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E3D">
      <w:pPr>
        <w:pStyle w:val="Bodytext100"/>
        <w:framePr w:w="3672" w:h="1738" w:hRule="exact" w:wrap="around" w:vAnchor="page" w:hAnchor="page" w:x="5236" w:y="4471"/>
        <w:ind w:left="20"/>
      </w:pPr>
      <w:r>
        <w:rPr>
          <w:lang w:eastAsia="en-GB"/>
        </w:rPr>
        <w:t>A handlist of the</w:t>
      </w:r>
    </w:p>
    <w:p w:rsidR="00000000" w:rsidRDefault="00790E3D">
      <w:pPr>
        <w:pStyle w:val="Bodytext100"/>
        <w:framePr w:w="3672" w:h="1738" w:hRule="exact" w:wrap="around" w:vAnchor="page" w:hAnchor="page" w:x="5236" w:y="4471"/>
        <w:ind w:left="20"/>
      </w:pPr>
      <w:r>
        <w:rPr>
          <w:lang w:eastAsia="en-GB"/>
        </w:rPr>
        <w:t>MANUSCRIPTS IN SOUTH ASIAN</w:t>
      </w:r>
    </w:p>
    <w:p w:rsidR="00000000" w:rsidRDefault="00790E3D">
      <w:pPr>
        <w:pStyle w:val="Bodytext100"/>
        <w:framePr w:w="3672" w:h="1738" w:hRule="exact" w:wrap="around" w:vAnchor="page" w:hAnchor="page" w:x="5236" w:y="4471"/>
        <w:ind w:left="20"/>
      </w:pPr>
      <w:r>
        <w:rPr>
          <w:lang w:eastAsia="en-GB"/>
        </w:rPr>
        <w:t>LANGUAGES in the</w:t>
      </w:r>
    </w:p>
    <w:p w:rsidR="00000000" w:rsidRDefault="00790E3D">
      <w:pPr>
        <w:pStyle w:val="Bodytext100"/>
        <w:framePr w:w="3672" w:h="1738" w:hRule="exact" w:wrap="around" w:vAnchor="page" w:hAnchor="page" w:x="5236" w:y="4471"/>
        <w:ind w:left="20"/>
      </w:pPr>
      <w:r>
        <w:rPr>
          <w:lang w:eastAsia="en-GB"/>
        </w:rPr>
        <w:t>Library</w:t>
      </w:r>
    </w:p>
    <w:p w:rsidR="00000000" w:rsidRDefault="00790E3D">
      <w:pPr>
        <w:pStyle w:val="Bodytext100"/>
        <w:framePr w:w="3672" w:h="250" w:hRule="exact" w:wrap="around" w:vAnchor="page" w:hAnchor="page" w:x="5236" w:y="8429"/>
        <w:spacing w:line="170" w:lineRule="exact"/>
        <w:ind w:left="20"/>
      </w:pPr>
      <w:r>
        <w:rPr>
          <w:lang w:eastAsia="en-GB"/>
        </w:rPr>
        <w:t>By R.C.Dogra</w:t>
      </w:r>
    </w:p>
    <w:p w:rsidR="00000000" w:rsidRDefault="00790E3D">
      <w:pPr>
        <w:pStyle w:val="Bodytext100"/>
        <w:framePr w:w="3672" w:h="259" w:hRule="exact" w:wrap="around" w:vAnchor="page" w:hAnchor="page" w:x="5236" w:y="12211"/>
        <w:spacing w:line="170" w:lineRule="exact"/>
        <w:ind w:left="20"/>
      </w:pPr>
      <w:r>
        <w:rPr>
          <w:lang w:eastAsia="en-GB"/>
        </w:rPr>
        <w:t>The Library : 1978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lastRenderedPageBreak/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31"/>
        <w:framePr w:w="4411" w:h="770" w:hRule="exact" w:wrap="around" w:vAnchor="page" w:hAnchor="page" w:x="4604" w:y="4776"/>
        <w:spacing w:after="0"/>
        <w:ind w:left="340" w:right="900" w:firstLine="0"/>
      </w:pPr>
      <w:r>
        <w:rPr>
          <w:rStyle w:val="Bodytext30"/>
          <w:b/>
          <w:bCs/>
          <w:lang w:eastAsia="en-GB"/>
        </w:rPr>
        <w:lastRenderedPageBreak/>
        <w:t>School of Oriental and African Studies</w:t>
      </w:r>
      <w:r>
        <w:rPr>
          <w:rStyle w:val="Bodytext30"/>
          <w:b/>
          <w:bCs/>
          <w:lang w:eastAsia="en-GB"/>
        </w:rPr>
        <w:br/>
      </w:r>
      <w:r>
        <w:rPr>
          <w:rStyle w:val="Bodytext30"/>
          <w:b/>
          <w:bCs/>
          <w:lang w:eastAsia="en-GB"/>
        </w:rPr>
        <w:t>ISBN 0 7286 0059 5</w:t>
      </w:r>
    </w:p>
    <w:p w:rsidR="00000000" w:rsidRDefault="00790E3D">
      <w:pPr>
        <w:pStyle w:val="Bodytext31"/>
        <w:framePr w:w="4411" w:h="581" w:hRule="exact" w:wrap="around" w:vAnchor="page" w:hAnchor="page" w:x="4604" w:y="7694"/>
        <w:spacing w:after="0" w:line="250" w:lineRule="exact"/>
        <w:ind w:left="20" w:right="2320" w:firstLine="0"/>
      </w:pPr>
      <w:r>
        <w:rPr>
          <w:rStyle w:val="Bodytext30"/>
          <w:b/>
          <w:bCs/>
          <w:lang w:eastAsia="en-GB"/>
        </w:rPr>
        <w:t>Cover photograph Paul Fox</w:t>
      </w:r>
      <w:r>
        <w:rPr>
          <w:rStyle w:val="Bodytext30"/>
          <w:b/>
          <w:bCs/>
          <w:lang w:eastAsia="en-GB"/>
        </w:rPr>
        <w:br/>
        <w:t>Folio 20 of MS 44436</w:t>
      </w:r>
    </w:p>
    <w:p w:rsidR="00000000" w:rsidRDefault="00790E3D">
      <w:pPr>
        <w:pStyle w:val="Bodytext31"/>
        <w:framePr w:w="4411" w:h="597" w:hRule="exact" w:wrap="around" w:vAnchor="page" w:hAnchor="page" w:x="4604" w:y="11444"/>
        <w:spacing w:after="0" w:line="178" w:lineRule="exact"/>
        <w:ind w:left="20" w:right="20" w:firstLine="0"/>
        <w:jc w:val="both"/>
      </w:pPr>
      <w:r>
        <w:rPr>
          <w:rStyle w:val="Bodytext30"/>
          <w:b/>
          <w:bCs/>
          <w:lang w:eastAsia="en-GB"/>
        </w:rPr>
        <w:t>Printed and published by the School of Oriental and</w:t>
      </w:r>
      <w:r>
        <w:rPr>
          <w:rStyle w:val="Bodytext30"/>
          <w:b/>
          <w:bCs/>
          <w:lang w:eastAsia="en-GB"/>
        </w:rPr>
        <w:br/>
        <w:t xml:space="preserve">African Studies (University of London), </w:t>
      </w:r>
      <w:r>
        <w:rPr>
          <w:rStyle w:val="Bodytext30"/>
          <w:b/>
          <w:bCs/>
          <w:lang w:val="de-DE" w:eastAsia="de-DE"/>
        </w:rPr>
        <w:t xml:space="preserve">Malet </w:t>
      </w:r>
      <w:r>
        <w:rPr>
          <w:rStyle w:val="Bodytext30"/>
          <w:b/>
          <w:bCs/>
          <w:lang w:eastAsia="en-GB"/>
        </w:rPr>
        <w:t>Street,</w:t>
      </w:r>
      <w:r>
        <w:rPr>
          <w:rStyle w:val="Bodytext30"/>
          <w:b/>
          <w:bCs/>
          <w:lang w:eastAsia="en-GB"/>
        </w:rPr>
        <w:br/>
        <w:t>London WC1E 7HP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502" w:h="222" w:hRule="exact" w:wrap="around" w:vAnchor="page" w:hAnchor="page" w:x="2244" w:y="3543"/>
        <w:spacing w:after="0" w:line="160" w:lineRule="exact"/>
        <w:ind w:left="20" w:firstLine="0"/>
      </w:pPr>
      <w:r>
        <w:rPr>
          <w:rStyle w:val="BodytextSpacing4pt"/>
          <w:b/>
          <w:bCs/>
          <w:lang w:eastAsia="en-GB"/>
        </w:rPr>
        <w:t>PREFACE</w:t>
      </w:r>
    </w:p>
    <w:p w:rsidR="00000000" w:rsidRDefault="00790E3D">
      <w:pPr>
        <w:pStyle w:val="Bodytext31"/>
        <w:framePr w:w="6502" w:h="7118" w:hRule="exact" w:wrap="around" w:vAnchor="page" w:hAnchor="page" w:x="2244" w:y="4177"/>
        <w:spacing w:after="118" w:line="166" w:lineRule="exact"/>
        <w:ind w:left="20" w:right="380" w:firstLine="420"/>
        <w:jc w:val="both"/>
      </w:pPr>
      <w:r>
        <w:rPr>
          <w:lang w:eastAsia="en-GB"/>
        </w:rPr>
        <w:t>The South Asia collection (books and manuscripts) formed the original</w:t>
      </w:r>
      <w:r>
        <w:rPr>
          <w:lang w:eastAsia="en-GB"/>
        </w:rPr>
        <w:br/>
        <w:t>nucleus of the School's library, the volume bearing the Library's first</w:t>
      </w:r>
      <w:r>
        <w:rPr>
          <w:lang w:eastAsia="en-GB"/>
        </w:rPr>
        <w:br/>
        <w:t>accession number being a work on Sanskrit grammarl The collection orig-</w:t>
      </w:r>
      <w:r>
        <w:rPr>
          <w:lang w:eastAsia="en-GB"/>
        </w:rPr>
        <w:br/>
        <w:t>inally consisted of the books previously i</w:t>
      </w:r>
      <w:r>
        <w:rPr>
          <w:lang w:eastAsia="en-GB"/>
        </w:rPr>
        <w:t>n the possession of the London</w:t>
      </w:r>
      <w:r>
        <w:rPr>
          <w:lang w:eastAsia="en-GB"/>
        </w:rPr>
        <w:br/>
        <w:t>Institution, and these were soon vastly supplemented and greatly enriched</w:t>
      </w:r>
      <w:r>
        <w:rPr>
          <w:lang w:eastAsia="en-GB"/>
        </w:rPr>
        <w:br/>
        <w:t>by the transfer to this library of the oriental collection of University</w:t>
      </w:r>
      <w:r>
        <w:rPr>
          <w:lang w:eastAsia="en-GB"/>
        </w:rPr>
        <w:br/>
        <w:t>College and King's College, London. King's College Library included many</w:t>
      </w:r>
      <w:r>
        <w:rPr>
          <w:lang w:eastAsia="en-GB"/>
        </w:rPr>
        <w:br/>
        <w:t>valua</w:t>
      </w:r>
      <w:r>
        <w:rPr>
          <w:lang w:eastAsia="en-GB"/>
        </w:rPr>
        <w:t>ble and rare books and manuscripts presented to the College by the</w:t>
      </w:r>
      <w:r>
        <w:rPr>
          <w:lang w:eastAsia="en-GB"/>
        </w:rPr>
        <w:br/>
        <w:t>orientalist William Marsden in 1835.</w:t>
      </w:r>
    </w:p>
    <w:p w:rsidR="00000000" w:rsidRDefault="00790E3D">
      <w:pPr>
        <w:pStyle w:val="Bodytext31"/>
        <w:framePr w:w="6502" w:h="7118" w:hRule="exact" w:wrap="around" w:vAnchor="page" w:hAnchor="page" w:x="2244" w:y="4177"/>
        <w:spacing w:after="122" w:line="168" w:lineRule="exact"/>
        <w:ind w:left="20" w:right="200" w:firstLine="420"/>
      </w:pPr>
      <w:r>
        <w:rPr>
          <w:lang w:eastAsia="en-GB"/>
        </w:rPr>
        <w:t>This list contains 250 manuscripts: 5 in Assamese, 3 in Bengali, 3 in</w:t>
      </w:r>
      <w:r>
        <w:rPr>
          <w:lang w:eastAsia="en-GB"/>
        </w:rPr>
        <w:br/>
        <w:t>Bihari, 1 in Gujarati, 5 in Hindi, 7 in Marathi, 2 in Oriya, 35 in Pali, 4</w:t>
      </w:r>
      <w:r>
        <w:rPr>
          <w:lang w:eastAsia="en-GB"/>
        </w:rPr>
        <w:br/>
        <w:t>in Panj</w:t>
      </w:r>
      <w:r>
        <w:rPr>
          <w:lang w:eastAsia="en-GB"/>
        </w:rPr>
        <w:t>abi, 2 in Prakrit, 1 in Rajasthani, 162 in Sanskrit, 1 in Sindhi and</w:t>
      </w:r>
      <w:r>
        <w:rPr>
          <w:lang w:eastAsia="en-GB"/>
        </w:rPr>
        <w:br/>
        <w:t>19 in Urdu. Manuscripts which are partially in a non-Indian language,</w:t>
      </w:r>
      <w:r>
        <w:rPr>
          <w:lang w:eastAsia="en-GB"/>
        </w:rPr>
        <w:br/>
        <w:t>such as those which comprise Pali and Burmese, Pali and Cambodian, Pali and</w:t>
      </w:r>
      <w:r>
        <w:rPr>
          <w:lang w:eastAsia="en-GB"/>
        </w:rPr>
        <w:br/>
        <w:t>Sinhalese, Sanskrit and Sinhalese, are no</w:t>
      </w:r>
      <w:r>
        <w:rPr>
          <w:lang w:eastAsia="en-GB"/>
        </w:rPr>
        <w:t>t included in this list. The</w:t>
      </w:r>
      <w:r>
        <w:rPr>
          <w:lang w:eastAsia="en-GB"/>
        </w:rPr>
        <w:br/>
        <w:t>manuscripts are written on palm-leaves, birch-bark, thin wooden sheets,</w:t>
      </w:r>
      <w:r>
        <w:rPr>
          <w:lang w:eastAsia="en-GB"/>
        </w:rPr>
        <w:br/>
        <w:t>Nepali yellow paper, Kashmiri paper, ordinary paper, etc. Some of the</w:t>
      </w:r>
      <w:r>
        <w:rPr>
          <w:lang w:eastAsia="en-GB"/>
        </w:rPr>
        <w:br/>
        <w:t>manuscripts on palm-leaves are painted or covered in decorative ornamental</w:t>
      </w:r>
      <w:r>
        <w:rPr>
          <w:lang w:eastAsia="en-GB"/>
        </w:rPr>
        <w:br/>
        <w:t>designs, a</w:t>
      </w:r>
      <w:r>
        <w:rPr>
          <w:lang w:eastAsia="en-GB"/>
        </w:rPr>
        <w:t>nd some in gold and red paint; the wooden boards in which they</w:t>
      </w:r>
      <w:r>
        <w:rPr>
          <w:lang w:eastAsia="en-GB"/>
        </w:rPr>
        <w:br/>
        <w:t>are kept are often similarly adorned.</w:t>
      </w:r>
    </w:p>
    <w:p w:rsidR="00000000" w:rsidRDefault="00790E3D">
      <w:pPr>
        <w:pStyle w:val="Bodytext31"/>
        <w:framePr w:w="6502" w:h="7118" w:hRule="exact" w:wrap="around" w:vAnchor="page" w:hAnchor="page" w:x="2244" w:y="4177"/>
        <w:spacing w:after="120" w:line="166" w:lineRule="exact"/>
        <w:ind w:left="20" w:right="200" w:firstLine="420"/>
        <w:jc w:val="both"/>
      </w:pPr>
      <w:r>
        <w:rPr>
          <w:lang w:eastAsia="en-GB"/>
        </w:rPr>
        <w:t>Most of these manuscripts have been given to the library. Some of</w:t>
      </w:r>
      <w:r>
        <w:rPr>
          <w:lang w:eastAsia="en-GB"/>
        </w:rPr>
        <w:br/>
        <w:t>them, especially those from the William Marsden collection are rare,_e.0.</w:t>
      </w:r>
      <w:r>
        <w:rPr>
          <w:lang w:eastAsia="en-GB"/>
        </w:rPr>
        <w:br/>
        <w:t>two poems in Ma</w:t>
      </w:r>
      <w:r>
        <w:rPr>
          <w:lang w:eastAsia="en-GB"/>
        </w:rPr>
        <w:t>rathi on the Old and New Testaments, entitled</w:t>
      </w:r>
      <w:r>
        <w:rPr>
          <w:rStyle w:val="Bodytext38pt"/>
          <w:b w:val="0"/>
          <w:bCs w:val="0"/>
          <w:lang w:eastAsia="en-GB"/>
        </w:rPr>
        <w:t xml:space="preserve"> Adi-Purana</w:t>
      </w:r>
      <w:r>
        <w:rPr>
          <w:lang w:eastAsia="en-GB"/>
        </w:rPr>
        <w:t xml:space="preserve"> and</w:t>
      </w:r>
      <w:r>
        <w:rPr>
          <w:lang w:eastAsia="en-GB"/>
        </w:rPr>
        <w:br/>
      </w:r>
      <w:r>
        <w:rPr>
          <w:rStyle w:val="Bodytext38pt"/>
          <w:b w:val="0"/>
          <w:bCs w:val="0"/>
          <w:lang w:eastAsia="en-GB"/>
        </w:rPr>
        <w:t>Deva-Puranaj</w:t>
      </w:r>
      <w:r>
        <w:rPr>
          <w:lang w:eastAsia="en-GB"/>
        </w:rPr>
        <w:t xml:space="preserve"> by Thomas Stephens SJ, 18th century, are most valuable. Many</w:t>
      </w:r>
      <w:r>
        <w:rPr>
          <w:lang w:eastAsia="en-GB"/>
        </w:rPr>
        <w:br/>
        <w:t>of the Library's printed works and some of its manuscripts are intrinsically</w:t>
      </w:r>
      <w:r>
        <w:rPr>
          <w:lang w:eastAsia="en-GB"/>
        </w:rPr>
        <w:br/>
        <w:t>valuable and rare, but the present policy is</w:t>
      </w:r>
      <w:r>
        <w:rPr>
          <w:lang w:eastAsia="en-GB"/>
        </w:rPr>
        <w:t xml:space="preserve"> not to buy manuscripts so much</w:t>
      </w:r>
      <w:r>
        <w:rPr>
          <w:lang w:eastAsia="en-GB"/>
        </w:rPr>
        <w:br/>
        <w:t>as to acquire printed works for academic purposes.</w:t>
      </w:r>
    </w:p>
    <w:p w:rsidR="00000000" w:rsidRDefault="00790E3D">
      <w:pPr>
        <w:pStyle w:val="Bodytext31"/>
        <w:framePr w:w="6502" w:h="7118" w:hRule="exact" w:wrap="around" w:vAnchor="page" w:hAnchor="page" w:x="2244" w:y="4177"/>
        <w:spacing w:after="0" w:line="166" w:lineRule="exact"/>
        <w:ind w:left="20" w:right="200" w:firstLine="420"/>
      </w:pPr>
      <w:r>
        <w:rPr>
          <w:lang w:eastAsia="en-GB"/>
        </w:rPr>
        <w:t>Manuscripts described in this list are arranged alphabetically by lan-</w:t>
      </w:r>
      <w:r>
        <w:rPr>
          <w:lang w:eastAsia="en-GB"/>
        </w:rPr>
        <w:br/>
        <w:t>guage. Within each language items are arranged alphabetically by author</w:t>
      </w:r>
      <w:r>
        <w:rPr>
          <w:lang w:eastAsia="en-GB"/>
        </w:rPr>
        <w:br/>
        <w:t xml:space="preserve">or by title if anonymous. For </w:t>
      </w:r>
      <w:r>
        <w:rPr>
          <w:lang w:eastAsia="en-GB"/>
        </w:rPr>
        <w:t>each item, the entry consists of author,</w:t>
      </w:r>
      <w:r>
        <w:rPr>
          <w:lang w:eastAsia="en-GB"/>
        </w:rPr>
        <w:br/>
        <w:t>title, brief subject, important features, the type of paper or material on</w:t>
      </w:r>
      <w:r>
        <w:rPr>
          <w:lang w:eastAsia="en-GB"/>
        </w:rPr>
        <w:br/>
        <w:t>which the manuscript is written, the number of folios or pages, date if any,</w:t>
      </w:r>
      <w:r>
        <w:rPr>
          <w:lang w:eastAsia="en-GB"/>
        </w:rPr>
        <w:br/>
        <w:t>size in inches and manuscript number. Manuscripts in two langua</w:t>
      </w:r>
      <w:r>
        <w:rPr>
          <w:lang w:eastAsia="en-GB"/>
        </w:rPr>
        <w:t>ges, such</w:t>
      </w:r>
      <w:r>
        <w:rPr>
          <w:lang w:eastAsia="en-GB"/>
        </w:rPr>
        <w:br/>
        <w:t xml:space="preserve">as Hindi </w:t>
      </w:r>
      <w:r>
        <w:rPr>
          <w:rFonts w:hint="eastAsia"/>
          <w:lang w:eastAsia="en-GB"/>
        </w:rPr>
        <w:t>§</w:t>
      </w:r>
      <w:r>
        <w:rPr>
          <w:lang w:eastAsia="en-GB"/>
        </w:rPr>
        <w:t xml:space="preserve"> Panjabi or Sanskrit </w:t>
      </w:r>
      <w:r>
        <w:rPr>
          <w:rFonts w:hint="eastAsia"/>
          <w:lang w:eastAsia="en-GB"/>
        </w:rPr>
        <w:t>§</w:t>
      </w:r>
      <w:r>
        <w:rPr>
          <w:lang w:eastAsia="en-GB"/>
        </w:rPr>
        <w:t xml:space="preserve"> Prakrit are listed after those in the main</w:t>
      </w:r>
      <w:r>
        <w:rPr>
          <w:lang w:eastAsia="en-GB"/>
        </w:rPr>
        <w:br/>
        <w:t>language concerned. There is an author, title and language index at the</w:t>
      </w:r>
      <w:r>
        <w:rPr>
          <w:lang w:eastAsia="en-GB"/>
        </w:rPr>
        <w:br/>
        <w:t>end. There are many Indian dating systems, and sometimes it is difficult</w:t>
      </w:r>
      <w:r>
        <w:rPr>
          <w:lang w:eastAsia="en-GB"/>
        </w:rPr>
        <w:br/>
        <w:t>to establish the equivale</w:t>
      </w:r>
      <w:r>
        <w:rPr>
          <w:lang w:eastAsia="en-GB"/>
        </w:rPr>
        <w:t>nt Christian date. I have used A. Cunningham's</w:t>
      </w:r>
      <w:r>
        <w:rPr>
          <w:lang w:eastAsia="en-GB"/>
        </w:rPr>
        <w:br/>
      </w:r>
      <w:r>
        <w:rPr>
          <w:rStyle w:val="Bodytext38pt"/>
          <w:b w:val="0"/>
          <w:bCs w:val="0"/>
          <w:lang w:eastAsia="en-GB"/>
        </w:rPr>
        <w:t>Book of Indian eras with tables for calculating Indian dates</w:t>
      </w:r>
      <w:r>
        <w:rPr>
          <w:rStyle w:val="Bodytext38pt"/>
          <w:b w:val="0"/>
          <w:bCs w:val="0"/>
          <w:vertAlign w:val="subscript"/>
          <w:lang w:eastAsia="en-GB"/>
        </w:rPr>
        <w:t>3</w:t>
      </w:r>
      <w:r>
        <w:rPr>
          <w:lang w:eastAsia="en-GB"/>
        </w:rPr>
        <w:t xml:space="preserve"> (Calcutta,</w:t>
      </w:r>
      <w:r>
        <w:rPr>
          <w:lang w:eastAsia="en-GB"/>
        </w:rPr>
        <w:br/>
        <w:t>1833) for this purpose.</w:t>
      </w:r>
    </w:p>
    <w:p w:rsidR="00000000" w:rsidRDefault="00790E3D">
      <w:pPr>
        <w:pStyle w:val="Bodytext31"/>
        <w:framePr w:w="6502" w:h="722" w:hRule="exact" w:wrap="around" w:vAnchor="page" w:hAnchor="page" w:x="2244" w:y="11602"/>
        <w:spacing w:after="0" w:line="331" w:lineRule="exact"/>
        <w:ind w:left="4300" w:right="1120" w:firstLine="0"/>
      </w:pPr>
      <w:r>
        <w:rPr>
          <w:lang w:eastAsia="en-GB"/>
        </w:rPr>
        <w:t>R C Dogra</w:t>
      </w:r>
      <w:r>
        <w:rPr>
          <w:lang w:eastAsia="en-GB"/>
        </w:rPr>
        <w:br/>
        <w:t>February 1978</w:t>
      </w:r>
    </w:p>
    <w:p w:rsidR="00000000" w:rsidRDefault="00790E3D">
      <w:pPr>
        <w:pStyle w:val="Footnote20"/>
        <w:framePr w:w="6154" w:h="559" w:hRule="exact" w:wrap="around" w:vAnchor="page" w:hAnchor="page" w:x="2251" w:y="12673"/>
        <w:ind w:left="160"/>
      </w:pPr>
      <w:r>
        <w:rPr>
          <w:rStyle w:val="Footnote275pt"/>
          <w:i w:val="0"/>
          <w:iCs w:val="0"/>
          <w:lang w:eastAsia="en-GB"/>
        </w:rPr>
        <w:t>1. Belvalkar (Sripad Krishna).</w:t>
      </w:r>
      <w:r>
        <w:rPr>
          <w:lang w:eastAsia="en-GB"/>
        </w:rPr>
        <w:t xml:space="preserve"> An account of the different existing</w:t>
      </w:r>
    </w:p>
    <w:p w:rsidR="00000000" w:rsidRDefault="00790E3D">
      <w:pPr>
        <w:pStyle w:val="Footnote0"/>
        <w:framePr w:w="6154" w:h="559" w:hRule="exact" w:wrap="around" w:vAnchor="page" w:hAnchor="page" w:x="2251" w:y="12673"/>
        <w:ind w:left="280" w:right="360"/>
      </w:pPr>
      <w:r>
        <w:rPr>
          <w:rStyle w:val="Footnote8pt"/>
          <w:b w:val="0"/>
          <w:bCs w:val="0"/>
          <w:lang w:eastAsia="en-GB"/>
        </w:rPr>
        <w:t>systems of Sanskrit grammar,</w:t>
      </w:r>
      <w:r>
        <w:rPr>
          <w:lang w:eastAsia="en-GB"/>
        </w:rPr>
        <w:t xml:space="preserve"> being the Vishwanath Narayan </w:t>
      </w:r>
      <w:r>
        <w:rPr>
          <w:lang w:val="de-DE" w:eastAsia="de-DE"/>
        </w:rPr>
        <w:t>Mandl</w:t>
      </w:r>
      <w:r>
        <w:rPr>
          <w:lang w:eastAsia="en-GB"/>
        </w:rPr>
        <w:t>ik Gold</w:t>
      </w:r>
      <w:r>
        <w:rPr>
          <w:lang w:eastAsia="en-GB"/>
        </w:rPr>
        <w:br/>
        <w:t>Medal prize-essay for 1909. Poona, University of Bombay, 1915.</w:t>
      </w:r>
    </w:p>
    <w:p w:rsidR="00000000" w:rsidRDefault="00790E3D">
      <w:pPr>
        <w:pStyle w:val="Headerorfooter0"/>
        <w:framePr w:wrap="around" w:vAnchor="page" w:hAnchor="page" w:x="5410" w:y="13516"/>
        <w:spacing w:line="120" w:lineRule="exact"/>
        <w:jc w:val="both"/>
      </w:pPr>
      <w:r>
        <w:rPr>
          <w:rStyle w:val="HeaderorfooterCenturySchoolbook"/>
          <w:lang w:eastAsia="en-GB"/>
        </w:rPr>
        <w:t>1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Heading30"/>
        <w:framePr w:w="6482" w:h="219" w:hRule="exact" w:wrap="around" w:vAnchor="page" w:hAnchor="page" w:x="2259" w:y="3638"/>
        <w:spacing w:after="0" w:line="160" w:lineRule="exact"/>
        <w:ind w:left="2800"/>
      </w:pPr>
      <w:bookmarkStart w:id="0" w:name="bookmark0"/>
      <w:r>
        <w:rPr>
          <w:lang w:eastAsia="en-GB"/>
        </w:rPr>
        <w:t>ASSAMESE</w:t>
      </w:r>
      <w:bookmarkEnd w:id="0"/>
    </w:p>
    <w:p w:rsidR="00000000" w:rsidRDefault="00790E3D">
      <w:pPr>
        <w:pStyle w:val="Bodytext1"/>
        <w:framePr w:w="6482" w:h="5887" w:hRule="exact" w:wrap="around" w:vAnchor="page" w:hAnchor="page" w:x="2259" w:y="4093"/>
        <w:numPr>
          <w:ilvl w:val="0"/>
          <w:numId w:val="1"/>
        </w:numPr>
        <w:tabs>
          <w:tab w:val="left" w:pos="532"/>
        </w:tabs>
        <w:spacing w:after="0" w:line="168" w:lineRule="exact"/>
        <w:ind w:left="40" w:firstLine="0"/>
      </w:pPr>
      <w:r>
        <w:rPr>
          <w:lang w:eastAsia="en-GB"/>
        </w:rPr>
        <w:t>KRSNA, the God.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spacing w:after="120" w:line="168" w:lineRule="exact"/>
        <w:ind w:left="1060" w:right="180" w:firstLine="0"/>
      </w:pPr>
      <w:r>
        <w:rPr>
          <w:lang w:eastAsia="en-GB"/>
        </w:rPr>
        <w:t>Verses 1-11$ of a religious poem in Assame</w:t>
      </w:r>
      <w:r>
        <w:rPr>
          <w:lang w:eastAsia="en-GB"/>
        </w:rPr>
        <w:t>se, in the</w:t>
      </w:r>
      <w:r>
        <w:rPr>
          <w:lang w:eastAsia="en-GB"/>
        </w:rPr>
        <w:br/>
        <w:t>local script, on the cult of the god Visnu-Krsna;</w:t>
      </w:r>
      <w:r>
        <w:rPr>
          <w:lang w:eastAsia="en-GB"/>
        </w:rPr>
        <w:br/>
        <w:t>written on a strip of bark of the Aquilaria agall-</w:t>
      </w:r>
      <w:r>
        <w:rPr>
          <w:lang w:eastAsia="en-GB"/>
        </w:rPr>
        <w:br/>
        <w:t>ooha (in Assamese called sachi). ff.l. 18th</w:t>
      </w:r>
      <w:r>
        <w:rPr>
          <w:lang w:eastAsia="en-GB"/>
        </w:rPr>
        <w:br/>
        <w:t>century? 14" x 4". MS.41497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numPr>
          <w:ilvl w:val="0"/>
          <w:numId w:val="1"/>
        </w:numPr>
        <w:tabs>
          <w:tab w:val="left" w:pos="537"/>
        </w:tabs>
        <w:spacing w:after="0" w:line="168" w:lineRule="exact"/>
        <w:ind w:left="4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RATA_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spacing w:after="120" w:line="168" w:lineRule="exact"/>
        <w:ind w:left="1060" w:right="380" w:firstLine="0"/>
        <w:jc w:val="both"/>
      </w:pPr>
      <w:r>
        <w:rPr>
          <w:lang w:val="de-DE" w:eastAsia="de-DE"/>
        </w:rPr>
        <w:t>Mahabh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rata. </w:t>
      </w:r>
      <w:r>
        <w:rPr>
          <w:lang w:eastAsia="en-GB"/>
        </w:rPr>
        <w:t>Part of an Assamese adaptation of the</w:t>
      </w:r>
      <w:r>
        <w:rPr>
          <w:lang w:eastAsia="en-GB"/>
        </w:rPr>
        <w:br/>
      </w:r>
      <w:r>
        <w:rPr>
          <w:lang w:eastAsia="en-GB"/>
        </w:rPr>
        <w:t>poem, written on leaves of birch bark, in two diff-</w:t>
      </w:r>
      <w:r>
        <w:rPr>
          <w:lang w:eastAsia="en-GB"/>
        </w:rPr>
        <w:br/>
        <w:t>erent handwritings. ff.73. 18th century. 12" x</w:t>
      </w:r>
      <w:r>
        <w:rPr>
          <w:lang w:eastAsia="en-GB"/>
        </w:rPr>
        <w:br/>
        <w:t>4". MS.30118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numPr>
          <w:ilvl w:val="0"/>
          <w:numId w:val="1"/>
        </w:numPr>
        <w:tabs>
          <w:tab w:val="left" w:pos="537"/>
        </w:tabs>
        <w:spacing w:after="0" w:line="168" w:lineRule="exact"/>
        <w:ind w:left="4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RATA</w:t>
      </w:r>
      <w:r>
        <w:rPr>
          <w:lang w:eastAsia="en-GB"/>
        </w:rPr>
        <w:t>. [Appendix.]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tabs>
          <w:tab w:val="left" w:pos="3642"/>
        </w:tabs>
        <w:spacing w:after="0" w:line="168" w:lineRule="exact"/>
        <w:ind w:left="1060" w:firstLine="0"/>
      </w:pPr>
      <w:r>
        <w:rPr>
          <w:lang w:eastAsia="en-GB"/>
        </w:rPr>
        <w:t>The first 67 folios of an</w:t>
      </w:r>
      <w:r>
        <w:rPr>
          <w:lang w:eastAsia="en-GB"/>
        </w:rPr>
        <w:tab/>
        <w:t>Assamese poem based on the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tabs>
          <w:tab w:val="left" w:pos="3642"/>
        </w:tabs>
        <w:spacing w:after="0" w:line="168" w:lineRule="exact"/>
        <w:ind w:left="1060" w:firstLine="0"/>
      </w:pPr>
      <w:r>
        <w:rPr>
          <w:lang w:val="de-DE" w:eastAsia="de-DE"/>
        </w:rPr>
        <w:t>Mahabh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rata. </w:t>
      </w:r>
      <w:r>
        <w:rPr>
          <w:lang w:eastAsia="en-GB"/>
        </w:rPr>
        <w:t>Apparently</w:t>
      </w:r>
      <w:r>
        <w:rPr>
          <w:lang w:eastAsia="en-GB"/>
        </w:rPr>
        <w:tab/>
        <w:t>an unfinished copy; written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tabs>
          <w:tab w:val="left" w:pos="3640"/>
        </w:tabs>
        <w:spacing w:after="0" w:line="168" w:lineRule="exact"/>
        <w:ind w:left="1060" w:firstLine="0"/>
      </w:pPr>
      <w:r>
        <w:rPr>
          <w:lang w:eastAsia="en-GB"/>
        </w:rPr>
        <w:t>on thin wo</w:t>
      </w:r>
      <w:r>
        <w:rPr>
          <w:lang w:eastAsia="en-GB"/>
        </w:rPr>
        <w:t>oden sheets, in</w:t>
      </w:r>
      <w:r>
        <w:rPr>
          <w:lang w:eastAsia="en-GB"/>
        </w:rPr>
        <w:tab/>
        <w:t>a cover of bark. ff.67.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tabs>
          <w:tab w:val="left" w:pos="3628"/>
        </w:tabs>
        <w:spacing w:after="122" w:line="168" w:lineRule="exact"/>
        <w:ind w:left="1060" w:firstLine="0"/>
      </w:pPr>
      <w:r>
        <w:rPr>
          <w:lang w:eastAsia="en-GB"/>
        </w:rPr>
        <w:t>18th century. 11 3/4" x</w:t>
      </w:r>
      <w:r>
        <w:rPr>
          <w:lang w:eastAsia="en-GB"/>
        </w:rPr>
        <w:tab/>
        <w:t>4". MS.30118(a)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numPr>
          <w:ilvl w:val="0"/>
          <w:numId w:val="1"/>
        </w:numPr>
        <w:tabs>
          <w:tab w:val="left" w:pos="532"/>
        </w:tabs>
        <w:spacing w:after="0" w:line="166" w:lineRule="exact"/>
        <w:ind w:left="40" w:firstLine="0"/>
      </w:pPr>
      <w:r>
        <w:rPr>
          <w:lang w:eastAsia="en-GB"/>
        </w:rPr>
        <w:t>VISNU, the God.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tabs>
          <w:tab w:val="left" w:pos="1079"/>
        </w:tabs>
        <w:spacing w:after="0" w:line="166" w:lineRule="exact"/>
        <w:ind w:left="40" w:right="180" w:firstLine="1020"/>
      </w:pPr>
      <w:r>
        <w:rPr>
          <w:lang w:eastAsia="en-GB"/>
        </w:rPr>
        <w:t>Five folios (numbered 2-6) of a Vaisnava devotional</w:t>
      </w:r>
      <w:r>
        <w:rPr>
          <w:lang w:eastAsia="en-GB"/>
        </w:rPr>
        <w:br/>
        <w:t>poem in Assamese, comprising verses</w:t>
      </w:r>
      <w:r>
        <w:rPr>
          <w:rStyle w:val="BodytextCourierNew"/>
          <w:b/>
          <w:bCs/>
          <w:lang w:eastAsia="en-GB"/>
        </w:rPr>
        <w:t>'6</w:t>
      </w:r>
      <w:r>
        <w:rPr>
          <w:lang w:eastAsia="en-GB"/>
        </w:rPr>
        <w:t>-78. Written</w:t>
      </w:r>
      <w:r>
        <w:rPr>
          <w:lang w:eastAsia="en-GB"/>
        </w:rPr>
        <w:br/>
        <w:t>*</w:t>
      </w:r>
      <w:r>
        <w:rPr>
          <w:lang w:eastAsia="en-GB"/>
        </w:rPr>
        <w:tab/>
        <w:t xml:space="preserve">on thin wooden sheets. ff.5(2-6). 18th century. </w:t>
      </w:r>
      <w:r>
        <w:rPr>
          <w:rFonts w:hint="eastAsia"/>
          <w:lang w:eastAsia="en-GB"/>
        </w:rPr>
        <w:t>»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spacing w:after="120" w:line="166" w:lineRule="exact"/>
        <w:ind w:left="1060" w:firstLine="0"/>
      </w:pPr>
      <w:r>
        <w:rPr>
          <w:lang w:eastAsia="en-GB"/>
        </w:rPr>
        <w:t>10 3/4" x 3</w:t>
      </w:r>
      <w:r>
        <w:rPr>
          <w:rFonts w:hint="eastAsia"/>
          <w:lang w:eastAsia="en-GB"/>
        </w:rPr>
        <w:t>£</w:t>
      </w:r>
      <w:r>
        <w:rPr>
          <w:lang w:eastAsia="en-GB"/>
        </w:rPr>
        <w:t>". MS.30118(b)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numPr>
          <w:ilvl w:val="0"/>
          <w:numId w:val="1"/>
        </w:numPr>
        <w:tabs>
          <w:tab w:val="left" w:pos="539"/>
        </w:tabs>
        <w:spacing w:after="0" w:line="166" w:lineRule="exact"/>
        <w:ind w:left="40" w:firstLine="0"/>
      </w:pPr>
      <w:r>
        <w:rPr>
          <w:lang w:eastAsia="en-GB"/>
        </w:rPr>
        <w:t>A SHORT vocabulary of the dialects of Assam. Comprising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spacing w:after="125" w:line="166" w:lineRule="exact"/>
        <w:ind w:left="1060" w:right="380" w:firstLine="0"/>
        <w:jc w:val="both"/>
      </w:pPr>
      <w:r>
        <w:rPr>
          <w:lang w:eastAsia="en-GB"/>
        </w:rPr>
        <w:t>lists of the words for numbers in (1) "Ancient Assam</w:t>
      </w:r>
      <w:r>
        <w:rPr>
          <w:lang w:eastAsia="en-GB"/>
        </w:rPr>
        <w:br/>
        <w:t>or Ahum", (2) "Modern Nara", and (3) "Muggulloo or</w:t>
      </w:r>
      <w:r>
        <w:rPr>
          <w:lang w:eastAsia="en-GB"/>
        </w:rPr>
        <w:br/>
        <w:t>Meekly", followed by (4) 44 modern Assamese words</w:t>
      </w:r>
      <w:r>
        <w:rPr>
          <w:lang w:eastAsia="en-GB"/>
        </w:rPr>
        <w:br/>
      </w:r>
      <w:r>
        <w:rPr>
          <w:lang w:eastAsia="en-GB"/>
        </w:rPr>
        <w:t>with English equivalents, and supplemented by (5)</w:t>
      </w:r>
      <w:r>
        <w:rPr>
          <w:lang w:eastAsia="en-GB"/>
        </w:rPr>
        <w:br/>
        <w:t>another list of the words for the first ten numbers</w:t>
      </w:r>
      <w:r>
        <w:rPr>
          <w:lang w:eastAsia="en-GB"/>
        </w:rPr>
        <w:br/>
        <w:t>in "Muggulloo or Meekly" from Mr. Seddons. 2 sheets.</w:t>
      </w:r>
      <w:r>
        <w:rPr>
          <w:lang w:eastAsia="en-GB"/>
        </w:rPr>
        <w:br/>
        <w:t>Circa 1800 A.D.</w:t>
      </w:r>
    </w:p>
    <w:p w:rsidR="00000000" w:rsidRDefault="00790E3D">
      <w:pPr>
        <w:pStyle w:val="Bodytext1"/>
        <w:framePr w:w="6482" w:h="5887" w:hRule="exact" w:wrap="around" w:vAnchor="page" w:hAnchor="page" w:x="2259" w:y="4093"/>
        <w:spacing w:after="0" w:line="84" w:lineRule="exact"/>
        <w:ind w:left="1060" w:right="680" w:firstLine="400"/>
      </w:pPr>
      <w:r>
        <w:rPr>
          <w:lang w:eastAsia="en-GB"/>
        </w:rPr>
        <w:t xml:space="preserve">iiu </w:t>
      </w:r>
      <w:r>
        <w:rPr>
          <w:vertAlign w:val="superscript"/>
          <w:lang w:eastAsia="en-GB"/>
        </w:rPr>
        <w:t>X</w:t>
      </w:r>
      <w:r>
        <w:rPr>
          <w:lang w:eastAsia="en-GB"/>
        </w:rPr>
        <w:t xml:space="preserve"> 71,*, (Marsden collection) MS.12872A&amp;B</w:t>
      </w:r>
      <w:r>
        <w:rPr>
          <w:lang w:eastAsia="en-GB"/>
        </w:rPr>
        <w:br/>
        <w:t>^ z; y t x /2 .</w:t>
      </w:r>
    </w:p>
    <w:p w:rsidR="00000000" w:rsidRDefault="00790E3D">
      <w:pPr>
        <w:pStyle w:val="Heading30"/>
        <w:framePr w:w="6482" w:h="242" w:hRule="exact" w:wrap="around" w:vAnchor="page" w:hAnchor="page" w:x="2259" w:y="10471"/>
        <w:spacing w:after="0" w:line="160" w:lineRule="exact"/>
        <w:ind w:left="2830"/>
      </w:pPr>
      <w:bookmarkStart w:id="1" w:name="bookmark1"/>
      <w:r>
        <w:rPr>
          <w:lang w:eastAsia="en-GB"/>
        </w:rPr>
        <w:t>BENGALI</w:t>
      </w:r>
      <w:bookmarkEnd w:id="1"/>
    </w:p>
    <w:p w:rsidR="00000000" w:rsidRDefault="00790E3D">
      <w:pPr>
        <w:pStyle w:val="Bodytext1"/>
        <w:framePr w:w="6482" w:h="2253" w:hRule="exact" w:wrap="around" w:vAnchor="page" w:hAnchor="page" w:x="2259" w:y="10927"/>
        <w:numPr>
          <w:ilvl w:val="0"/>
          <w:numId w:val="1"/>
        </w:numPr>
        <w:tabs>
          <w:tab w:val="left" w:pos="544"/>
        </w:tabs>
        <w:spacing w:after="0" w:line="166" w:lineRule="exact"/>
        <w:ind w:left="40" w:firstLine="0"/>
      </w:pPr>
      <w:r>
        <w:rPr>
          <w:lang w:eastAsia="en-GB"/>
        </w:rPr>
        <w:t>BENGALI ACCOUNT-BOOK</w:t>
      </w:r>
    </w:p>
    <w:p w:rsidR="00000000" w:rsidRDefault="00790E3D">
      <w:pPr>
        <w:pStyle w:val="Bodytext1"/>
        <w:framePr w:w="6482" w:h="2253" w:hRule="exact" w:wrap="around" w:vAnchor="page" w:hAnchor="page" w:x="2259" w:y="10927"/>
        <w:spacing w:after="120" w:line="166" w:lineRule="exact"/>
        <w:ind w:left="1060" w:right="180" w:firstLine="0"/>
      </w:pPr>
      <w:r>
        <w:rPr>
          <w:lang w:eastAsia="en-GB"/>
        </w:rPr>
        <w:t>An account-book in Bengali of debits and credits in</w:t>
      </w:r>
      <w:r>
        <w:rPr>
          <w:lang w:eastAsia="en-GB"/>
        </w:rPr>
        <w:br/>
        <w:t>1914-15. Name or place of firm not given. Also</w:t>
      </w:r>
      <w:r>
        <w:rPr>
          <w:lang w:eastAsia="en-GB"/>
        </w:rPr>
        <w:br/>
        <w:t>with transliteration of the Bengali in Roman charac-</w:t>
      </w:r>
      <w:r>
        <w:rPr>
          <w:lang w:eastAsia="en-GB"/>
        </w:rPr>
        <w:br/>
        <w:t>ters, and English translation in red ink. ff.36.</w:t>
      </w:r>
      <w:r>
        <w:rPr>
          <w:lang w:eastAsia="en-GB"/>
        </w:rPr>
        <w:br/>
        <w:t>1915. 10" x 26" (fol</w:t>
      </w:r>
      <w:r>
        <w:rPr>
          <w:lang w:eastAsia="en-GB"/>
        </w:rPr>
        <w:t>ded). MS.149221</w:t>
      </w:r>
    </w:p>
    <w:p w:rsidR="00000000" w:rsidRDefault="00790E3D">
      <w:pPr>
        <w:pStyle w:val="Bodytext70"/>
        <w:framePr w:w="6482" w:h="2253" w:hRule="exact" w:wrap="around" w:vAnchor="page" w:hAnchor="page" w:x="2259" w:y="10927"/>
        <w:numPr>
          <w:ilvl w:val="0"/>
          <w:numId w:val="1"/>
        </w:numPr>
        <w:tabs>
          <w:tab w:val="left" w:pos="537"/>
        </w:tabs>
        <w:spacing w:before="0"/>
        <w:ind w:left="40"/>
      </w:pPr>
      <w:r>
        <w:t>M5LÄDHARA_VASü</w:t>
      </w:r>
      <w:r>
        <w:rPr>
          <w:rStyle w:val="Bodytext7MSMincho"/>
          <w:b/>
          <w:bCs/>
          <w:smallCaps w:val="0"/>
          <w:lang w:val="en-GB" w:eastAsia="en-GB"/>
        </w:rPr>
        <w:t>, called</w:t>
      </w:r>
      <w:r>
        <w:rPr>
          <w:lang w:val="en-GB" w:eastAsia="en-GB"/>
        </w:rPr>
        <w:t xml:space="preserve"> </w:t>
      </w:r>
      <w:r>
        <w:t>GUNA-RÄJA KHÄN</w:t>
      </w:r>
    </w:p>
    <w:p w:rsidR="00000000" w:rsidRDefault="00790E3D">
      <w:pPr>
        <w:pStyle w:val="Bodytext1"/>
        <w:framePr w:w="6482" w:h="2253" w:hRule="exact" w:wrap="around" w:vAnchor="page" w:hAnchor="page" w:x="2259" w:y="10927"/>
        <w:spacing w:after="0" w:line="166" w:lineRule="exact"/>
        <w:ind w:left="1060" w:right="180" w:firstLine="0"/>
      </w:pPr>
      <w:r>
        <w:rPr>
          <w:lang w:eastAsia="en-GB"/>
        </w:rPr>
        <w:t xml:space="preserve">Itihasa-pustaka. A </w:t>
      </w:r>
      <w:r>
        <w:rPr>
          <w:rFonts w:hint="eastAsia"/>
          <w:lang w:val="de-DE" w:eastAsia="de-DE"/>
        </w:rPr>
        <w:t>ß</w:t>
      </w:r>
      <w:r>
        <w:rPr>
          <w:lang w:val="de-DE" w:eastAsia="de-DE"/>
        </w:rPr>
        <w:t xml:space="preserve">engali </w:t>
      </w:r>
      <w:r>
        <w:rPr>
          <w:lang w:eastAsia="en-GB"/>
        </w:rPr>
        <w:t>poem on the stories of</w:t>
      </w:r>
      <w:r>
        <w:rPr>
          <w:lang w:eastAsia="en-GB"/>
        </w:rPr>
        <w:br/>
        <w:t>the Mahabharata_and Ramayana. Manuscript, copied</w:t>
      </w:r>
      <w:r>
        <w:rPr>
          <w:lang w:eastAsia="en-GB"/>
        </w:rPr>
        <w:br/>
        <w:t>apparently by Ramasarana Maksi and finished in Saka</w:t>
      </w:r>
      <w:r>
        <w:rPr>
          <w:lang w:eastAsia="en-GB"/>
        </w:rPr>
        <w:br/>
        <w:t>1701. Bengali era 1186. A.D.1779. 20" x 11".</w:t>
      </w:r>
      <w:r>
        <w:rPr>
          <w:lang w:eastAsia="en-GB"/>
        </w:rPr>
        <w:br/>
        <w:t>(M</w:t>
      </w:r>
      <w:r>
        <w:rPr>
          <w:lang w:eastAsia="en-GB"/>
        </w:rPr>
        <w:t>arsden collection) MS.11963</w:t>
      </w:r>
    </w:p>
    <w:p w:rsidR="00000000" w:rsidRDefault="00790E3D">
      <w:pPr>
        <w:pStyle w:val="Headerorfooter0"/>
        <w:framePr w:wrap="around" w:vAnchor="page" w:hAnchor="page" w:x="5420" w:y="13551"/>
        <w:spacing w:line="120" w:lineRule="exact"/>
        <w:jc w:val="both"/>
      </w:pPr>
      <w:r>
        <w:rPr>
          <w:rStyle w:val="HeaderorfooterCenturySchoolbook"/>
          <w:lang w:eastAsia="en-GB"/>
        </w:rPr>
        <w:t>3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58" w:h="2078" w:hRule="exact" w:wrap="around" w:vAnchor="page" w:hAnchor="page" w:x="3173" w:y="3733"/>
        <w:spacing w:after="0" w:line="166" w:lineRule="exact"/>
        <w:ind w:left="40" w:firstLine="0"/>
      </w:pPr>
      <w:r>
        <w:rPr>
          <w:lang w:eastAsia="en-GB"/>
        </w:rPr>
        <w:t xml:space="preserve">8. </w:t>
      </w:r>
      <w:r>
        <w:rPr>
          <w:lang w:val="de-DE" w:eastAsia="de-DE"/>
        </w:rPr>
        <w:t>MATHUR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THA ADHIKH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Rl</w:t>
      </w:r>
    </w:p>
    <w:p w:rsidR="00000000" w:rsidRDefault="00790E3D">
      <w:pPr>
        <w:pStyle w:val="Bodytext1"/>
        <w:framePr w:w="6358" w:h="2078" w:hRule="exact" w:wrap="around" w:vAnchor="page" w:hAnchor="page" w:x="3173" w:y="3733"/>
        <w:spacing w:after="0" w:line="166" w:lineRule="exact"/>
        <w:ind w:left="1100" w:right="160" w:firstLine="0"/>
        <w:jc w:val="both"/>
      </w:pPr>
      <w:r>
        <w:rPr>
          <w:lang w:eastAsia="en-GB"/>
        </w:rPr>
        <w:t>A volume containing (1) a Bengall_statement addres-</w:t>
      </w:r>
      <w:r>
        <w:rPr>
          <w:lang w:eastAsia="en-GB"/>
        </w:rPr>
        <w:br/>
        <w:t>sed to the Collector by Mathura Nath Adhikari agent</w:t>
      </w:r>
      <w:r>
        <w:rPr>
          <w:lang w:eastAsia="en-GB"/>
        </w:rPr>
        <w:br/>
        <w:t xml:space="preserve">for Sundarl Devi, of KusumbI, station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damdighl,</w:t>
      </w:r>
      <w:r>
        <w:rPr>
          <w:lang w:val="de-DE" w:eastAsia="de-DE"/>
        </w:rPr>
        <w:br/>
      </w:r>
      <w:r>
        <w:rPr>
          <w:lang w:eastAsia="en-GB"/>
        </w:rPr>
        <w:t>praying that the brahmottara and devettara lands of</w:t>
      </w:r>
      <w:r>
        <w:rPr>
          <w:lang w:eastAsia="en-GB"/>
        </w:rPr>
        <w:br/>
        <w:t xml:space="preserve">the villages of Jaipur and </w:t>
      </w:r>
      <w:r>
        <w:rPr>
          <w:lang w:val="de-DE" w:eastAsia="de-DE"/>
        </w:rPr>
        <w:t>Saftkr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ntip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 </w:t>
      </w:r>
      <w:r>
        <w:rPr>
          <w:lang w:eastAsia="en-GB"/>
        </w:rPr>
        <w:t>in pargana</w:t>
      </w:r>
      <w:r>
        <w:rPr>
          <w:lang w:eastAsia="en-GB"/>
        </w:rPr>
        <w:br/>
        <w:t>Saguna (formerly in P.Santosh) be exempted from</w:t>
      </w:r>
      <w:r>
        <w:rPr>
          <w:lang w:eastAsia="en-GB"/>
        </w:rPr>
        <w:br/>
        <w:t>taxation for the cult of Syamaraya; (2) 4 corrobor-</w:t>
      </w:r>
      <w:r>
        <w:rPr>
          <w:lang w:eastAsia="en-GB"/>
        </w:rPr>
        <w:br/>
        <w:t>ative documents in Bengali; (3) transcription of no</w:t>
      </w:r>
      <w:r>
        <w:rPr>
          <w:lang w:eastAsia="en-GB"/>
        </w:rPr>
        <w:t>.</w:t>
      </w:r>
      <w:r>
        <w:rPr>
          <w:lang w:eastAsia="en-GB"/>
        </w:rPr>
        <w:br/>
        <w:t>1 in modern Bengali script, with notes; (4) English</w:t>
      </w:r>
      <w:r>
        <w:rPr>
          <w:lang w:eastAsia="en-GB"/>
        </w:rPr>
        <w:br/>
        <w:t>translation of no. 1. ff.12. Nos. 1-2. 1795 A.D.?</w:t>
      </w:r>
      <w:r>
        <w:rPr>
          <w:lang w:eastAsia="en-GB"/>
        </w:rPr>
        <w:br/>
        <w:t>ff.6,7. 13" x 8". MS.48799</w:t>
      </w:r>
    </w:p>
    <w:p w:rsidR="00000000" w:rsidRDefault="00790E3D">
      <w:pPr>
        <w:pStyle w:val="Heading10"/>
        <w:framePr w:w="6358" w:h="260" w:hRule="exact" w:wrap="around" w:vAnchor="page" w:hAnchor="page" w:x="3173" w:y="6271"/>
        <w:spacing w:before="0" w:after="0" w:line="200" w:lineRule="exact"/>
        <w:ind w:left="2765"/>
      </w:pPr>
      <w:bookmarkStart w:id="2" w:name="bookmark2"/>
      <w:r>
        <w:rPr>
          <w:lang w:val="en-GB" w:eastAsia="en-GB"/>
        </w:rPr>
        <w:t>bihari</w:t>
      </w:r>
      <w:bookmarkEnd w:id="2"/>
    </w:p>
    <w:p w:rsidR="00000000" w:rsidRDefault="00790E3D">
      <w:pPr>
        <w:pStyle w:val="Bodytext1"/>
        <w:framePr w:w="6358" w:h="2075" w:hRule="exact" w:wrap="around" w:vAnchor="page" w:hAnchor="page" w:x="3173" w:y="6767"/>
        <w:spacing w:after="0" w:line="166" w:lineRule="exact"/>
        <w:ind w:left="40" w:firstLine="0"/>
      </w:pPr>
      <w:r>
        <w:rPr>
          <w:lang w:eastAsia="en-GB"/>
        </w:rPr>
        <w:t xml:space="preserve">9. KESAVA </w:t>
      </w:r>
      <w:r>
        <w:rPr>
          <w:lang w:val="de-DE" w:eastAsia="de-DE"/>
        </w:rPr>
        <w:t>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NDEYA</w:t>
      </w:r>
    </w:p>
    <w:p w:rsidR="00000000" w:rsidRDefault="00790E3D">
      <w:pPr>
        <w:pStyle w:val="Bodytext1"/>
        <w:framePr w:w="6358" w:h="2075" w:hRule="exact" w:wrap="around" w:vAnchor="page" w:hAnchor="page" w:x="3173" w:y="6767"/>
        <w:spacing w:after="120" w:line="166" w:lineRule="exact"/>
        <w:ind w:left="1100" w:right="160" w:firstLine="0"/>
        <w:jc w:val="both"/>
      </w:pPr>
      <w:r>
        <w:rPr>
          <w:lang w:eastAsia="en-GB"/>
        </w:rPr>
        <w:t>MaghadI bhasa ki glte. A collection of folk-songs</w:t>
      </w:r>
      <w:r>
        <w:rPr>
          <w:lang w:eastAsia="en-GB"/>
        </w:rPr>
        <w:br/>
        <w:t xml:space="preserve">used in Bihar! on the occasions </w:t>
      </w:r>
      <w:r>
        <w:rPr>
          <w:lang w:eastAsia="en-GB"/>
        </w:rPr>
        <w:t>of marriages, Jhumar</w:t>
      </w:r>
      <w:r>
        <w:rPr>
          <w:lang w:eastAsia="en-GB"/>
        </w:rPr>
        <w:br/>
        <w:t>and sowing grain. Compiled by K.P. for Mr.C.E.A.W.</w:t>
      </w:r>
      <w:r>
        <w:rPr>
          <w:lang w:eastAsia="en-GB"/>
        </w:rPr>
        <w:br/>
        <w:t>Oldham. 1913. pp.45. 8" x 7*". MS.43648</w:t>
      </w:r>
    </w:p>
    <w:p w:rsidR="00000000" w:rsidRDefault="00790E3D">
      <w:pPr>
        <w:pStyle w:val="Bodytext1"/>
        <w:framePr w:w="6358" w:h="2075" w:hRule="exact" w:wrap="around" w:vAnchor="page" w:hAnchor="page" w:x="3173" w:y="6767"/>
        <w:spacing w:after="0" w:line="166" w:lineRule="exact"/>
        <w:ind w:left="40" w:firstLine="0"/>
      </w:pPr>
      <w:r>
        <w:rPr>
          <w:lang w:eastAsia="en-GB"/>
        </w:rPr>
        <w:t>10. LORIK</w:t>
      </w:r>
    </w:p>
    <w:p w:rsidR="00000000" w:rsidRDefault="00790E3D">
      <w:pPr>
        <w:pStyle w:val="Bodytext1"/>
        <w:framePr w:w="6358" w:h="2075" w:hRule="exact" w:wrap="around" w:vAnchor="page" w:hAnchor="page" w:x="3173" w:y="6767"/>
        <w:spacing w:after="0" w:line="166" w:lineRule="exact"/>
        <w:ind w:left="1100" w:right="160" w:firstLine="0"/>
      </w:pPr>
      <w:r>
        <w:rPr>
          <w:lang w:eastAsia="en-GB"/>
        </w:rPr>
        <w:t>Cantos 1-7 of the tale of Lorik, a popular mytho-</w:t>
      </w:r>
      <w:r>
        <w:rPr>
          <w:lang w:eastAsia="en-GB"/>
        </w:rPr>
        <w:br/>
        <w:t>logical poem in Bihari. Collected from oral trad-</w:t>
      </w:r>
      <w:r>
        <w:rPr>
          <w:lang w:eastAsia="en-GB"/>
        </w:rPr>
        <w:br/>
        <w:t xml:space="preserve">ition in Bihar by Bhagavati </w:t>
      </w:r>
      <w:r>
        <w:rPr>
          <w:lang w:val="de-DE" w:eastAsia="de-DE"/>
        </w:rPr>
        <w:t>Sah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val="de-DE" w:eastAsia="de-DE"/>
        </w:rPr>
        <w:t xml:space="preserve"> </w:t>
      </w:r>
      <w:r>
        <w:rPr>
          <w:lang w:eastAsia="en-GB"/>
        </w:rPr>
        <w:t>for Mr.C.E.A.W.</w:t>
      </w:r>
      <w:r>
        <w:rPr>
          <w:lang w:eastAsia="en-GB"/>
        </w:rPr>
        <w:br/>
        <w:t>Oldham. 1912-13. ft.47 plus pp.44,16,27,32,71,63.</w:t>
      </w:r>
      <w:r>
        <w:rPr>
          <w:lang w:eastAsia="en-GB"/>
        </w:rPr>
        <w:br/>
        <w:t>8i" x 7". MS.43647</w:t>
      </w:r>
    </w:p>
    <w:p w:rsidR="00000000" w:rsidRDefault="00790E3D">
      <w:pPr>
        <w:pStyle w:val="Heading10"/>
        <w:framePr w:w="6358" w:h="273" w:hRule="exact" w:wrap="around" w:vAnchor="page" w:hAnchor="page" w:x="3173" w:y="9272"/>
        <w:spacing w:before="0" w:after="0" w:line="200" w:lineRule="exact"/>
        <w:ind w:left="2420"/>
      </w:pPr>
      <w:bookmarkStart w:id="3" w:name="bookmark3"/>
      <w:r>
        <w:t>bhojpur</w:t>
      </w:r>
      <w:r>
        <w:rPr>
          <w:rStyle w:val="Heading1CourierNew"/>
          <w:b/>
          <w:bCs/>
          <w:smallCaps/>
          <w:noProof w:val="0"/>
        </w:rPr>
        <w:t>I</w:t>
      </w:r>
      <w:r>
        <w:t>-bihär</w:t>
      </w:r>
      <w:r>
        <w:rPr>
          <w:rStyle w:val="Heading1CourierNew"/>
          <w:b/>
          <w:bCs/>
          <w:smallCaps/>
          <w:noProof w:val="0"/>
        </w:rPr>
        <w:t>I</w:t>
      </w:r>
      <w:bookmarkEnd w:id="3"/>
    </w:p>
    <w:p w:rsidR="00000000" w:rsidRDefault="00790E3D">
      <w:pPr>
        <w:pStyle w:val="Bodytext1"/>
        <w:framePr w:w="6358" w:h="737" w:hRule="exact" w:wrap="around" w:vAnchor="page" w:hAnchor="page" w:x="3173" w:y="9781"/>
        <w:spacing w:after="0" w:line="168" w:lineRule="exact"/>
        <w:ind w:left="40" w:firstLine="0"/>
      </w:pPr>
      <w:r>
        <w:rPr>
          <w:lang w:eastAsia="en-GB"/>
        </w:rPr>
        <w:t xml:space="preserve">11. RAGHUNANDANA </w:t>
      </w:r>
      <w:r>
        <w:rPr>
          <w:lang w:val="de-DE" w:eastAsia="de-DE"/>
        </w:rPr>
        <w:t>TRIP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THl</w:t>
      </w:r>
    </w:p>
    <w:p w:rsidR="00000000" w:rsidRDefault="00790E3D">
      <w:pPr>
        <w:pStyle w:val="Bodytext1"/>
        <w:framePr w:w="6358" w:h="737" w:hRule="exact" w:wrap="around" w:vAnchor="page" w:hAnchor="page" w:x="3173" w:y="9781"/>
        <w:spacing w:after="0" w:line="168" w:lineRule="exact"/>
        <w:ind w:left="1100" w:right="160" w:firstLine="0"/>
      </w:pP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ar </w:t>
      </w:r>
      <w:r>
        <w:rPr>
          <w:lang w:eastAsia="en-GB"/>
        </w:rPr>
        <w:t>bijayl. 'A narrative poem in Bhojpuriya Bihari.</w:t>
      </w:r>
      <w:r>
        <w:rPr>
          <w:lang w:eastAsia="en-GB"/>
        </w:rPr>
        <w:br/>
        <w:t>Autograph written at Gaya. 1912. ff.1,29. 8" x</w:t>
      </w:r>
      <w:r>
        <w:rPr>
          <w:lang w:eastAsia="en-GB"/>
        </w:rPr>
        <w:br/>
      </w:r>
      <w:r>
        <w:rPr>
          <w:lang w:eastAsia="en-GB"/>
        </w:rPr>
        <w:t>6". MS.43646</w:t>
      </w:r>
    </w:p>
    <w:p w:rsidR="00000000" w:rsidRDefault="00790E3D">
      <w:pPr>
        <w:pStyle w:val="Heading10"/>
        <w:framePr w:w="6358" w:h="270" w:hRule="exact" w:wrap="around" w:vAnchor="page" w:hAnchor="page" w:x="3173" w:y="10952"/>
        <w:spacing w:before="0" w:after="0" w:line="200" w:lineRule="exact"/>
        <w:ind w:left="2760"/>
      </w:pPr>
      <w:bookmarkStart w:id="4" w:name="bookmark4"/>
      <w:r>
        <w:t>gujarätl</w:t>
      </w:r>
      <w:bookmarkEnd w:id="4"/>
    </w:p>
    <w:p w:rsidR="00000000" w:rsidRDefault="00790E3D">
      <w:pPr>
        <w:pStyle w:val="Bodytext1"/>
        <w:framePr w:w="6358" w:h="1061" w:hRule="exact" w:wrap="around" w:vAnchor="page" w:hAnchor="page" w:x="3173" w:y="11456"/>
        <w:spacing w:after="0" w:line="166" w:lineRule="exact"/>
        <w:ind w:left="40" w:firstLine="0"/>
      </w:pPr>
      <w:r>
        <w:rPr>
          <w:lang w:eastAsia="en-GB"/>
        </w:rPr>
        <w:t xml:space="preserve">12. </w:t>
      </w:r>
      <w:r>
        <w:rPr>
          <w:lang w:val="de-DE" w:eastAsia="de-DE"/>
        </w:rPr>
        <w:t>GUJAR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Tl </w:t>
      </w:r>
      <w:r>
        <w:rPr>
          <w:lang w:eastAsia="en-GB"/>
        </w:rPr>
        <w:t>ACCOUNT-BOOK</w:t>
      </w:r>
    </w:p>
    <w:p w:rsidR="00000000" w:rsidRDefault="00790E3D">
      <w:pPr>
        <w:pStyle w:val="Bodytext1"/>
        <w:framePr w:w="6358" w:h="1061" w:hRule="exact" w:wrap="around" w:vAnchor="page" w:hAnchor="page" w:x="3173" w:y="11456"/>
        <w:spacing w:after="0" w:line="166" w:lineRule="exact"/>
        <w:ind w:left="1100" w:right="160" w:firstLine="0"/>
        <w:jc w:val="both"/>
      </w:pPr>
      <w:r>
        <w:rPr>
          <w:lang w:eastAsia="en-GB"/>
        </w:rPr>
        <w:t>An account-book in GujaratI of debits and credits in</w:t>
      </w:r>
      <w:r>
        <w:rPr>
          <w:lang w:eastAsia="en-GB"/>
        </w:rPr>
        <w:br/>
        <w:t>1914-15. Name or place of firm not given. GujaratI</w:t>
      </w:r>
      <w:r>
        <w:rPr>
          <w:lang w:eastAsia="en-GB"/>
        </w:rPr>
        <w:br/>
        <w:t>script ruled through, and transliteration in Roman</w:t>
      </w:r>
      <w:r>
        <w:rPr>
          <w:lang w:eastAsia="en-GB"/>
        </w:rPr>
        <w:br/>
        <w:t>characters written above. English n</w:t>
      </w:r>
      <w:r>
        <w:rPr>
          <w:lang w:eastAsia="en-GB"/>
        </w:rPr>
        <w:t>otes in red ink.</w:t>
      </w:r>
      <w:r>
        <w:rPr>
          <w:lang w:eastAsia="en-GB"/>
        </w:rPr>
        <w:br/>
        <w:t>n.pi.,1915. ff.33. 7" x 21" (folded). MS.180232</w:t>
      </w:r>
    </w:p>
    <w:p w:rsidR="00000000" w:rsidRDefault="00790E3D">
      <w:pPr>
        <w:pStyle w:val="Headerorfooter0"/>
        <w:framePr w:wrap="around" w:vAnchor="page" w:hAnchor="page" w:x="6288" w:y="13645"/>
        <w:spacing w:line="120" w:lineRule="exact"/>
        <w:jc w:val="both"/>
      </w:pPr>
      <w:r>
        <w:rPr>
          <w:rStyle w:val="HeaderorfooterCenturySchoolbook"/>
          <w:lang w:eastAsia="en-GB"/>
        </w:rPr>
        <w:t>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80"/>
        <w:framePr w:w="6442" w:h="268" w:hRule="exact" w:wrap="around" w:vAnchor="page" w:hAnchor="page" w:x="2104" w:y="3755"/>
        <w:spacing w:before="0" w:after="0" w:line="160" w:lineRule="exact"/>
        <w:ind w:left="2820"/>
      </w:pPr>
      <w:r>
        <w:rPr>
          <w:rStyle w:val="Bodytext8Spacing1pt"/>
          <w:b/>
          <w:bCs/>
          <w:lang w:eastAsia="en-GB"/>
        </w:rPr>
        <w:t>HINDI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numPr>
          <w:ilvl w:val="0"/>
          <w:numId w:val="2"/>
        </w:numPr>
        <w:tabs>
          <w:tab w:val="left" w:pos="595"/>
        </w:tabs>
        <w:spacing w:after="0" w:line="168" w:lineRule="exact"/>
        <w:ind w:firstLine="0"/>
      </w:pPr>
      <w:r>
        <w:rPr>
          <w:rStyle w:val="Bodytext0"/>
          <w:b/>
          <w:bCs/>
          <w:lang w:eastAsia="en-GB"/>
        </w:rPr>
        <w:t>BALA MUKUNDA, Medical Writer.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spacing w:after="120" w:line="168" w:lineRule="exact"/>
        <w:ind w:left="1120" w:right="160" w:firstLine="0"/>
      </w:pPr>
      <w:r>
        <w:rPr>
          <w:rStyle w:val="Bodytext0"/>
          <w:b/>
          <w:bCs/>
          <w:lang w:eastAsia="en-GB"/>
        </w:rPr>
        <w:t>Sarvasartigrahi. A Hindi versified manual of natural</w:t>
      </w:r>
      <w:r>
        <w:rPr>
          <w:rStyle w:val="Bodytext0"/>
          <w:b/>
          <w:bCs/>
          <w:lang w:eastAsia="en-GB"/>
        </w:rPr>
        <w:br/>
        <w:t>science, medicine, and divinatory and other magic,</w:t>
      </w:r>
      <w:r>
        <w:rPr>
          <w:rStyle w:val="Bodytext0"/>
          <w:b/>
          <w:bCs/>
          <w:lang w:eastAsia="en-GB"/>
        </w:rPr>
        <w:br/>
      </w:r>
      <w:r>
        <w:rPr>
          <w:rStyle w:val="Bodytext0"/>
          <w:b/>
          <w:bCs/>
          <w:lang w:eastAsia="en-GB"/>
        </w:rPr>
        <w:t>with an appendix on magic diagrams. The appendix</w:t>
      </w:r>
      <w:r>
        <w:rPr>
          <w:rStyle w:val="Bodytext0"/>
          <w:b/>
          <w:bCs/>
          <w:lang w:eastAsia="en-GB"/>
        </w:rPr>
        <w:br/>
        <w:t>is incomplete at the end. Gurmukhi script. 19th</w:t>
      </w:r>
      <w:r>
        <w:rPr>
          <w:rStyle w:val="Bodytext0"/>
          <w:b/>
          <w:bCs/>
          <w:lang w:eastAsia="en-GB"/>
        </w:rPr>
        <w:br/>
        <w:t>century? ff.129. 9" x 6". MS.44470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numPr>
          <w:ilvl w:val="0"/>
          <w:numId w:val="2"/>
        </w:numPr>
        <w:tabs>
          <w:tab w:val="left" w:pos="595"/>
        </w:tabs>
        <w:spacing w:after="0" w:line="168" w:lineRule="exact"/>
        <w:ind w:firstLine="0"/>
      </w:pPr>
      <w:r>
        <w:rPr>
          <w:rStyle w:val="Bodytext0"/>
          <w:b/>
          <w:bCs/>
          <w:lang w:eastAsia="en-GB"/>
        </w:rPr>
        <w:t>KABIR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spacing w:after="120" w:line="168" w:lineRule="exact"/>
        <w:ind w:left="1120" w:right="160" w:firstLine="0"/>
      </w:pPr>
      <w:r>
        <w:rPr>
          <w:rStyle w:val="Bodytext0"/>
          <w:b/>
          <w:bCs/>
          <w:lang w:eastAsia="en-GB"/>
        </w:rPr>
        <w:t>Sakhi and gabda, from the bijak, followed by 3</w:t>
      </w:r>
      <w:r>
        <w:rPr>
          <w:rStyle w:val="Bodytext0"/>
          <w:b/>
          <w:bCs/>
          <w:lang w:eastAsia="en-GB"/>
        </w:rPr>
        <w:br/>
        <w:t>sections of the Gutka. Hindi religious poems.</w:t>
      </w:r>
      <w:r>
        <w:rPr>
          <w:rStyle w:val="Bodytext0"/>
          <w:b/>
          <w:bCs/>
          <w:lang w:eastAsia="en-GB"/>
        </w:rPr>
        <w:br/>
        <w:t>Scribe, Amarji Lai K</w:t>
      </w:r>
      <w:r>
        <w:rPr>
          <w:rStyle w:val="Bodytext0"/>
          <w:b/>
          <w:bCs/>
          <w:lang w:eastAsia="en-GB"/>
        </w:rPr>
        <w:t>ayastha. (Dated in colophon on</w:t>
      </w:r>
      <w:r>
        <w:rPr>
          <w:rStyle w:val="Bodytext0"/>
          <w:b/>
          <w:bCs/>
          <w:lang w:eastAsia="en-GB"/>
        </w:rPr>
        <w:br/>
        <w:t>p.199 Vaisakha Kr.30, Vikramasaihvat 1946 = A.D.1889).</w:t>
      </w:r>
      <w:r>
        <w:rPr>
          <w:rStyle w:val="Bodytext0"/>
          <w:b/>
          <w:bCs/>
          <w:lang w:eastAsia="en-GB"/>
        </w:rPr>
        <w:br/>
        <w:t>pp.218. MS.36399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numPr>
          <w:ilvl w:val="0"/>
          <w:numId w:val="2"/>
        </w:numPr>
        <w:tabs>
          <w:tab w:val="left" w:pos="595"/>
        </w:tabs>
        <w:spacing w:after="0" w:line="168" w:lineRule="exact"/>
        <w:ind w:firstLine="0"/>
      </w:pPr>
      <w:r>
        <w:rPr>
          <w:rStyle w:val="Bodytext0"/>
          <w:b/>
          <w:bCs/>
          <w:lang w:val="de-DE" w:eastAsia="de-DE"/>
        </w:rPr>
        <w:t>R</w:t>
      </w:r>
      <w:r>
        <w:rPr>
          <w:rStyle w:val="Bodytext0"/>
          <w:rFonts w:hint="eastAsia"/>
          <w:b/>
          <w:bCs/>
          <w:lang w:val="de-DE" w:eastAsia="de-DE"/>
        </w:rPr>
        <w:t>Ä</w:t>
      </w:r>
      <w:r>
        <w:rPr>
          <w:rStyle w:val="Bodytext0"/>
          <w:b/>
          <w:bCs/>
          <w:lang w:val="de-DE" w:eastAsia="de-DE"/>
        </w:rPr>
        <w:t>JPUT</w:t>
      </w:r>
      <w:r>
        <w:rPr>
          <w:rStyle w:val="Bodytext0"/>
          <w:rFonts w:hint="eastAsia"/>
          <w:b/>
          <w:bCs/>
          <w:lang w:val="de-DE" w:eastAsia="de-DE"/>
        </w:rPr>
        <w:t>Ä</w:t>
      </w:r>
      <w:r>
        <w:rPr>
          <w:rStyle w:val="Bodytext0"/>
          <w:b/>
          <w:bCs/>
          <w:lang w:val="de-DE" w:eastAsia="de-DE"/>
        </w:rPr>
        <w:t>NA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spacing w:after="122" w:line="168" w:lineRule="exact"/>
        <w:ind w:left="1120" w:right="160" w:firstLine="0"/>
      </w:pPr>
      <w:r>
        <w:rPr>
          <w:rStyle w:val="Bodytext0"/>
          <w:b/>
          <w:bCs/>
          <w:lang w:eastAsia="en-GB"/>
        </w:rPr>
        <w:t>Kachwaha ki vailisavali. A pedigree and_short chron-</w:t>
      </w:r>
      <w:r>
        <w:rPr>
          <w:rStyle w:val="Bodytext0"/>
          <w:b/>
          <w:bCs/>
          <w:lang w:eastAsia="en-GB"/>
        </w:rPr>
        <w:br/>
        <w:t>icle of the Kachwaha dynasty of Rajputana, ending</w:t>
      </w:r>
      <w:r>
        <w:rPr>
          <w:rStyle w:val="Bodytext0"/>
          <w:b/>
          <w:bCs/>
          <w:lang w:eastAsia="en-GB"/>
        </w:rPr>
        <w:br/>
        <w:t xml:space="preserve">with saihvat 1861. 1803-4?. ff.22. </w:t>
      </w:r>
      <w:r>
        <w:rPr>
          <w:rStyle w:val="Bodytext0"/>
          <w:b/>
          <w:bCs/>
          <w:lang w:eastAsia="en-GB"/>
        </w:rPr>
        <w:t>MS. 51019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numPr>
          <w:ilvl w:val="0"/>
          <w:numId w:val="2"/>
        </w:numPr>
        <w:tabs>
          <w:tab w:val="left" w:pos="595"/>
        </w:tabs>
        <w:spacing w:after="0" w:line="166" w:lineRule="exact"/>
        <w:ind w:firstLine="0"/>
      </w:pPr>
      <w:r>
        <w:rPr>
          <w:rStyle w:val="Bodytext0"/>
          <w:b/>
          <w:bCs/>
          <w:lang w:val="de-DE" w:eastAsia="de-DE"/>
        </w:rPr>
        <w:t>R</w:t>
      </w:r>
      <w:r>
        <w:rPr>
          <w:rStyle w:val="Bodytext0"/>
          <w:rFonts w:hint="eastAsia"/>
          <w:b/>
          <w:bCs/>
          <w:lang w:val="de-DE" w:eastAsia="de-DE"/>
        </w:rPr>
        <w:t>Ä</w:t>
      </w:r>
      <w:r>
        <w:rPr>
          <w:rStyle w:val="Bodytext0"/>
          <w:b/>
          <w:bCs/>
          <w:lang w:val="de-DE" w:eastAsia="de-DE"/>
        </w:rPr>
        <w:t xml:space="preserve">MA, </w:t>
      </w:r>
      <w:r>
        <w:rPr>
          <w:rStyle w:val="Bodytext0"/>
          <w:b/>
          <w:bCs/>
          <w:lang w:eastAsia="en-GB"/>
        </w:rPr>
        <w:t>the God.</w:t>
      </w:r>
    </w:p>
    <w:p w:rsidR="00000000" w:rsidRDefault="00790E3D">
      <w:pPr>
        <w:pStyle w:val="Bodytext1"/>
        <w:framePr w:w="6442" w:h="5274" w:hRule="exact" w:wrap="around" w:vAnchor="page" w:hAnchor="page" w:x="2104" w:y="4239"/>
        <w:spacing w:after="0" w:line="166" w:lineRule="exact"/>
        <w:ind w:left="1120" w:right="160" w:firstLine="0"/>
      </w:pPr>
      <w:r>
        <w:rPr>
          <w:rStyle w:val="Bodytext0"/>
          <w:b/>
          <w:bCs/>
          <w:lang w:eastAsia="en-GB"/>
        </w:rPr>
        <w:t>A volume containing 3 Vaisnava religious works, viz.</w:t>
      </w:r>
      <w:r>
        <w:rPr>
          <w:rStyle w:val="Bodytext0"/>
          <w:b/>
          <w:bCs/>
          <w:lang w:eastAsia="en-GB"/>
        </w:rPr>
        <w:br/>
        <w:t>(1)</w:t>
      </w:r>
      <w:r>
        <w:rPr>
          <w:rStyle w:val="Bodytext0"/>
          <w:b/>
          <w:bCs/>
          <w:lang w:val="de-DE" w:eastAsia="de-DE"/>
        </w:rPr>
        <w:t>Rama-avt</w:t>
      </w:r>
      <w:r>
        <w:rPr>
          <w:rStyle w:val="Bodytext0"/>
          <w:rFonts w:hint="eastAsia"/>
          <w:b/>
          <w:bCs/>
          <w:lang w:val="de-DE" w:eastAsia="de-DE"/>
        </w:rPr>
        <w:t>ä</w:t>
      </w:r>
      <w:r>
        <w:rPr>
          <w:rStyle w:val="Bodytext0"/>
          <w:b/>
          <w:bCs/>
          <w:lang w:val="de-DE" w:eastAsia="de-DE"/>
        </w:rPr>
        <w:t xml:space="preserve">ra, </w:t>
      </w:r>
      <w:r>
        <w:rPr>
          <w:rStyle w:val="Bodytext0"/>
          <w:b/>
          <w:bCs/>
          <w:lang w:eastAsia="en-GB"/>
        </w:rPr>
        <w:t>the legend'of Rama in Hindi prose,</w:t>
      </w:r>
      <w:r>
        <w:rPr>
          <w:rStyle w:val="Bodytext0"/>
          <w:b/>
          <w:bCs/>
          <w:lang w:eastAsia="en-GB"/>
        </w:rPr>
        <w:br/>
        <w:t xml:space="preserve">ascribed to the </w:t>
      </w:r>
      <w:r>
        <w:rPr>
          <w:rStyle w:val="Bodytext0"/>
          <w:b/>
          <w:bCs/>
          <w:lang w:val="de-DE" w:eastAsia="de-DE"/>
        </w:rPr>
        <w:t xml:space="preserve">sage Vagistha: </w:t>
      </w:r>
      <w:r>
        <w:rPr>
          <w:rStyle w:val="Bodytext0"/>
          <w:b/>
          <w:bCs/>
          <w:lang w:eastAsia="en-GB"/>
        </w:rPr>
        <w:t>FF,1-162; (2) Bhag-</w:t>
      </w:r>
      <w:r>
        <w:rPr>
          <w:rStyle w:val="Bodytext0"/>
          <w:b/>
          <w:bCs/>
          <w:lang w:eastAsia="en-GB"/>
        </w:rPr>
        <w:br/>
        <w:t>avadgita, a paraphrase in Hindi prose, with some</w:t>
      </w:r>
      <w:r>
        <w:rPr>
          <w:rStyle w:val="Bodytext0"/>
          <w:b/>
          <w:bCs/>
          <w:lang w:eastAsia="en-GB"/>
        </w:rPr>
        <w:br/>
        <w:t>verses,</w:t>
      </w:r>
      <w:r>
        <w:rPr>
          <w:rStyle w:val="Bodytext0"/>
          <w:b/>
          <w:bCs/>
          <w:lang w:eastAsia="en-GB"/>
        </w:rPr>
        <w:t xml:space="preserve"> incomplete at_end: ff.1-38; (3) Nihkalarfiki</w:t>
      </w:r>
      <w:r>
        <w:rPr>
          <w:rStyle w:val="Bodytext0"/>
          <w:b/>
          <w:bCs/>
          <w:lang w:eastAsia="en-GB"/>
        </w:rPr>
        <w:br/>
        <w:t>(sic) caubisavorfi avatara kathana, a Hindi tract on</w:t>
      </w:r>
      <w:r>
        <w:rPr>
          <w:rStyle w:val="Bodytext0"/>
          <w:b/>
          <w:bCs/>
          <w:lang w:eastAsia="en-GB"/>
        </w:rPr>
        <w:br/>
        <w:t>the 24th or Kalki incarnation, in 156 verses: ff.l-</w:t>
      </w:r>
      <w:r>
        <w:rPr>
          <w:rStyle w:val="Bodytext0"/>
          <w:b/>
          <w:bCs/>
          <w:lang w:eastAsia="en-GB"/>
        </w:rPr>
        <w:br/>
        <w:t>22. Written in Gurmukhi script, in dark red leather</w:t>
      </w:r>
      <w:r>
        <w:rPr>
          <w:rStyle w:val="Bodytext0"/>
          <w:b/>
          <w:bCs/>
          <w:lang w:eastAsia="en-GB"/>
        </w:rPr>
        <w:br/>
        <w:t>binding with inset tooled floral decorations in</w:t>
      </w:r>
      <w:r>
        <w:rPr>
          <w:rStyle w:val="Bodytext0"/>
          <w:b/>
          <w:bCs/>
          <w:lang w:eastAsia="en-GB"/>
        </w:rPr>
        <w:br/>
        <w:t>Persi</w:t>
      </w:r>
      <w:r>
        <w:rPr>
          <w:rStyle w:val="Bodytext0"/>
          <w:b/>
          <w:bCs/>
          <w:lang w:eastAsia="en-GB"/>
        </w:rPr>
        <w:t>an style. 19th century. ff.162,38,22. 9" x</w:t>
      </w:r>
      <w:r>
        <w:rPr>
          <w:rStyle w:val="Bodytext0"/>
          <w:b/>
          <w:bCs/>
          <w:lang w:eastAsia="en-GB"/>
        </w:rPr>
        <w:br/>
        <w:t>6". MS.44468</w:t>
      </w:r>
    </w:p>
    <w:p w:rsidR="00000000" w:rsidRDefault="00790E3D">
      <w:pPr>
        <w:pStyle w:val="Bodytext1"/>
        <w:framePr w:w="6442" w:h="299" w:hRule="exact" w:wrap="around" w:vAnchor="page" w:hAnchor="page" w:x="2104" w:y="9912"/>
        <w:spacing w:after="0" w:line="160" w:lineRule="exact"/>
        <w:ind w:left="2320" w:firstLine="0"/>
      </w:pPr>
      <w:r>
        <w:rPr>
          <w:rStyle w:val="Bodytext0"/>
          <w:b/>
          <w:bCs/>
          <w:lang w:eastAsia="en-GB"/>
        </w:rPr>
        <w:t>HINDI &amp; PANJ</w:t>
      </w:r>
      <w:r>
        <w:rPr>
          <w:rStyle w:val="Bodytext0"/>
          <w:b/>
          <w:bCs/>
          <w:lang w:val="de-DE" w:eastAsia="de-DE"/>
        </w:rPr>
        <w:t>ABI</w:t>
      </w:r>
    </w:p>
    <w:p w:rsidR="00000000" w:rsidRDefault="00790E3D">
      <w:pPr>
        <w:pStyle w:val="Bodytext1"/>
        <w:framePr w:w="6442" w:h="2180" w:hRule="exact" w:wrap="around" w:vAnchor="page" w:hAnchor="page" w:x="2104" w:y="10248"/>
        <w:spacing w:after="0" w:line="166" w:lineRule="exact"/>
        <w:ind w:firstLine="0"/>
      </w:pPr>
      <w:r>
        <w:rPr>
          <w:rStyle w:val="Bodytext0"/>
          <w:b/>
          <w:bCs/>
          <w:lang w:eastAsia="en-GB"/>
        </w:rPr>
        <w:t>17. NANDA DASA, of Rampur.</w:t>
      </w:r>
    </w:p>
    <w:p w:rsidR="00000000" w:rsidRDefault="00790E3D">
      <w:pPr>
        <w:pStyle w:val="Bodytext1"/>
        <w:framePr w:w="6442" w:h="2180" w:hRule="exact" w:wrap="around" w:vAnchor="page" w:hAnchor="page" w:x="2104" w:y="10248"/>
        <w:spacing w:after="0" w:line="166" w:lineRule="exact"/>
        <w:ind w:left="1120" w:right="260" w:firstLine="0"/>
        <w:jc w:val="both"/>
      </w:pPr>
      <w:r>
        <w:rPr>
          <w:rStyle w:val="Bodytext0"/>
          <w:b/>
          <w:bCs/>
          <w:lang w:eastAsia="en-GB"/>
        </w:rPr>
        <w:t xml:space="preserve">A volume containing </w:t>
      </w:r>
      <w:r>
        <w:rPr>
          <w:rStyle w:val="Bodytext0"/>
          <w:rFonts w:hint="eastAsia"/>
          <w:b/>
          <w:bCs/>
          <w:lang w:eastAsia="en-GB"/>
        </w:rPr>
        <w:t>♦</w:t>
      </w:r>
      <w:r>
        <w:rPr>
          <w:rStyle w:val="Bodytext0"/>
          <w:b/>
          <w:bCs/>
          <w:lang w:eastAsia="en-GB"/>
        </w:rPr>
        <w:t>( 1) Namamanjari, a Hindi vocab-</w:t>
      </w:r>
      <w:r>
        <w:rPr>
          <w:rStyle w:val="Bodytext0"/>
          <w:b/>
          <w:bCs/>
          <w:lang w:eastAsia="en-GB"/>
        </w:rPr>
        <w:br/>
        <w:t>ulary of homonyms_by Nanda Dasa: ff.11-74; (2)</w:t>
      </w:r>
      <w:r>
        <w:rPr>
          <w:rStyle w:val="Bodytext0"/>
          <w:b/>
          <w:bCs/>
          <w:lang w:eastAsia="en-GB"/>
        </w:rPr>
        <w:br/>
        <w:t>Anekartha, a Hindi vocabulary of words with various</w:t>
      </w:r>
      <w:r>
        <w:rPr>
          <w:rStyle w:val="Bodytext0"/>
          <w:b/>
          <w:bCs/>
          <w:lang w:eastAsia="en-GB"/>
        </w:rPr>
        <w:br/>
      </w:r>
      <w:r>
        <w:rPr>
          <w:rStyle w:val="Bodytext0"/>
          <w:b/>
          <w:bCs/>
          <w:lang w:eastAsia="en-GB"/>
        </w:rPr>
        <w:t>meanings, by the same:_ ff.75-136; (3) Pirtigalarup-</w:t>
      </w:r>
      <w:r>
        <w:rPr>
          <w:rStyle w:val="Bodytext0"/>
          <w:b/>
          <w:bCs/>
          <w:lang w:eastAsia="en-GB"/>
        </w:rPr>
        <w:br/>
        <w:t>adlpa, a tract in Hindi verse on metres, by Jayak-</w:t>
      </w:r>
      <w:r>
        <w:rPr>
          <w:rStyle w:val="Bodytext0"/>
          <w:b/>
          <w:bCs/>
          <w:lang w:eastAsia="en-GB"/>
        </w:rPr>
        <w:br/>
        <w:t>rsna Bhojaga: ff.25; (4) Bali caritru, the legend</w:t>
      </w:r>
      <w:r>
        <w:rPr>
          <w:rStyle w:val="Bodytext0"/>
          <w:b/>
          <w:bCs/>
          <w:lang w:eastAsia="en-GB"/>
        </w:rPr>
        <w:br/>
        <w:t>of*King_Bali, in Panjabi verse: ff.36. Written in</w:t>
      </w:r>
      <w:r>
        <w:rPr>
          <w:rStyle w:val="Bodytext0"/>
          <w:b/>
          <w:bCs/>
          <w:lang w:eastAsia="en-GB"/>
        </w:rPr>
        <w:br/>
        <w:t>Gurmukhi script on brownish paper by several hands,</w:t>
      </w:r>
      <w:r>
        <w:rPr>
          <w:rStyle w:val="Bodytext0"/>
          <w:b/>
          <w:bCs/>
          <w:lang w:eastAsia="en-GB"/>
        </w:rPr>
        <w:br/>
      </w:r>
      <w:r>
        <w:rPr>
          <w:rStyle w:val="Bodytext0"/>
          <w:b/>
          <w:bCs/>
          <w:lang w:eastAsia="en-GB"/>
        </w:rPr>
        <w:t>in boards covered with red paper with flap: no.4</w:t>
      </w:r>
      <w:r>
        <w:rPr>
          <w:rStyle w:val="Bodytext0"/>
          <w:b/>
          <w:bCs/>
          <w:lang w:eastAsia="en-GB"/>
        </w:rPr>
        <w:br/>
        <w:t>incomplete at end. Circa 1800 A.D. ff.136,25,36.</w:t>
      </w:r>
      <w:r>
        <w:rPr>
          <w:rStyle w:val="Bodytext0"/>
          <w:b/>
          <w:bCs/>
          <w:lang w:eastAsia="en-GB"/>
        </w:rPr>
        <w:br/>
        <w:t>4</w:t>
      </w:r>
      <w:r>
        <w:rPr>
          <w:rStyle w:val="Bodytext0"/>
          <w:rFonts w:hint="eastAsia"/>
          <w:b/>
          <w:bCs/>
          <w:lang w:eastAsia="en-GB"/>
        </w:rPr>
        <w:t>£</w:t>
      </w:r>
      <w:r>
        <w:rPr>
          <w:rStyle w:val="Bodytext0"/>
          <w:b/>
          <w:bCs/>
          <w:lang w:eastAsia="en-GB"/>
        </w:rPr>
        <w:t>" x 3". MS.44467</w:t>
      </w:r>
    </w:p>
    <w:p w:rsidR="00000000" w:rsidRDefault="00790E3D">
      <w:pPr>
        <w:pStyle w:val="Headerorfooter0"/>
        <w:framePr w:wrap="around" w:vAnchor="page" w:hAnchor="page" w:x="5114" w:y="13675"/>
        <w:spacing w:line="150" w:lineRule="exact"/>
        <w:jc w:val="both"/>
      </w:pPr>
      <w:r>
        <w:rPr>
          <w:rStyle w:val="HeaderorfooterMSMincho"/>
          <w:noProof w:val="0"/>
          <w:lang w:eastAsia="en-GB"/>
        </w:rPr>
        <w:t>3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Heading320"/>
        <w:framePr w:w="6463" w:h="258" w:hRule="exact" w:wrap="around" w:vAnchor="page" w:hAnchor="page" w:x="3170" w:y="3902"/>
        <w:spacing w:before="0" w:after="0" w:line="200" w:lineRule="exact"/>
        <w:ind w:left="2700"/>
      </w:pPr>
      <w:bookmarkStart w:id="5" w:name="bookmark5"/>
      <w:r>
        <w:rPr>
          <w:lang w:eastAsia="en-GB"/>
        </w:rPr>
        <w:t>marathi</w:t>
      </w:r>
      <w:bookmarkEnd w:id="5"/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10"/>
        </w:tabs>
        <w:spacing w:after="0" w:line="166" w:lineRule="exact"/>
        <w:ind w:left="1120" w:right="89" w:hanging="1100"/>
        <w:jc w:val="both"/>
      </w:pPr>
      <w:r>
        <w:rPr>
          <w:lang w:eastAsia="en-GB"/>
        </w:rPr>
        <w:t>BAILLIE (Joanna)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20" w:line="166" w:lineRule="exact"/>
        <w:ind w:left="1120" w:right="240" w:firstLine="0"/>
      </w:pPr>
      <w:r>
        <w:rPr>
          <w:lang w:eastAsia="en-GB"/>
        </w:rPr>
        <w:t>Navari cen nataka. A Marathi translation, believed</w:t>
      </w:r>
      <w:r>
        <w:rPr>
          <w:lang w:eastAsia="en-GB"/>
        </w:rPr>
        <w:br/>
      </w:r>
      <w:r>
        <w:rPr>
          <w:lang w:eastAsia="en-GB"/>
        </w:rPr>
        <w:t xml:space="preserve">to be by Subhan-ji </w:t>
      </w:r>
      <w:r>
        <w:rPr>
          <w:rFonts w:hint="eastAsia"/>
          <w:lang w:val="de-DE" w:eastAsia="de-DE"/>
        </w:rPr>
        <w:t>Öä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, </w:t>
      </w:r>
      <w:r>
        <w:rPr>
          <w:lang w:eastAsia="en-GB"/>
        </w:rPr>
        <w:t>of The Bride, a drama in</w:t>
      </w:r>
      <w:r>
        <w:rPr>
          <w:lang w:eastAsia="en-GB"/>
        </w:rPr>
        <w:br/>
        <w:t>three acts by Joanna Baillie. 91" x 71". (Marsden</w:t>
      </w:r>
      <w:r>
        <w:rPr>
          <w:lang w:eastAsia="en-GB"/>
        </w:rPr>
        <w:br/>
        <w:t>collection). MS.13905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08"/>
        </w:tabs>
        <w:spacing w:after="0" w:line="166" w:lineRule="exact"/>
        <w:ind w:left="1120" w:right="89" w:hanging="1100"/>
        <w:jc w:val="both"/>
      </w:pPr>
      <w:r>
        <w:rPr>
          <w:lang w:val="de-DE" w:eastAsia="de-DE"/>
        </w:rPr>
        <w:t>MAR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THI </w:t>
      </w:r>
      <w:r>
        <w:rPr>
          <w:lang w:eastAsia="en-GB"/>
        </w:rPr>
        <w:t>DOCUMENTS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20" w:line="166" w:lineRule="exact"/>
        <w:ind w:left="1120" w:right="240" w:firstLine="0"/>
        <w:jc w:val="both"/>
      </w:pPr>
      <w:r>
        <w:rPr>
          <w:lang w:eastAsia="en-GB"/>
        </w:rPr>
        <w:t>A collection of Marathi legal depositions and simi-</w:t>
      </w:r>
      <w:r>
        <w:rPr>
          <w:lang w:eastAsia="en-GB"/>
        </w:rPr>
        <w:br/>
        <w:t>lar documents of the early 20th century, written in</w:t>
      </w:r>
      <w:r>
        <w:rPr>
          <w:lang w:eastAsia="en-GB"/>
        </w:rPr>
        <w:br/>
        <w:t>Modi sc</w:t>
      </w:r>
      <w:r>
        <w:rPr>
          <w:lang w:eastAsia="en-GB"/>
        </w:rPr>
        <w:t>ript. ff.270 (in 6 bundles.) MS.16147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13"/>
        </w:tabs>
        <w:spacing w:after="0" w:line="166" w:lineRule="exact"/>
        <w:ind w:left="1120" w:right="89" w:hanging="1100"/>
        <w:jc w:val="both"/>
      </w:pPr>
      <w:r>
        <w:rPr>
          <w:lang w:eastAsia="en-GB"/>
        </w:rPr>
        <w:t>MUKTESVARA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18" w:line="166" w:lineRule="exact"/>
        <w:ind w:left="1120" w:right="240" w:firstLine="0"/>
        <w:jc w:val="both"/>
      </w:pPr>
      <w:r>
        <w:rPr>
          <w:lang w:eastAsia="en-GB"/>
        </w:rPr>
        <w:t>Virata-parva. A Marathi adaptation in ovi verse of</w:t>
      </w:r>
      <w:r>
        <w:rPr>
          <w:lang w:eastAsia="en-GB"/>
        </w:rPr>
        <w:br/>
        <w:t>Canto IV of the Mahabharata. Circa 1800 A.D. ff.48</w:t>
      </w:r>
      <w:r>
        <w:rPr>
          <w:lang w:eastAsia="en-GB"/>
        </w:rPr>
        <w:br/>
        <w:t>(numbered 1-16, 18-49.) 12" x 6". MS.14867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13"/>
        </w:tabs>
        <w:spacing w:after="0" w:line="168" w:lineRule="exact"/>
        <w:ind w:left="1120" w:right="89" w:hanging="1100"/>
        <w:jc w:val="both"/>
      </w:pPr>
      <w:r>
        <w:rPr>
          <w:lang w:eastAsia="en-GB"/>
        </w:rPr>
        <w:t>RAMA, the God.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22" w:line="168" w:lineRule="exact"/>
        <w:ind w:left="1120" w:right="240" w:firstLine="0"/>
      </w:pPr>
      <w:r>
        <w:rPr>
          <w:lang w:eastAsia="en-GB"/>
        </w:rPr>
        <w:t>Anecdotes [sic] of the God Rama and his two sons</w:t>
      </w:r>
      <w:r>
        <w:rPr>
          <w:lang w:eastAsia="en-GB"/>
        </w:rPr>
        <w:br/>
        <w:t>Lava and Kuga. (The history of varrerushee varar-</w:t>
      </w:r>
      <w:r>
        <w:rPr>
          <w:lang w:eastAsia="en-GB"/>
        </w:rPr>
        <w:br/>
        <w:t>uchi-cha vakhyin). The story of King Hariscandra.</w:t>
      </w:r>
      <w:r>
        <w:rPr>
          <w:lang w:eastAsia="en-GB"/>
        </w:rPr>
        <w:br/>
        <w:t>Marathi text in Modi script. 2 MSS. bound in one</w:t>
      </w:r>
      <w:r>
        <w:rPr>
          <w:lang w:eastAsia="en-GB"/>
        </w:rPr>
        <w:br/>
        <w:t>volume. ff.15,10,25,24,6. Ill" x 8". (Marsden</w:t>
      </w:r>
      <w:r>
        <w:rPr>
          <w:lang w:eastAsia="en-GB"/>
        </w:rPr>
        <w:br/>
        <w:t>collection).</w:t>
      </w:r>
      <w:r>
        <w:rPr>
          <w:lang w:eastAsia="en-GB"/>
        </w:rPr>
        <w:t xml:space="preserve"> MS.12875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20"/>
        </w:tabs>
        <w:spacing w:after="0" w:line="166" w:lineRule="exact"/>
        <w:ind w:left="1120" w:right="89" w:hanging="1100"/>
        <w:jc w:val="both"/>
      </w:pPr>
      <w:r>
        <w:rPr>
          <w:lang w:val="de-DE" w:eastAsia="de-DE"/>
        </w:rPr>
        <w:t>SARVE^VARA-CHA_JN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NA-UPADE^A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20" w:line="166" w:lineRule="exact"/>
        <w:ind w:left="1120" w:right="240" w:firstLine="0"/>
      </w:pPr>
      <w:r>
        <w:rPr>
          <w:lang w:val="de-DE" w:eastAsia="de-DE"/>
        </w:rPr>
        <w:t>Sarve^var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cha </w:t>
      </w:r>
      <w:r>
        <w:rPr>
          <w:lang w:eastAsia="en-GB"/>
        </w:rPr>
        <w:t>jnana-upade^a. A manual of Catholic</w:t>
      </w:r>
      <w:r>
        <w:rPr>
          <w:lang w:eastAsia="en-GB"/>
        </w:rPr>
        <w:br/>
        <w:t>teaching, in Marathi, in 6 books. Followed by</w:t>
      </w:r>
      <w:r>
        <w:rPr>
          <w:lang w:eastAsia="en-GB"/>
        </w:rPr>
        <w:br/>
        <w:t>prayers, devotions, and a catechism. 18th century?</w:t>
      </w:r>
      <w:r>
        <w:rPr>
          <w:lang w:eastAsia="en-GB"/>
        </w:rPr>
        <w:br/>
        <w:t>ff.179. (Marsden collection). MS.12183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18"/>
        </w:tabs>
        <w:spacing w:after="0" w:line="166" w:lineRule="exact"/>
        <w:ind w:left="1120" w:right="89" w:hanging="1100"/>
        <w:jc w:val="both"/>
      </w:pPr>
      <w:r>
        <w:rPr>
          <w:lang w:eastAsia="en-GB"/>
        </w:rPr>
        <w:t>STEPHENS (Thomas), S.J., of Goa.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120" w:line="166" w:lineRule="exact"/>
        <w:ind w:left="1120" w:right="240" w:firstLine="0"/>
        <w:jc w:val="both"/>
      </w:pP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di-Purana, </w:t>
      </w:r>
      <w:r>
        <w:rPr>
          <w:lang w:eastAsia="en-GB"/>
        </w:rPr>
        <w:t xml:space="preserve">or pahila </w:t>
      </w: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na. </w:t>
      </w:r>
      <w:r>
        <w:rPr>
          <w:lang w:eastAsia="en-GB"/>
        </w:rPr>
        <w:t>The story of the Old</w:t>
      </w:r>
      <w:r>
        <w:rPr>
          <w:lang w:eastAsia="en-GB"/>
        </w:rPr>
        <w:br/>
        <w:t>Testament, told in Marathi'verse (36 parsaitigas, com-</w:t>
      </w:r>
      <w:r>
        <w:rPr>
          <w:lang w:eastAsia="en-GB"/>
        </w:rPr>
        <w:br/>
        <w:t>prising altogether 4035 verses). Manuscript in</w:t>
      </w:r>
      <w:r>
        <w:rPr>
          <w:lang w:eastAsia="en-GB"/>
        </w:rPr>
        <w:br/>
        <w:t>Devanagarl, in soft brown leather cover with blind</w:t>
      </w:r>
      <w:r>
        <w:rPr>
          <w:lang w:eastAsia="en-GB"/>
        </w:rPr>
        <w:br/>
      </w:r>
      <w:r>
        <w:rPr>
          <w:lang w:eastAsia="en-GB"/>
        </w:rPr>
        <w:t>tooling; 19 lines to the page. 18th century? ff.</w:t>
      </w:r>
      <w:r>
        <w:rPr>
          <w:lang w:eastAsia="en-GB"/>
        </w:rPr>
        <w:br/>
        <w:t>271. 8" x 6". MS.12104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numPr>
          <w:ilvl w:val="0"/>
          <w:numId w:val="3"/>
        </w:numPr>
        <w:tabs>
          <w:tab w:val="left" w:pos="620"/>
        </w:tabs>
        <w:spacing w:after="0" w:line="166" w:lineRule="exact"/>
        <w:ind w:left="1120" w:right="89" w:hanging="1100"/>
        <w:jc w:val="both"/>
      </w:pPr>
      <w:r>
        <w:rPr>
          <w:lang w:eastAsia="en-GB"/>
        </w:rPr>
        <w:t>STEPHENS (Thomas), S.J., of Goa.</w:t>
      </w:r>
    </w:p>
    <w:p w:rsidR="00000000" w:rsidRDefault="00790E3D">
      <w:pPr>
        <w:pStyle w:val="Bodytext1"/>
        <w:framePr w:w="6463" w:h="7778" w:hRule="exact" w:wrap="around" w:vAnchor="page" w:hAnchor="page" w:x="3170" w:y="4316"/>
        <w:spacing w:after="0" w:line="166" w:lineRule="exact"/>
        <w:ind w:left="1120" w:right="240" w:firstLine="0"/>
        <w:jc w:val="both"/>
      </w:pPr>
      <w:r>
        <w:rPr>
          <w:lang w:eastAsia="en-GB"/>
        </w:rPr>
        <w:t xml:space="preserve">Deva-Purana (also called in final colophon </w:t>
      </w:r>
      <w:r>
        <w:rPr>
          <w:lang w:val="de-DE" w:eastAsia="de-DE"/>
        </w:rPr>
        <w:t>Dusar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</w:t>
      </w:r>
      <w:r>
        <w:rPr>
          <w:lang w:val="de-DE" w:eastAsia="de-DE"/>
        </w:rPr>
        <w:br/>
      </w:r>
      <w:r>
        <w:rPr>
          <w:lang w:eastAsia="en-GB"/>
        </w:rPr>
        <w:t>Purana). ' The Gospel story of the life of Jesus</w:t>
      </w:r>
      <w:r>
        <w:rPr>
          <w:lang w:eastAsia="en-GB"/>
        </w:rPr>
        <w:br/>
        <w:t>Christ told in Marathi verse (58 prasaftgas, c</w:t>
      </w:r>
      <w:r>
        <w:rPr>
          <w:lang w:eastAsia="en-GB"/>
        </w:rPr>
        <w:t>ompris-</w:t>
      </w:r>
      <w:r>
        <w:rPr>
          <w:lang w:eastAsia="en-GB"/>
        </w:rPr>
        <w:br/>
        <w:t>ing altogether 6 686 verses). Manuscript in Devan-</w:t>
      </w:r>
      <w:r>
        <w:rPr>
          <w:lang w:eastAsia="en-GB"/>
        </w:rPr>
        <w:br/>
        <w:t>agari, in soft brown leather cover with blind tool-</w:t>
      </w:r>
      <w:r>
        <w:rPr>
          <w:lang w:eastAsia="en-GB"/>
        </w:rPr>
        <w:br/>
        <w:t>ing; 25-29 lines to the page. 18th century, ff.261.</w:t>
      </w:r>
      <w:r>
        <w:rPr>
          <w:lang w:eastAsia="en-GB"/>
        </w:rPr>
        <w:br/>
        <w:t>8" x 6". MS.12230.</w:t>
      </w:r>
    </w:p>
    <w:p w:rsidR="00000000" w:rsidRDefault="00790E3D">
      <w:pPr>
        <w:pStyle w:val="Heading320"/>
        <w:framePr w:w="6463" w:h="262" w:hRule="exact" w:wrap="around" w:vAnchor="page" w:hAnchor="page" w:x="3170" w:y="12453"/>
        <w:spacing w:before="0" w:after="0" w:line="200" w:lineRule="exact"/>
        <w:ind w:left="2860"/>
      </w:pPr>
      <w:bookmarkStart w:id="6" w:name="bookmark6"/>
      <w:r>
        <w:rPr>
          <w:lang w:val="de-DE" w:eastAsia="de-DE"/>
        </w:rPr>
        <w:t>0riya</w:t>
      </w:r>
      <w:bookmarkEnd w:id="6"/>
    </w:p>
    <w:p w:rsidR="00000000" w:rsidRDefault="00790E3D">
      <w:pPr>
        <w:pStyle w:val="Bodytext1"/>
        <w:framePr w:w="6463" w:h="564" w:hRule="exact" w:wrap="around" w:vAnchor="page" w:hAnchor="page" w:x="3170" w:y="12860"/>
        <w:spacing w:after="0" w:line="166" w:lineRule="exact"/>
        <w:ind w:left="1120" w:right="720" w:hanging="1100"/>
        <w:jc w:val="both"/>
      </w:pPr>
      <w:r>
        <w:rPr>
          <w:lang w:eastAsia="en-GB"/>
        </w:rPr>
        <w:t>25. ASTRONOMICAL CALCULATION CONCERNING A SOLAR EC</w:t>
      </w:r>
      <w:r>
        <w:rPr>
          <w:lang w:eastAsia="en-GB"/>
        </w:rPr>
        <w:t>LIPSE</w:t>
      </w:r>
      <w:r>
        <w:rPr>
          <w:lang w:eastAsia="en-GB"/>
        </w:rPr>
        <w:br/>
        <w:t>An astronomical calculation concerning a solar</w:t>
      </w:r>
      <w:r>
        <w:rPr>
          <w:lang w:eastAsia="en-GB"/>
        </w:rPr>
        <w:br/>
        <w:t>eclipse. Oriya text, without author or title.</w:t>
      </w:r>
    </w:p>
    <w:p w:rsidR="00000000" w:rsidRDefault="00790E3D">
      <w:pPr>
        <w:pStyle w:val="Headerorfooter0"/>
        <w:framePr w:wrap="around" w:vAnchor="page" w:hAnchor="page" w:x="6266" w:y="13741"/>
        <w:spacing w:line="120" w:lineRule="exact"/>
        <w:jc w:val="both"/>
      </w:pPr>
      <w:r>
        <w:rPr>
          <w:rStyle w:val="HeaderorfooterCenturySchoolbook"/>
          <w:lang w:eastAsia="en-GB"/>
        </w:rPr>
        <w:t>6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18" w:h="1392" w:hRule="exact" w:wrap="around" w:vAnchor="page" w:hAnchor="page" w:x="2421" w:y="3462"/>
        <w:spacing w:after="118" w:line="166" w:lineRule="exact"/>
        <w:ind w:left="1100" w:right="200" w:firstLine="0"/>
      </w:pPr>
      <w:r>
        <w:rPr>
          <w:lang w:eastAsia="en-GB"/>
        </w:rPr>
        <w:t>Written on palm-leaves, 1893-1894. ff.17. 2*" x</w:t>
      </w:r>
      <w:r>
        <w:rPr>
          <w:lang w:eastAsia="en-GB"/>
        </w:rPr>
        <w:br/>
        <w:t>111". MS.102662</w:t>
      </w:r>
    </w:p>
    <w:p w:rsidR="00000000" w:rsidRDefault="00790E3D">
      <w:pPr>
        <w:pStyle w:val="Bodytext1"/>
        <w:framePr w:w="6418" w:h="1392" w:hRule="exact" w:wrap="around" w:vAnchor="page" w:hAnchor="page" w:x="2421" w:y="3462"/>
        <w:spacing w:after="0" w:line="168" w:lineRule="exact"/>
        <w:ind w:firstLine="0"/>
      </w:pPr>
      <w:r>
        <w:rPr>
          <w:lang w:eastAsia="en-GB"/>
        </w:rPr>
        <w:t xml:space="preserve">26. BHAKTACARANA </w:t>
      </w:r>
      <w:r>
        <w:rPr>
          <w:lang w:val="de-DE" w:eastAsia="de-DE"/>
        </w:rPr>
        <w:t>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SA</w:t>
      </w:r>
    </w:p>
    <w:p w:rsidR="00000000" w:rsidRDefault="00790E3D">
      <w:pPr>
        <w:pStyle w:val="Bodytext1"/>
        <w:framePr w:w="6418" w:h="1392" w:hRule="exact" w:wrap="around" w:vAnchor="page" w:hAnchor="page" w:x="2421" w:y="3462"/>
        <w:spacing w:after="0" w:line="168" w:lineRule="exact"/>
        <w:ind w:left="1100" w:right="200" w:firstLine="0"/>
      </w:pPr>
      <w:r>
        <w:rPr>
          <w:lang w:val="de-DE" w:eastAsia="de-DE"/>
        </w:rPr>
        <w:t>Mathur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martigla. An Oriya poem on the legendary</w:t>
      </w:r>
      <w:r>
        <w:rPr>
          <w:lang w:eastAsia="en-GB"/>
        </w:rPr>
        <w:br/>
        <w:t xml:space="preserve">life and sports of Krsna at </w:t>
      </w:r>
      <w:r>
        <w:rPr>
          <w:lang w:val="de-DE" w:eastAsia="de-DE"/>
        </w:rPr>
        <w:t>Mathur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. </w:t>
      </w:r>
      <w:r>
        <w:rPr>
          <w:lang w:eastAsia="en-GB"/>
        </w:rPr>
        <w:t>Written on</w:t>
      </w:r>
      <w:r>
        <w:rPr>
          <w:lang w:eastAsia="en-GB"/>
        </w:rPr>
        <w:br/>
        <w:t>palm-leaves, in wooden"boards. A.D.1800. ff.1-117,</w:t>
      </w:r>
      <w:r>
        <w:rPr>
          <w:lang w:eastAsia="en-GB"/>
        </w:rPr>
        <w:br/>
        <w:t>22-136. 11|" x H". MS.42547</w:t>
      </w:r>
    </w:p>
    <w:p w:rsidR="00000000" w:rsidRDefault="00790E3D">
      <w:pPr>
        <w:pStyle w:val="Heading30"/>
        <w:framePr w:w="6418" w:h="7776" w:hRule="exact" w:wrap="around" w:vAnchor="page" w:hAnchor="page" w:x="2421" w:y="5345"/>
        <w:spacing w:after="129" w:line="160" w:lineRule="exact"/>
        <w:ind w:left="2820"/>
      </w:pPr>
      <w:bookmarkStart w:id="7" w:name="bookmark7"/>
      <w:r>
        <w:rPr>
          <w:lang w:eastAsia="en-GB"/>
        </w:rPr>
        <w:t>PALI</w:t>
      </w:r>
      <w:bookmarkEnd w:id="7"/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497"/>
        </w:tabs>
        <w:spacing w:after="0" w:line="168" w:lineRule="exact"/>
        <w:ind w:firstLine="0"/>
      </w:pPr>
      <w:r>
        <w:rPr>
          <w:lang w:eastAsia="en-GB"/>
        </w:rPr>
        <w:t>AGGA-VAMSA _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120" w:line="168" w:lineRule="exact"/>
        <w:ind w:left="1100" w:right="200" w:firstLine="0"/>
      </w:pPr>
      <w:r>
        <w:rPr>
          <w:lang w:val="de-DE" w:eastAsia="de-DE"/>
        </w:rPr>
        <w:t xml:space="preserve">Datumalanisa. </w:t>
      </w:r>
      <w:r>
        <w:rPr>
          <w:lang w:eastAsia="en-GB"/>
        </w:rPr>
        <w:t xml:space="preserve">A commentary on the </w:t>
      </w:r>
      <w:r>
        <w:rPr>
          <w:lang w:val="de-DE" w:eastAsia="de-DE"/>
        </w:rPr>
        <w:t>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tumala, </w:t>
      </w:r>
      <w:r>
        <w:rPr>
          <w:lang w:eastAsia="en-GB"/>
        </w:rPr>
        <w:t>the</w:t>
      </w:r>
      <w:r>
        <w:rPr>
          <w:lang w:eastAsia="en-GB"/>
        </w:rPr>
        <w:br/>
        <w:t>second part of_the grammatical work, Sadda-niti, of</w:t>
      </w:r>
      <w:r>
        <w:rPr>
          <w:lang w:eastAsia="en-GB"/>
        </w:rPr>
        <w:br/>
        <w:t>Agga-vartisa. Pali text in Burmese script. Palm-</w:t>
      </w:r>
      <w:r>
        <w:rPr>
          <w:lang w:eastAsia="en-GB"/>
        </w:rPr>
        <w:br/>
        <w:t>leaf. 19th century. ff.1741 2" x 19". MS.74388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593"/>
        </w:tabs>
        <w:spacing w:after="0" w:line="168" w:lineRule="exact"/>
        <w:ind w:firstLine="0"/>
      </w:pPr>
      <w:r>
        <w:rPr>
          <w:lang w:eastAsia="en-GB"/>
        </w:rPr>
        <w:t>ANURUDDHA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120" w:line="168" w:lineRule="exact"/>
        <w:ind w:left="1100" w:right="760" w:firstLine="0"/>
        <w:jc w:val="both"/>
      </w:pPr>
      <w:r>
        <w:rPr>
          <w:lang w:eastAsia="en-GB"/>
        </w:rPr>
        <w:t>Abhidhammattha-sarbgaha. Pali text in Burmese</w:t>
      </w:r>
      <w:r>
        <w:rPr>
          <w:lang w:eastAsia="en-GB"/>
        </w:rPr>
        <w:br/>
        <w:t>script. Palm-leaf. 18th century. 21" x 21".</w:t>
      </w:r>
      <w:r>
        <w:rPr>
          <w:lang w:eastAsia="en-GB"/>
        </w:rPr>
        <w:br/>
        <w:t>MS.33193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B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122" w:line="168" w:lineRule="exact"/>
        <w:ind w:left="1100" w:right="200" w:firstLine="0"/>
      </w:pPr>
      <w:r>
        <w:rPr>
          <w:lang w:eastAsia="en-GB"/>
        </w:rPr>
        <w:t>Balavatara, a grammar of the Pali language. Palm-</w:t>
      </w:r>
      <w:r>
        <w:rPr>
          <w:lang w:eastAsia="en-GB"/>
        </w:rPr>
        <w:br/>
        <w:t>leaf manuscript written in_Pali; ascribed to Dham-</w:t>
      </w:r>
      <w:r>
        <w:rPr>
          <w:lang w:eastAsia="en-GB"/>
        </w:rPr>
        <w:br/>
        <w:t>makitti, and based on Kaccaayana's aphorisms.</w:t>
      </w:r>
      <w:r>
        <w:rPr>
          <w:lang w:eastAsia="en-GB"/>
        </w:rPr>
        <w:br/>
        <w:t>Sinhalese script. Copied c.1800. ff.58. 11" x 2".</w:t>
      </w:r>
      <w:r>
        <w:rPr>
          <w:lang w:eastAsia="en-GB"/>
        </w:rPr>
        <w:br/>
        <w:t>MS.41126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598"/>
        </w:tabs>
        <w:spacing w:after="0" w:line="166" w:lineRule="exact"/>
        <w:ind w:firstLine="0"/>
      </w:pPr>
      <w:r>
        <w:rPr>
          <w:lang w:eastAsia="en-GB"/>
        </w:rPr>
        <w:t xml:space="preserve">BUDDHA-GHOSA. [Two </w:t>
      </w:r>
      <w:r>
        <w:rPr>
          <w:lang w:eastAsia="en-GB"/>
        </w:rPr>
        <w:t>or more works.]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120" w:line="166" w:lineRule="exact"/>
        <w:ind w:left="1100" w:right="200" w:firstLine="0"/>
      </w:pPr>
      <w:r>
        <w:rPr>
          <w:lang w:eastAsia="en-GB"/>
        </w:rPr>
        <w:t>Commentaries on Vinaya, viz. (a) ff.ka-chai:Kankha-</w:t>
      </w:r>
      <w:r>
        <w:rPr>
          <w:lang w:eastAsia="en-GB"/>
        </w:rPr>
        <w:br/>
        <w:t>vitarani, on Dematika; (b) ff.cho-ti^ Samanta-</w:t>
      </w:r>
      <w:r>
        <w:rPr>
          <w:lang w:eastAsia="en-GB"/>
        </w:rPr>
        <w:br/>
        <w:t>pasadika on_Pacittiyadi; (c) ff.tlt.hu: do. on</w:t>
      </w:r>
      <w:r>
        <w:rPr>
          <w:lang w:eastAsia="en-GB"/>
        </w:rPr>
        <w:br/>
        <w:t>Bhikkhuni-pacittiya; _(f). thetham:'do. on Maha-</w:t>
      </w:r>
      <w:r>
        <w:rPr>
          <w:lang w:eastAsia="en-GB"/>
        </w:rPr>
        <w:br/>
        <w:t>vaggaj^ (e) ff.thah-pu:</w:t>
      </w:r>
      <w:r>
        <w:rPr>
          <w:lang w:eastAsia="en-GB"/>
        </w:rPr>
        <w:t xml:space="preserve"> do.on Cula-vagga; (f) ff.</w:t>
      </w:r>
      <w:r>
        <w:rPr>
          <w:lang w:eastAsia="en-GB"/>
        </w:rPr>
        <w:br/>
        <w:t>pe-bhah: do.on Parivara; (g) ff.ma-yam: Anuvijjaka-</w:t>
      </w:r>
      <w:r>
        <w:rPr>
          <w:lang w:eastAsia="en-GB"/>
        </w:rPr>
        <w:br/>
        <w:t>vinicchaya. Pali text, written in Burmese script</w:t>
      </w:r>
      <w:r>
        <w:rPr>
          <w:lang w:eastAsia="en-GB"/>
        </w:rPr>
        <w:br/>
        <w:t>on palm-leaves in wooden boards painted red. Early</w:t>
      </w:r>
      <w:r>
        <w:rPr>
          <w:lang w:eastAsia="en-GB"/>
        </w:rPr>
        <w:br/>
        <w:t>19th century. ff.ka-yam. 20" x 21". MS.42322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600"/>
        </w:tabs>
        <w:spacing w:after="0" w:line="166" w:lineRule="exact"/>
        <w:ind w:firstLine="0"/>
      </w:pPr>
      <w:r>
        <w:rPr>
          <w:lang w:eastAsia="en-GB"/>
        </w:rPr>
        <w:t>BUDDHA-GHOSA. [Two or more works.]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122" w:line="166" w:lineRule="exact"/>
        <w:ind w:left="1100" w:right="200" w:firstLine="0"/>
      </w:pPr>
      <w:r>
        <w:rPr>
          <w:lang w:eastAsia="en-GB"/>
        </w:rPr>
        <w:t>4 fragments of commentaries:- 3 fols. (numbered di,</w:t>
      </w:r>
      <w:r>
        <w:rPr>
          <w:lang w:eastAsia="en-GB"/>
        </w:rPr>
        <w:br/>
        <w:t>di,daih) from Manoratha-purani, P.T.S^ edn. I.P.299</w:t>
      </w:r>
      <w:r>
        <w:rPr>
          <w:lang w:eastAsia="en-GB"/>
        </w:rPr>
        <w:br/>
        <w:t>ff.; (b) 3 fols. numbers pi* [pu], pu of Sammoha-</w:t>
      </w:r>
      <w:r>
        <w:rPr>
          <w:lang w:eastAsia="en-GB"/>
        </w:rPr>
        <w:br/>
        <w:t>vinodanl, P.T.S. edn..pp.274-7; (c) 1 fol. (num-</w:t>
      </w:r>
      <w:r>
        <w:rPr>
          <w:lang w:eastAsia="en-GB"/>
        </w:rPr>
        <w:br/>
        <w:t>bered ro) of Dhamm</w:t>
      </w:r>
      <w:r>
        <w:rPr>
          <w:lang w:eastAsia="en-GB"/>
        </w:rPr>
        <w:t>a-pala's Paramattha-dipani on</w:t>
      </w:r>
      <w:r>
        <w:rPr>
          <w:lang w:eastAsia="en-GB"/>
        </w:rPr>
        <w:br/>
      </w:r>
      <w:r>
        <w:rPr>
          <w:lang w:val="de-DE" w:eastAsia="de-DE"/>
        </w:rPr>
        <w:t>Thera-g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tha; </w:t>
      </w:r>
      <w:r>
        <w:rPr>
          <w:lang w:eastAsia="en-GB"/>
        </w:rPr>
        <w:t>(d) 1 fol. of a Mula-tika on the Ab-</w:t>
      </w:r>
      <w:r>
        <w:rPr>
          <w:lang w:eastAsia="en-GB"/>
        </w:rPr>
        <w:br/>
        <w:t xml:space="preserve">idhamma, perhaps that of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nanda </w:t>
      </w:r>
      <w:r>
        <w:rPr>
          <w:lang w:eastAsia="en-GB"/>
        </w:rPr>
        <w:t xml:space="preserve">Vana-ratana </w:t>
      </w:r>
      <w:r>
        <w:rPr>
          <w:lang w:val="de-DE" w:eastAsia="de-DE"/>
        </w:rPr>
        <w:t>Tissa.</w:t>
      </w:r>
      <w:r>
        <w:rPr>
          <w:lang w:val="de-DE" w:eastAsia="de-DE"/>
        </w:rPr>
        <w:br/>
      </w:r>
      <w:r>
        <w:rPr>
          <w:lang w:eastAsia="en-GB"/>
        </w:rPr>
        <w:t>Pali text. Written in square Burmese script, black</w:t>
      </w:r>
      <w:r>
        <w:rPr>
          <w:lang w:eastAsia="en-GB"/>
        </w:rPr>
        <w:br/>
        <w:t>on gold, on lacquered palm-leaves. 18-19th cent-</w:t>
      </w:r>
      <w:r>
        <w:rPr>
          <w:lang w:eastAsia="en-GB"/>
        </w:rPr>
        <w:br/>
        <w:t>uries. ff.8. 21" x 4". MS</w:t>
      </w:r>
      <w:r>
        <w:rPr>
          <w:lang w:eastAsia="en-GB"/>
        </w:rPr>
        <w:t>.42307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numPr>
          <w:ilvl w:val="1"/>
          <w:numId w:val="3"/>
        </w:numPr>
        <w:tabs>
          <w:tab w:val="left" w:pos="595"/>
        </w:tabs>
        <w:spacing w:after="0" w:line="163" w:lineRule="exact"/>
        <w:ind w:firstLine="0"/>
      </w:pPr>
      <w:r>
        <w:rPr>
          <w:lang w:eastAsia="en-GB"/>
        </w:rPr>
        <w:t xml:space="preserve">BUDDHA-GHOSA. </w:t>
      </w:r>
      <w:r>
        <w:rPr>
          <w:lang w:val="de-DE" w:eastAsia="de-DE"/>
        </w:rPr>
        <w:t>X</w:t>
      </w:r>
      <w:r>
        <w:rPr>
          <w:vertAlign w:val="superscript"/>
          <w:lang w:val="de-DE" w:eastAsia="de-DE"/>
        </w:rPr>
        <w:t>s</w:t>
      </w:r>
      <w:r>
        <w:rPr>
          <w:lang w:val="de-DE" w:eastAsia="de-DE"/>
        </w:rPr>
        <w:t>am</w:t>
      </w:r>
      <w:r>
        <w:rPr>
          <w:vertAlign w:val="superscript"/>
          <w:lang w:val="de-DE" w:eastAsia="de-DE"/>
        </w:rPr>
        <w:t>ah</w:t>
      </w:r>
      <w:r>
        <w:rPr>
          <w:lang w:val="de-DE" w:eastAsia="de-DE"/>
        </w:rPr>
        <w:t>ia-p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dik</w:t>
      </w:r>
      <w:r>
        <w:rPr>
          <w:rFonts w:hint="eastAsia"/>
          <w:lang w:val="de-DE" w:eastAsia="de-DE"/>
        </w:rPr>
        <w:t>ä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418" w:h="7776" w:hRule="exact" w:wrap="around" w:vAnchor="page" w:hAnchor="page" w:x="2421" w:y="5345"/>
        <w:spacing w:after="0" w:line="163" w:lineRule="exact"/>
        <w:ind w:left="1100" w:right="200" w:firstLine="0"/>
      </w:pPr>
      <w:r>
        <w:rPr>
          <w:lang w:val="de-DE" w:eastAsia="de-DE"/>
        </w:rPr>
        <w:t>Samanta-pasadik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. </w:t>
      </w:r>
      <w:r>
        <w:rPr>
          <w:lang w:eastAsia="en-GB"/>
        </w:rPr>
        <w:t>The commentary on the Vinaya-</w:t>
      </w:r>
      <w:r>
        <w:rPr>
          <w:lang w:eastAsia="en-GB"/>
        </w:rPr>
        <w:br/>
        <w:t>pitaka. The Pali text, from the beginning to the</w:t>
      </w:r>
    </w:p>
    <w:p w:rsidR="00000000" w:rsidRDefault="00790E3D">
      <w:pPr>
        <w:pStyle w:val="Headerorfooter0"/>
        <w:framePr w:wrap="around" w:vAnchor="page" w:hAnchor="page" w:x="5424" w:y="13357"/>
        <w:spacing w:line="120" w:lineRule="exact"/>
        <w:jc w:val="both"/>
      </w:pPr>
      <w:r>
        <w:rPr>
          <w:rStyle w:val="HeaderorfooterCenturySchoolbook"/>
          <w:lang w:eastAsia="en-GB"/>
        </w:rPr>
        <w:t>7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18" w:line="166" w:lineRule="exact"/>
        <w:ind w:left="1220" w:right="160" w:firstLine="0"/>
      </w:pPr>
      <w:r>
        <w:rPr>
          <w:lang w:eastAsia="en-GB"/>
        </w:rPr>
        <w:t>end of_the last section of the Sutta-vibhaAga-</w:t>
      </w:r>
      <w:r>
        <w:rPr>
          <w:lang w:eastAsia="en-GB"/>
        </w:rPr>
        <w:br/>
      </w:r>
      <w:r>
        <w:rPr>
          <w:lang w:val="de-DE" w:eastAsia="de-DE"/>
        </w:rPr>
        <w:t>vannan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(sc</w:t>
      </w:r>
      <w:r>
        <w:rPr>
          <w:lang w:eastAsia="en-GB"/>
        </w:rPr>
        <w:t>.Parinata-sikkhapada-vannana, IV.30).</w:t>
      </w:r>
      <w:r>
        <w:rPr>
          <w:lang w:eastAsia="en-GB"/>
        </w:rPr>
        <w:br/>
        <w:t>Written in Burmese script on palm-ieaves, in woo-</w:t>
      </w:r>
      <w:r>
        <w:rPr>
          <w:lang w:eastAsia="en-GB"/>
        </w:rPr>
        <w:br/>
        <w:t>den boards. B.E.1173. ff.491 (ka-jyaifi). 20" x</w:t>
      </w:r>
      <w:r>
        <w:rPr>
          <w:lang w:eastAsia="en-GB"/>
        </w:rPr>
        <w:br/>
        <w:t>4". MS.42224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08"/>
        </w:tabs>
        <w:spacing w:after="0" w:line="168" w:lineRule="exact"/>
        <w:ind w:left="20" w:firstLine="0"/>
      </w:pPr>
      <w:r>
        <w:rPr>
          <w:lang w:eastAsia="en-GB"/>
        </w:rPr>
        <w:t>BUDDHA-GHOSA. [Sumaihgala-vilasini. ]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0" w:line="168" w:lineRule="exact"/>
        <w:ind w:left="1220" w:right="160" w:firstLine="0"/>
      </w:pPr>
      <w:r>
        <w:rPr>
          <w:lang w:eastAsia="en-GB"/>
        </w:rPr>
        <w:t>Sumaihgala-vilasinT. The commentary on Dighani-</w:t>
      </w:r>
      <w:r>
        <w:rPr>
          <w:lang w:eastAsia="en-GB"/>
        </w:rPr>
        <w:br/>
        <w:t xml:space="preserve">kaya. Pali text </w:t>
      </w:r>
      <w:r>
        <w:rPr>
          <w:lang w:eastAsia="en-GB"/>
        </w:rPr>
        <w:t>(with some gaps towards the end).</w:t>
      </w:r>
      <w:r>
        <w:rPr>
          <w:lang w:eastAsia="en-GB"/>
        </w:rPr>
        <w:br/>
        <w:t>Preceded by Subha-martigala-vastu, a Pali poem (in</w:t>
      </w:r>
      <w:r>
        <w:rPr>
          <w:lang w:eastAsia="en-GB"/>
        </w:rPr>
        <w:br/>
        <w:t>a later hand) on the visit of H.R.H.Albert Edward</w:t>
      </w:r>
      <w:r>
        <w:rPr>
          <w:lang w:eastAsia="en-GB"/>
        </w:rPr>
        <w:br/>
        <w:t>Prince of Wales (afterwards King Edward VII) to</w:t>
      </w:r>
      <w:r>
        <w:rPr>
          <w:lang w:eastAsia="en-GB"/>
        </w:rPr>
        <w:br/>
        <w:t>Ceylon, composed in A.B.2419 by the Sarfiga-nayaka</w:t>
      </w:r>
      <w:r>
        <w:rPr>
          <w:lang w:eastAsia="en-GB"/>
        </w:rPr>
        <w:br/>
        <w:t>of Haya-giri (i.e. Asg</w:t>
      </w:r>
      <w:r>
        <w:rPr>
          <w:lang w:eastAsia="en-GB"/>
        </w:rPr>
        <w:t>iri) Vihara at Sirivaddhan-</w:t>
      </w:r>
      <w:r>
        <w:rPr>
          <w:lang w:eastAsia="en-GB"/>
        </w:rPr>
        <w:br/>
        <w:t>apura. Written in Sinhalese script on palm-leaves,</w:t>
      </w:r>
      <w:r>
        <w:rPr>
          <w:lang w:eastAsia="en-GB"/>
        </w:rPr>
        <w:br/>
        <w:t>in wooden boards encased in embossed silver plates</w:t>
      </w:r>
      <w:r>
        <w:rPr>
          <w:lang w:eastAsia="en-GB"/>
        </w:rPr>
        <w:br/>
        <w:t>decorated with floral designs, &amp;c. 19th century,</w:t>
      </w:r>
      <w:r>
        <w:rPr>
          <w:lang w:eastAsia="en-GB"/>
        </w:rPr>
        <w:br/>
      </w:r>
      <w:r>
        <w:rPr>
          <w:lang w:val="de-DE" w:eastAsia="de-DE"/>
        </w:rPr>
        <w:t>ff</w:t>
      </w:r>
      <w:r>
        <w:rPr>
          <w:lang w:eastAsia="en-GB"/>
        </w:rPr>
        <w:t>.ka-ki,ka-dhaini-nu,na. 22" x 2i". MS.42359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15"/>
        </w:tabs>
        <w:spacing w:after="0" w:line="168" w:lineRule="exact"/>
        <w:ind w:left="20" w:firstLine="0"/>
      </w:pPr>
      <w:r>
        <w:rPr>
          <w:lang w:eastAsia="en-GB"/>
        </w:rPr>
        <w:t>BUDDHA-GHOSA. [Visuddhi-ma</w:t>
      </w:r>
      <w:r>
        <w:rPr>
          <w:lang w:eastAsia="en-GB"/>
        </w:rPr>
        <w:t>gga.]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2" w:line="168" w:lineRule="exact"/>
        <w:ind w:left="1220" w:right="160" w:firstLine="0"/>
      </w:pPr>
      <w:r>
        <w:rPr>
          <w:lang w:eastAsia="en-GB"/>
        </w:rPr>
        <w:t>Visuddhi-magga. A Pali compendium of Buddhist</w:t>
      </w:r>
      <w:r>
        <w:rPr>
          <w:lang w:eastAsia="en-GB"/>
        </w:rPr>
        <w:br/>
        <w:t>doctrine. Written in Sinhalese script on palm-</w:t>
      </w:r>
      <w:r>
        <w:rPr>
          <w:lang w:eastAsia="en-GB"/>
        </w:rPr>
        <w:br/>
        <w:t>leaves (some ff.towards the end slightly worm-</w:t>
      </w:r>
      <w:r>
        <w:rPr>
          <w:lang w:eastAsia="en-GB"/>
        </w:rPr>
        <w:br/>
        <w:t>eaten), in wooden boards painted in colours with</w:t>
      </w:r>
      <w:r>
        <w:rPr>
          <w:lang w:eastAsia="en-GB"/>
        </w:rPr>
        <w:br/>
        <w:t>ornamental designs. 17th century? ff.l+ka-dhah</w:t>
      </w:r>
      <w:r>
        <w:rPr>
          <w:lang w:eastAsia="en-GB"/>
        </w:rPr>
        <w:br/>
        <w:t>+1 (ju bis). 2</w:t>
      </w:r>
      <w:r>
        <w:rPr>
          <w:lang w:eastAsia="en-GB"/>
        </w:rPr>
        <w:t>8*" x 2$". MS.20727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10"/>
        </w:tabs>
        <w:spacing w:after="0" w:line="166" w:lineRule="exact"/>
        <w:ind w:left="20" w:firstLine="0"/>
      </w:pPr>
      <w:r>
        <w:rPr>
          <w:lang w:val="de-DE" w:eastAsia="de-DE"/>
        </w:rPr>
        <w:t>DHAMMAP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LA, </w:t>
      </w:r>
      <w:r>
        <w:rPr>
          <w:lang w:eastAsia="en-GB"/>
        </w:rPr>
        <w:t xml:space="preserve">of Badara-tittha Vihara, </w:t>
      </w: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gapattana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0" w:line="166" w:lineRule="exact"/>
        <w:ind w:left="1220" w:right="160" w:firstLine="0"/>
      </w:pPr>
      <w:r>
        <w:rPr>
          <w:lang w:val="de-DE" w:eastAsia="de-DE"/>
        </w:rPr>
        <w:t>Linattha-pak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san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, </w:t>
      </w:r>
      <w:r>
        <w:rPr>
          <w:lang w:eastAsia="en-GB"/>
        </w:rPr>
        <w:t>a commentary_on the Majjhima-</w:t>
      </w:r>
      <w:r>
        <w:rPr>
          <w:lang w:eastAsia="en-GB"/>
        </w:rPr>
        <w:br/>
        <w:t>nikaya, covering the Upari-pannasa. Pali text;</w:t>
      </w:r>
      <w:r>
        <w:rPr>
          <w:lang w:eastAsia="en-GB"/>
        </w:rPr>
        <w:br/>
        <w:t>many folios in disorder. Written in Cambodian</w:t>
      </w:r>
      <w:r>
        <w:rPr>
          <w:lang w:eastAsia="en-GB"/>
        </w:rPr>
        <w:br/>
      </w:r>
      <w:r>
        <w:rPr>
          <w:lang w:eastAsia="en-GB"/>
        </w:rPr>
        <w:t>script on palm-leaves, in wooden boards. Part III.</w:t>
      </w:r>
      <w:r>
        <w:rPr>
          <w:lang w:eastAsia="en-GB"/>
        </w:rPr>
        <w:br/>
        <w:t>19th century. 23</w:t>
      </w:r>
      <w:r>
        <w:rPr>
          <w:vertAlign w:val="superscript"/>
          <w:lang w:eastAsia="en-GB"/>
        </w:rPr>
        <w:t>M</w:t>
      </w:r>
      <w:r>
        <w:rPr>
          <w:lang w:eastAsia="en-GB"/>
        </w:rPr>
        <w:t xml:space="preserve"> x 2". MS.42225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510"/>
        </w:tabs>
        <w:spacing w:after="0" w:line="166" w:lineRule="exact"/>
        <w:ind w:left="20" w:firstLine="0"/>
      </w:pPr>
      <w:r>
        <w:rPr>
          <w:lang w:val="de-DE" w:eastAsia="de-DE"/>
        </w:rPr>
        <w:t>KACC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YANA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0" w:line="166" w:lineRule="exact"/>
        <w:ind w:left="1220" w:right="460" w:firstLine="0"/>
        <w:jc w:val="both"/>
      </w:pPr>
      <w:r>
        <w:rPr>
          <w:lang w:eastAsia="en-GB"/>
        </w:rPr>
        <w:t>Kaccayana-Pakarana. Aphorisms of Pali grammar,</w:t>
      </w:r>
      <w:r>
        <w:rPr>
          <w:lang w:eastAsia="en-GB"/>
        </w:rPr>
        <w:br/>
        <w:t>with commentary. Pali text, in Burmese script,</w:t>
      </w:r>
      <w:r>
        <w:rPr>
          <w:lang w:eastAsia="en-GB"/>
        </w:rPr>
        <w:br/>
        <w:t>written on palm-leaves, in wooden boards painted</w:t>
      </w:r>
      <w:r>
        <w:rPr>
          <w:lang w:eastAsia="en-GB"/>
        </w:rPr>
        <w:br/>
      </w:r>
      <w:r>
        <w:rPr>
          <w:lang w:eastAsia="en-GB"/>
        </w:rPr>
        <w:t xml:space="preserve">red. B.E.1200. </w:t>
      </w:r>
      <w:r>
        <w:rPr>
          <w:lang w:val="de-DE" w:eastAsia="de-DE"/>
        </w:rPr>
        <w:t>ff.K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h-chhu. </w:t>
      </w:r>
      <w:r>
        <w:rPr>
          <w:lang w:eastAsia="en-GB"/>
        </w:rPr>
        <w:t>20</w:t>
      </w:r>
      <w:r>
        <w:rPr>
          <w:vertAlign w:val="superscript"/>
          <w:lang w:eastAsia="en-GB"/>
        </w:rPr>
        <w:t>M</w:t>
      </w:r>
      <w:r>
        <w:rPr>
          <w:lang w:eastAsia="en-GB"/>
        </w:rPr>
        <w:t xml:space="preserve"> x 2*". MS.33104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18"/>
        </w:tabs>
        <w:spacing w:after="0" w:line="166" w:lineRule="exact"/>
        <w:ind w:left="20" w:firstLine="0"/>
      </w:pPr>
      <w:r>
        <w:rPr>
          <w:lang w:val="de-DE" w:eastAsia="de-DE"/>
        </w:rPr>
        <w:t>KACC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YANA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0" w:line="166" w:lineRule="exact"/>
        <w:ind w:left="1220" w:right="160" w:firstLine="0"/>
      </w:pPr>
      <w:r>
        <w:rPr>
          <w:lang w:eastAsia="en-GB"/>
        </w:rPr>
        <w:t>Kaccayana-pakarana, the Pali grammar ascribed to</w:t>
      </w:r>
      <w:r>
        <w:rPr>
          <w:lang w:eastAsia="en-GB"/>
        </w:rPr>
        <w:br/>
        <w:t>Kaccayana, Sandhi kappa, vagga III. With Talaing</w:t>
      </w:r>
      <w:r>
        <w:rPr>
          <w:lang w:eastAsia="en-GB"/>
        </w:rPr>
        <w:br/>
        <w:t>interpretation. Palm-leaf MSS. 19th century.</w:t>
      </w:r>
      <w:r>
        <w:rPr>
          <w:lang w:eastAsia="en-GB"/>
        </w:rPr>
        <w:br/>
        <w:t>25 leaves. 20" x 2". MS.41328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13"/>
        </w:tabs>
        <w:spacing w:after="0" w:line="166" w:lineRule="exact"/>
        <w:ind w:left="20" w:firstLine="0"/>
      </w:pPr>
      <w:r>
        <w:rPr>
          <w:lang w:val="de-DE" w:eastAsia="de-DE"/>
        </w:rPr>
        <w:t>KACC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YANA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120" w:line="166" w:lineRule="exact"/>
        <w:ind w:left="1220" w:right="160" w:firstLine="0"/>
      </w:pPr>
      <w:r>
        <w:rPr>
          <w:lang w:eastAsia="en-GB"/>
        </w:rPr>
        <w:t>Sadda-kyi. Pali grammar in Burmese script. Palm-</w:t>
      </w:r>
      <w:r>
        <w:rPr>
          <w:lang w:eastAsia="en-GB"/>
        </w:rPr>
        <w:br/>
        <w:t>leaf. 18th century. 21" x 2". MS.33194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numPr>
          <w:ilvl w:val="1"/>
          <w:numId w:val="3"/>
        </w:numPr>
        <w:tabs>
          <w:tab w:val="left" w:pos="615"/>
        </w:tabs>
        <w:spacing w:after="0" w:line="166" w:lineRule="exact"/>
        <w:ind w:left="20"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44" w:h="9603" w:hRule="exact" w:wrap="around" w:vAnchor="page" w:hAnchor="page" w:x="3086" w:y="3524"/>
        <w:spacing w:after="0" w:line="166" w:lineRule="exact"/>
        <w:ind w:left="1220" w:right="160" w:firstLine="0"/>
      </w:pPr>
      <w:r>
        <w:rPr>
          <w:lang w:eastAsia="en-GB"/>
        </w:rPr>
        <w:t xml:space="preserve">A collection of </w:t>
      </w:r>
      <w:r>
        <w:rPr>
          <w:lang w:val="de-DE" w:eastAsia="de-DE"/>
        </w:rPr>
        <w:t>Kamma-vac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 </w:t>
      </w:r>
      <w:r>
        <w:rPr>
          <w:lang w:eastAsia="en-GB"/>
        </w:rPr>
        <w:t>or regulations for</w:t>
      </w:r>
      <w:r>
        <w:rPr>
          <w:lang w:eastAsia="en-GB"/>
        </w:rPr>
        <w:br/>
        <w:t>Buddhist friars, beginning with Upasaihpada-K.-v.,</w:t>
      </w:r>
      <w:r>
        <w:rPr>
          <w:lang w:eastAsia="en-GB"/>
        </w:rPr>
        <w:br/>
        <w:t>Kathina-dussarfi uppannarti k.-v., and Ticivarena</w:t>
      </w:r>
      <w:r>
        <w:rPr>
          <w:lang w:eastAsia="en-GB"/>
        </w:rPr>
        <w:br/>
        <w:t>avip</w:t>
      </w:r>
      <w:r>
        <w:rPr>
          <w:lang w:eastAsia="en-GB"/>
        </w:rPr>
        <w:t>pavaso k.-v. and ending with Suddhanta-pariv-</w:t>
      </w:r>
      <w:r>
        <w:rPr>
          <w:lang w:eastAsia="en-GB"/>
        </w:rPr>
        <w:br/>
        <w:t>asa-K.-v. Pali text. Written in Lao script on</w:t>
      </w:r>
      <w:r>
        <w:rPr>
          <w:lang w:eastAsia="en-GB"/>
        </w:rPr>
        <w:br/>
        <w:t>palm-leaves, in wooden boards decorated with des-</w:t>
      </w:r>
    </w:p>
    <w:p w:rsidR="00000000" w:rsidRDefault="00790E3D">
      <w:pPr>
        <w:pStyle w:val="Headerorfooter0"/>
        <w:framePr w:wrap="around" w:vAnchor="page" w:hAnchor="page" w:x="6129" w:y="13477"/>
        <w:spacing w:line="120" w:lineRule="exact"/>
        <w:jc w:val="both"/>
      </w:pPr>
      <w:r>
        <w:rPr>
          <w:rStyle w:val="HeaderorfooterCenturySchoolbook"/>
          <w:lang w:eastAsia="en-GB"/>
        </w:rPr>
        <w:t>8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18" w:line="166" w:lineRule="exact"/>
        <w:ind w:left="1220" w:right="160" w:firstLine="0"/>
      </w:pPr>
      <w:r>
        <w:rPr>
          <w:lang w:eastAsia="en-GB"/>
        </w:rPr>
        <w:t>igns in gold paint on black background. B.E.1183.</w:t>
      </w:r>
      <w:r>
        <w:rPr>
          <w:lang w:eastAsia="en-GB"/>
        </w:rPr>
        <w:br/>
        <w:t xml:space="preserve">ff.31 (ra-rai.1-23). 25" x 3". </w:t>
      </w:r>
      <w:r>
        <w:rPr>
          <w:lang w:eastAsia="en-GB"/>
        </w:rPr>
        <w:t>MS.42216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0" w:line="168" w:lineRule="exact"/>
        <w:ind w:left="1220" w:right="20" w:firstLine="0"/>
      </w:pPr>
      <w:r>
        <w:rPr>
          <w:lang w:eastAsia="en-GB"/>
        </w:rPr>
        <w:t>Fragment of the Upasarhpadu-K. Written in square</w:t>
      </w:r>
      <w:r>
        <w:rPr>
          <w:lang w:eastAsia="en-GB"/>
        </w:rPr>
        <w:br/>
        <w:t>Burmese script on palm-leaves painted with ornamen-</w:t>
      </w:r>
      <w:r>
        <w:rPr>
          <w:lang w:eastAsia="en-GB"/>
        </w:rPr>
        <w:br/>
        <w:t>tal designs in red and gold. 18th century. ff.5.</w:t>
      </w:r>
      <w:r>
        <w:rPr>
          <w:lang w:eastAsia="en-GB"/>
        </w:rPr>
        <w:br/>
        <w:t>21" x 31". (Marsden collection) MS.41878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0" w:line="168" w:lineRule="exact"/>
        <w:ind w:left="1220" w:right="20" w:firstLine="0"/>
      </w:pPr>
      <w:r>
        <w:rPr>
          <w:lang w:eastAsia="en-GB"/>
        </w:rPr>
        <w:t>Kamma-vaca. 3 collec</w:t>
      </w:r>
      <w:r>
        <w:rPr>
          <w:lang w:eastAsia="en-GB"/>
        </w:rPr>
        <w:t>tions of Kamma-vacas, or</w:t>
      </w:r>
      <w:r>
        <w:rPr>
          <w:lang w:eastAsia="en-GB"/>
        </w:rPr>
        <w:br/>
        <w:t>Buddhist liturgical formulas. Pali text. Manu-</w:t>
      </w:r>
      <w:r>
        <w:rPr>
          <w:lang w:eastAsia="en-GB"/>
        </w:rPr>
        <w:br/>
        <w:t>script written in square Burmese script, in lacqu-</w:t>
      </w:r>
      <w:r>
        <w:rPr>
          <w:lang w:eastAsia="en-GB"/>
        </w:rPr>
        <w:br/>
        <w:t>ered letters, the first two collections on gilt</w:t>
      </w:r>
      <w:r>
        <w:rPr>
          <w:lang w:eastAsia="en-GB"/>
        </w:rPr>
        <w:br/>
        <w:t>wooden plates, the third on copper, each collection</w:t>
      </w:r>
      <w:r>
        <w:rPr>
          <w:lang w:eastAsia="en-GB"/>
        </w:rPr>
        <w:br/>
        <w:t>being protected by painted wooden</w:t>
      </w:r>
      <w:r>
        <w:rPr>
          <w:lang w:eastAsia="en-GB"/>
        </w:rPr>
        <w:t xml:space="preserve"> boards, and the</w:t>
      </w:r>
      <w:r>
        <w:rPr>
          <w:lang w:eastAsia="en-GB"/>
        </w:rPr>
        <w:br/>
        <w:t>whole enclosed in an ornamental casket on a stand,</w:t>
      </w:r>
      <w:r>
        <w:rPr>
          <w:lang w:eastAsia="en-GB"/>
        </w:rPr>
        <w:br/>
        <w:t>ff.14,10,21. 19th century. 51" x 231", 4" x 191",</w:t>
      </w:r>
      <w:r>
        <w:rPr>
          <w:lang w:eastAsia="en-GB"/>
        </w:rPr>
        <w:br/>
        <w:t>4" x 201". MS.105489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0" w:line="168" w:lineRule="exact"/>
        <w:ind w:left="1220" w:right="20" w:firstLine="0"/>
      </w:pPr>
      <w:r>
        <w:rPr>
          <w:lang w:eastAsia="en-GB"/>
        </w:rPr>
        <w:t>A series of Kamma-vacas beginning with the Upasarti-</w:t>
      </w:r>
      <w:r>
        <w:rPr>
          <w:lang w:eastAsia="en-GB"/>
        </w:rPr>
        <w:br/>
        <w:t>pada-k. Manuscript written in square Burmese</w:t>
      </w:r>
      <w:r>
        <w:rPr>
          <w:lang w:eastAsia="en-GB"/>
        </w:rPr>
        <w:br/>
        <w:t>scr</w:t>
      </w:r>
      <w:r>
        <w:rPr>
          <w:lang w:eastAsia="en-GB"/>
        </w:rPr>
        <w:t>ipt with lacquered letters upon gilt wooden (?)</w:t>
      </w:r>
      <w:r>
        <w:rPr>
          <w:lang w:eastAsia="en-GB"/>
        </w:rPr>
        <w:br/>
        <w:t>plates decorated with mythological figures and</w:t>
      </w:r>
      <w:r>
        <w:rPr>
          <w:lang w:eastAsia="en-GB"/>
        </w:rPr>
        <w:br/>
        <w:t>floral and designs, in wooden boards similarly</w:t>
      </w:r>
      <w:r>
        <w:rPr>
          <w:lang w:eastAsia="en-GB"/>
        </w:rPr>
        <w:br/>
        <w:t>adorned. 19th century. ff.16 (kha-gi) 221" x 5".</w:t>
      </w:r>
      <w:r>
        <w:rPr>
          <w:lang w:eastAsia="en-GB"/>
        </w:rPr>
        <w:br/>
        <w:t>MS.16592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0" w:line="168" w:lineRule="exact"/>
        <w:ind w:left="1220" w:right="20" w:firstLine="0"/>
      </w:pPr>
      <w:r>
        <w:rPr>
          <w:lang w:eastAsia="en-GB"/>
        </w:rPr>
        <w:t>Suddhanta-parivasa-kamma-vaca &amp; Charatta</w:t>
      </w:r>
      <w:r>
        <w:rPr>
          <w:lang w:eastAsia="en-GB"/>
        </w:rPr>
        <w:t>mmanattam.</w:t>
      </w:r>
      <w:r>
        <w:rPr>
          <w:lang w:eastAsia="en-GB"/>
        </w:rPr>
        <w:br/>
        <w:t>2 chapters on punishments for offences of friars.</w:t>
      </w:r>
      <w:r>
        <w:rPr>
          <w:lang w:eastAsia="en-GB"/>
        </w:rPr>
        <w:br/>
        <w:t>Pali text, in Old Burmese script, on silvered palm-</w:t>
      </w:r>
      <w:r>
        <w:rPr>
          <w:lang w:eastAsia="en-GB"/>
        </w:rPr>
        <w:br/>
        <w:t>leaves or wooden plates. 18th or 19th century,</w:t>
      </w:r>
      <w:r>
        <w:rPr>
          <w:lang w:eastAsia="en-GB"/>
        </w:rPr>
        <w:br/>
        <w:t>ff.ll. 201" x 3". (See Journal of Royal Asiatic</w:t>
      </w:r>
      <w:r>
        <w:rPr>
          <w:lang w:eastAsia="en-GB"/>
        </w:rPr>
        <w:br/>
        <w:t>Society, 1892, pp.57-64.) MS.41561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0" w:line="168" w:lineRule="exact"/>
        <w:ind w:left="1220" w:right="20" w:firstLine="0"/>
      </w:pPr>
      <w:r>
        <w:rPr>
          <w:lang w:val="de-DE" w:eastAsia="de-DE"/>
        </w:rPr>
        <w:t>Upasarhpada-kammavac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. </w:t>
      </w:r>
      <w:r>
        <w:rPr>
          <w:lang w:eastAsia="en-GB"/>
        </w:rPr>
        <w:t>Buddhist liturgical formulas</w:t>
      </w:r>
      <w:r>
        <w:rPr>
          <w:lang w:eastAsia="en-GB"/>
        </w:rPr>
        <w:br/>
        <w:t>for ordination. Pali text in Lao script, written</w:t>
      </w:r>
      <w:r>
        <w:rPr>
          <w:lang w:eastAsia="en-GB"/>
        </w:rPr>
        <w:br/>
        <w:t>on palm-leaves between wooden boards. 18th century,</w:t>
      </w:r>
      <w:r>
        <w:rPr>
          <w:lang w:eastAsia="en-GB"/>
        </w:rPr>
        <w:br/>
        <w:t>ff.19, and 2 blank. 2" x 17". MS.107299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122" w:line="168" w:lineRule="exact"/>
        <w:ind w:left="1220" w:right="20" w:firstLine="0"/>
      </w:pPr>
      <w:r>
        <w:rPr>
          <w:lang w:eastAsia="en-GB"/>
        </w:rPr>
        <w:t>Upasaifipada-kamma-vaca. Pali text, in squar</w:t>
      </w:r>
      <w:r>
        <w:rPr>
          <w:lang w:eastAsia="en-GB"/>
        </w:rPr>
        <w:t>e Bur-</w:t>
      </w:r>
      <w:r>
        <w:rPr>
          <w:lang w:eastAsia="en-GB"/>
        </w:rPr>
        <w:br/>
        <w:t>mese script, in black on plates of lac (?) painted</w:t>
      </w:r>
      <w:r>
        <w:rPr>
          <w:lang w:eastAsia="en-GB"/>
        </w:rPr>
        <w:br/>
        <w:t>red, within wooden red-painted boards with decor-</w:t>
      </w:r>
      <w:r>
        <w:rPr>
          <w:lang w:eastAsia="en-GB"/>
        </w:rPr>
        <w:br/>
        <w:t>ative designs in gold. 19th century? ff.10.</w:t>
      </w:r>
      <w:r>
        <w:rPr>
          <w:lang w:eastAsia="en-GB"/>
        </w:rPr>
        <w:br/>
        <w:t>211" x 4". MS.41846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numPr>
          <w:ilvl w:val="1"/>
          <w:numId w:val="3"/>
        </w:numPr>
        <w:tabs>
          <w:tab w:val="left" w:pos="600"/>
        </w:tabs>
        <w:spacing w:after="0" w:line="166" w:lineRule="exact"/>
        <w:ind w:firstLine="0"/>
      </w:pP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88" w:h="9415" w:hRule="exact" w:wrap="around" w:vAnchor="page" w:hAnchor="page" w:x="2551" w:y="3455"/>
        <w:spacing w:after="0" w:line="166" w:lineRule="exact"/>
        <w:ind w:left="1220" w:right="20" w:firstLine="0"/>
      </w:pPr>
      <w:r>
        <w:rPr>
          <w:lang w:eastAsia="en-GB"/>
        </w:rPr>
        <w:t>Upasarhada-kamma-vaca (Kamma-vaca no.l.) Written</w:t>
      </w:r>
      <w:r>
        <w:rPr>
          <w:lang w:eastAsia="en-GB"/>
        </w:rPr>
        <w:br/>
      </w:r>
      <w:r>
        <w:rPr>
          <w:lang w:eastAsia="en-GB"/>
        </w:rPr>
        <w:t>in square Burmese script on palm-leaves covered</w:t>
      </w:r>
      <w:r>
        <w:rPr>
          <w:lang w:eastAsia="en-GB"/>
        </w:rPr>
        <w:br/>
        <w:t>with decorative designs in gold and red paint, in</w:t>
      </w:r>
      <w:r>
        <w:rPr>
          <w:lang w:eastAsia="en-GB"/>
        </w:rPr>
        <w:br/>
        <w:t>wooden boards similarly adorned. 18th or 19th</w:t>
      </w:r>
      <w:r>
        <w:rPr>
          <w:lang w:eastAsia="en-GB"/>
        </w:rPr>
        <w:br/>
        <w:t>century. ff.16. 211" x 4". MS.41939</w:t>
      </w:r>
    </w:p>
    <w:p w:rsidR="00000000" w:rsidRDefault="00790E3D">
      <w:pPr>
        <w:pStyle w:val="Headerorfooter0"/>
        <w:framePr w:wrap="around" w:vAnchor="page" w:hAnchor="page" w:x="5625" w:y="13362"/>
        <w:spacing w:line="120" w:lineRule="exact"/>
        <w:jc w:val="both"/>
      </w:pPr>
      <w:r>
        <w:rPr>
          <w:rStyle w:val="HeaderorfooterCenturySchoolbook"/>
          <w:lang w:eastAsia="en-GB"/>
        </w:rPr>
        <w:t>9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35"/>
        </w:tabs>
        <w:spacing w:after="0" w:line="166" w:lineRule="exact"/>
        <w:ind w:left="40" w:firstLine="0"/>
      </w:pPr>
      <w:r>
        <w:rPr>
          <w:rStyle w:val="BodytextCourierNew3"/>
          <w:b/>
          <w:bCs/>
        </w:rPr>
        <w:t>KAMMA</w:t>
      </w:r>
      <w:r>
        <w:rPr>
          <w:lang w:val="de-DE" w:eastAsia="de-DE"/>
        </w:rPr>
        <w:t>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val="de-DE" w:eastAsia="de-DE"/>
        </w:rPr>
        <w:t>Upasartipad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  <w:r>
        <w:rPr>
          <w:lang w:eastAsia="en-GB"/>
        </w:rPr>
        <w:t xml:space="preserve">. A </w:t>
      </w:r>
      <w:r>
        <w:rPr>
          <w:lang w:eastAsia="en-GB"/>
        </w:rPr>
        <w:t>fragment of 2 folios</w:t>
      </w:r>
      <w:r>
        <w:rPr>
          <w:lang w:eastAsia="en-GB"/>
        </w:rPr>
        <w:br/>
        <w:t>from different mss., one of silver and the other</w:t>
      </w:r>
      <w:r>
        <w:rPr>
          <w:lang w:eastAsia="en-GB"/>
        </w:rPr>
        <w:br/>
        <w:t>of lac(?). Written in square Burmese script,</w:t>
      </w:r>
      <w:r>
        <w:rPr>
          <w:lang w:eastAsia="en-GB"/>
        </w:rPr>
        <w:br/>
        <w:t>with decorative designs in gold and red paint.</w:t>
      </w:r>
      <w:r>
        <w:rPr>
          <w:lang w:eastAsia="en-GB"/>
        </w:rPr>
        <w:br/>
        <w:t>Palmleaf. 18th or 19th century. ff.2. 21" x 4*",</w:t>
      </w:r>
      <w:r>
        <w:rPr>
          <w:lang w:eastAsia="en-GB"/>
        </w:rPr>
        <w:br/>
        <w:t>20*" x 4". MS.41940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35"/>
        </w:tabs>
        <w:spacing w:after="0" w:line="166" w:lineRule="exact"/>
        <w:ind w:left="40" w:firstLine="0"/>
      </w:pPr>
      <w:r>
        <w:rPr>
          <w:lang w:eastAsia="en-GB"/>
        </w:rPr>
        <w:t>KASINA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18" w:line="166" w:lineRule="exact"/>
        <w:ind w:left="1240" w:right="140" w:firstLine="0"/>
      </w:pPr>
      <w:r>
        <w:rPr>
          <w:lang w:eastAsia="en-GB"/>
        </w:rPr>
        <w:t>Kasina-bhavan</w:t>
      </w:r>
      <w:r>
        <w:rPr>
          <w:lang w:eastAsia="en-GB"/>
        </w:rPr>
        <w:t>a. A Pali manual for religious</w:t>
      </w:r>
      <w:r>
        <w:rPr>
          <w:lang w:eastAsia="en-GB"/>
        </w:rPr>
        <w:br/>
        <w:t>meditation on the Kasinas or modes of envisaging</w:t>
      </w:r>
      <w:r>
        <w:rPr>
          <w:lang w:eastAsia="en-GB"/>
        </w:rPr>
        <w:br/>
        <w:t>nature and mind. Written on palm-leaves. 19th</w:t>
      </w:r>
      <w:r>
        <w:rPr>
          <w:lang w:eastAsia="en-GB"/>
        </w:rPr>
        <w:br/>
        <w:t>century. ff.46 (ka-gau). 11J" x 2". MS.44162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30"/>
        </w:tabs>
        <w:spacing w:after="0" w:line="168" w:lineRule="exact"/>
        <w:ind w:left="40" w:firstLine="0"/>
      </w:pPr>
      <w:r>
        <w:rPr>
          <w:lang w:eastAsia="en-GB"/>
        </w:rPr>
        <w:t>PARI</w:t>
      </w:r>
      <w:r>
        <w:rPr>
          <w:lang w:val="de-DE" w:eastAsia="de-DE"/>
        </w:rPr>
        <w:t>TT</w:t>
      </w:r>
      <w:r>
        <w:rPr>
          <w:lang w:eastAsia="en-GB"/>
        </w:rPr>
        <w:t>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2" w:line="168" w:lineRule="exact"/>
        <w:ind w:left="1240" w:right="140" w:firstLine="0"/>
      </w:pPr>
      <w:r>
        <w:rPr>
          <w:lang w:eastAsia="en-GB"/>
        </w:rPr>
        <w:t>Maha-paritta, in Burmese called Payeik k^I. Pali</w:t>
      </w:r>
      <w:r>
        <w:rPr>
          <w:lang w:eastAsia="en-GB"/>
        </w:rPr>
        <w:br/>
      </w:r>
      <w:r>
        <w:rPr>
          <w:lang w:eastAsia="en-GB"/>
        </w:rPr>
        <w:t>text. Written in Burmese script on palm-leaves,</w:t>
      </w:r>
      <w:r>
        <w:rPr>
          <w:lang w:eastAsia="en-GB"/>
        </w:rPr>
        <w:br/>
        <w:t>in wooden boards. B.E.1218. ff.7 (ka-ke)</w:t>
      </w:r>
      <w:r>
        <w:rPr>
          <w:lang w:eastAsia="en-GB"/>
        </w:rPr>
        <w:br/>
        <w:t>19" x 2". MSS.42482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0"/>
        </w:tabs>
        <w:spacing w:after="0" w:line="166" w:lineRule="exact"/>
        <w:ind w:left="40" w:firstLine="0"/>
      </w:pP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RATTHA-SA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GAHA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eastAsia="en-GB"/>
        </w:rPr>
        <w:t>Sarattha-sartigaha, an account of the legendary life</w:t>
      </w:r>
      <w:r>
        <w:rPr>
          <w:lang w:eastAsia="en-GB"/>
        </w:rPr>
        <w:br/>
        <w:t>of the Buddha and his teaching. Pali with Burm-</w:t>
      </w:r>
      <w:r>
        <w:rPr>
          <w:lang w:eastAsia="en-GB"/>
        </w:rPr>
        <w:br/>
        <w:t>ese interpretation. Palm</w:t>
      </w:r>
      <w:r>
        <w:rPr>
          <w:lang w:eastAsia="en-GB"/>
        </w:rPr>
        <w:t>leaf. 20" x 2". ff.2,</w:t>
      </w:r>
      <w:r>
        <w:rPr>
          <w:lang w:eastAsia="en-GB"/>
        </w:rPr>
        <w:br/>
        <w:t>4. MS.41327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2"/>
        </w:tabs>
        <w:spacing w:after="0" w:line="166" w:lineRule="exact"/>
        <w:ind w:left="40" w:firstLine="0"/>
      </w:pP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RI-PUTTA SAMGHA-R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val="de-DE" w:eastAsia="de-DE"/>
        </w:rPr>
        <w:t>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li-muttaka-vinaya-vinicchaya-saihgha. </w:t>
      </w:r>
      <w:r>
        <w:rPr>
          <w:lang w:eastAsia="en-GB"/>
        </w:rPr>
        <w:t>A frag-</w:t>
      </w:r>
      <w:r>
        <w:rPr>
          <w:lang w:eastAsia="en-GB"/>
        </w:rPr>
        <w:br/>
        <w:t>ment of Sari-putta's treatise on ecclesiastical</w:t>
      </w:r>
      <w:r>
        <w:rPr>
          <w:lang w:eastAsia="en-GB"/>
        </w:rPr>
        <w:br/>
        <w:t>discipline. Pali text in Cambodian script. Palm</w:t>
      </w:r>
      <w:r>
        <w:rPr>
          <w:lang w:eastAsia="en-GB"/>
        </w:rPr>
        <w:br/>
        <w:t>Palm-leaf. 19th century. ff.30. 21*" x 2".</w:t>
      </w:r>
      <w:r>
        <w:rPr>
          <w:lang w:eastAsia="en-GB"/>
        </w:rPr>
        <w:br/>
      </w:r>
      <w:r>
        <w:rPr>
          <w:lang w:eastAsia="en-GB"/>
        </w:rPr>
        <w:t>MS.54493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0"/>
        </w:tabs>
        <w:spacing w:after="0" w:line="166" w:lineRule="exact"/>
        <w:ind w:left="40" w:firstLine="0"/>
      </w:pP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RI-PUTTA SAMGHA-R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eastAsia="en-GB"/>
        </w:rPr>
        <w:t>Pali-muttaka-vinaya-vinicchaya-saihgaha. A treat-</w:t>
      </w:r>
      <w:r>
        <w:rPr>
          <w:lang w:eastAsia="en-GB"/>
        </w:rPr>
        <w:br/>
        <w:t>ise on ecclesiastical discipline. Pali text on</w:t>
      </w:r>
      <w:r>
        <w:rPr>
          <w:lang w:eastAsia="en-GB"/>
        </w:rPr>
        <w:br/>
        <w:t>Burmese characters. Written on palm-leaves prot-</w:t>
      </w:r>
      <w:r>
        <w:rPr>
          <w:lang w:eastAsia="en-GB"/>
        </w:rPr>
        <w:br/>
        <w:t>ected by painted wooden boards. Burmese era</w:t>
      </w:r>
      <w:r>
        <w:rPr>
          <w:lang w:eastAsia="en-GB"/>
        </w:rPr>
        <w:br/>
        <w:t>1287?, A.D.1825?. 19*" x 2*".</w:t>
      </w:r>
      <w:r>
        <w:rPr>
          <w:lang w:eastAsia="en-GB"/>
        </w:rPr>
        <w:t xml:space="preserve"> MS.115725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0"/>
        </w:tabs>
        <w:spacing w:after="0" w:line="166" w:lineRule="exact"/>
        <w:ind w:left="40" w:firstLine="0"/>
      </w:pP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RI-PUTTA SA1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IGHA-RAJA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eastAsia="en-GB"/>
        </w:rPr>
        <w:t>Sarattha-dipanI. A gloss on Buddha-Ghosa</w:t>
      </w:r>
      <w:r>
        <w:rPr>
          <w:vertAlign w:val="superscript"/>
          <w:lang w:eastAsia="en-GB"/>
        </w:rPr>
        <w:t>1</w:t>
      </w:r>
      <w:r>
        <w:rPr>
          <w:lang w:eastAsia="en-GB"/>
        </w:rPr>
        <w:t>s Sam-</w:t>
      </w:r>
      <w:r>
        <w:rPr>
          <w:lang w:eastAsia="en-GB"/>
        </w:rPr>
        <w:br/>
      </w:r>
      <w:r>
        <w:rPr>
          <w:lang w:val="de-DE" w:eastAsia="de-DE"/>
        </w:rPr>
        <w:t>anta-pas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dika. </w:t>
      </w:r>
      <w:r>
        <w:rPr>
          <w:lang w:eastAsia="en-GB"/>
        </w:rPr>
        <w:t>Pali text, from the beginning to</w:t>
      </w:r>
      <w:r>
        <w:rPr>
          <w:lang w:eastAsia="en-GB"/>
        </w:rPr>
        <w:br/>
        <w:t>the end of Parajika-kanda. Written in Burmese</w:t>
      </w:r>
      <w:r>
        <w:rPr>
          <w:lang w:eastAsia="en-GB"/>
        </w:rPr>
        <w:br/>
        <w:t>script on palm-leavesin wooden boards. 19th</w:t>
      </w:r>
      <w:r>
        <w:rPr>
          <w:lang w:eastAsia="en-GB"/>
        </w:rPr>
        <w:br/>
        <w:t>century. ff.ka-la. 20" x 2*".</w:t>
      </w:r>
      <w:r>
        <w:rPr>
          <w:lang w:eastAsia="en-GB"/>
        </w:rPr>
        <w:t xml:space="preserve"> MS.42372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2"/>
        </w:tabs>
        <w:spacing w:after="0" w:line="166" w:lineRule="exact"/>
        <w:ind w:left="40" w:firstLine="0"/>
      </w:pPr>
      <w:r>
        <w:rPr>
          <w:lang w:eastAsia="en-GB"/>
        </w:rPr>
        <w:t xml:space="preserve">SUTTA-PITAKA. </w:t>
      </w:r>
      <w:r>
        <w:rPr>
          <w:lang w:val="de-DE" w:eastAsia="de-DE"/>
        </w:rPr>
        <w:t>[Digha-nik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120" w:line="166" w:lineRule="exact"/>
        <w:ind w:left="1240" w:right="140" w:firstLine="0"/>
      </w:pPr>
      <w:r>
        <w:rPr>
          <w:lang w:eastAsia="en-GB"/>
        </w:rPr>
        <w:t>Maha-sati-patthana-sutta. The Pali text. Written</w:t>
      </w:r>
      <w:r>
        <w:rPr>
          <w:lang w:eastAsia="en-GB"/>
        </w:rPr>
        <w:br/>
        <w:t>in Sinhalese script on palm-leaves, in Wboden</w:t>
      </w:r>
      <w:r>
        <w:rPr>
          <w:lang w:eastAsia="en-GB"/>
        </w:rPr>
        <w:br/>
        <w:t>boards painted in colours and decorated. A.D.</w:t>
      </w:r>
      <w:r>
        <w:rPr>
          <w:lang w:eastAsia="en-GB"/>
        </w:rPr>
        <w:br/>
        <w:t>1800? ff.ka-khi. 16*" x 2". MS.20723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numPr>
          <w:ilvl w:val="1"/>
          <w:numId w:val="3"/>
        </w:numPr>
        <w:tabs>
          <w:tab w:val="left" w:pos="640"/>
        </w:tabs>
        <w:spacing w:after="0" w:line="166" w:lineRule="exact"/>
        <w:ind w:left="40" w:firstLine="0"/>
      </w:pPr>
      <w:r>
        <w:rPr>
          <w:lang w:eastAsia="en-GB"/>
        </w:rPr>
        <w:t>SUTTA-PITAKA. Khuddaka-nikaya. [Dhamma-pada.]</w:t>
      </w:r>
    </w:p>
    <w:p w:rsidR="00000000" w:rsidRDefault="00790E3D">
      <w:pPr>
        <w:pStyle w:val="Bodytext1"/>
        <w:framePr w:w="6367" w:h="9614" w:hRule="exact" w:wrap="around" w:vAnchor="page" w:hAnchor="page" w:x="3163" w:y="3767"/>
        <w:spacing w:after="0" w:line="166" w:lineRule="exact"/>
        <w:ind w:left="1240" w:right="300" w:firstLine="0"/>
        <w:jc w:val="both"/>
      </w:pPr>
      <w:r>
        <w:rPr>
          <w:lang w:eastAsia="en-GB"/>
        </w:rPr>
        <w:t>Dhamma-pada. The Pali text. Written on palm-</w:t>
      </w:r>
      <w:r>
        <w:rPr>
          <w:lang w:eastAsia="en-GB"/>
        </w:rPr>
        <w:br/>
        <w:t>leaves, in Sinhalese script. A.D.1800?. ff.l +</w:t>
      </w:r>
      <w:r>
        <w:rPr>
          <w:lang w:eastAsia="en-GB"/>
        </w:rPr>
        <w:br/>
        <w:t>ka-ko. 16" x 2*". MS.41983</w:t>
      </w:r>
    </w:p>
    <w:p w:rsidR="00000000" w:rsidRDefault="00790E3D">
      <w:pPr>
        <w:pStyle w:val="Headerorfooter0"/>
        <w:framePr w:wrap="around" w:vAnchor="page" w:hAnchor="page" w:x="6163" w:y="13664"/>
        <w:spacing w:line="120" w:lineRule="exact"/>
        <w:jc w:val="both"/>
      </w:pPr>
      <w:r>
        <w:rPr>
          <w:rStyle w:val="HeaderorfooterCenturySchoolbook"/>
          <w:lang w:eastAsia="en-GB"/>
        </w:rPr>
        <w:t>10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eastAsia="en-GB"/>
        </w:rPr>
        <w:t>SUTTA-PITAKA. [Maj</w:t>
      </w:r>
      <w:r>
        <w:rPr>
          <w:lang w:val="de-DE" w:eastAsia="de-DE"/>
        </w:rPr>
        <w:t>jhima-nik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120" w:line="168" w:lineRule="exact"/>
        <w:ind w:left="1220" w:right="240" w:firstLine="0"/>
        <w:jc w:val="both"/>
      </w:pPr>
      <w:r>
        <w:rPr>
          <w:lang w:eastAsia="en-GB"/>
        </w:rPr>
        <w:t>Maj</w:t>
      </w:r>
      <w:r>
        <w:rPr>
          <w:lang w:val="de-DE" w:eastAsia="de-DE"/>
        </w:rPr>
        <w:t>jhima-nik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ya. </w:t>
      </w:r>
      <w:r>
        <w:rPr>
          <w:lang w:eastAsia="en-GB"/>
        </w:rPr>
        <w:t>Th</w:t>
      </w:r>
      <w:r>
        <w:rPr>
          <w:lang w:eastAsia="en-GB"/>
        </w:rPr>
        <w:t>e complete Pali text. Pre-</w:t>
      </w:r>
      <w:r>
        <w:rPr>
          <w:lang w:eastAsia="en-GB"/>
        </w:rPr>
        <w:br/>
        <w:t>ceded by benedictory Pali verses to the Prince of</w:t>
      </w:r>
      <w:r>
        <w:rPr>
          <w:lang w:eastAsia="en-GB"/>
        </w:rPr>
        <w:br/>
        <w:t>Wales (afterwards King Edward VII), on 2 ff. added</w:t>
      </w:r>
      <w:r>
        <w:rPr>
          <w:lang w:eastAsia="en-GB"/>
        </w:rPr>
        <w:br/>
        <w:t>later. Written in Sinhalese script on palm-leaves,</w:t>
      </w:r>
      <w:r>
        <w:rPr>
          <w:lang w:eastAsia="en-GB"/>
        </w:rPr>
        <w:br/>
        <w:t>in wooden boards encased in silver plates finely</w:t>
      </w:r>
      <w:r>
        <w:rPr>
          <w:lang w:eastAsia="en-GB"/>
        </w:rPr>
        <w:br/>
        <w:t>embossed with decorative des</w:t>
      </w:r>
      <w:r>
        <w:rPr>
          <w:lang w:eastAsia="en-GB"/>
        </w:rPr>
        <w:t>igns. 19th century?</w:t>
      </w:r>
      <w:r>
        <w:rPr>
          <w:lang w:eastAsia="en-GB"/>
        </w:rPr>
        <w:br/>
      </w:r>
      <w:r>
        <w:rPr>
          <w:lang w:val="de-DE" w:eastAsia="de-DE"/>
        </w:rPr>
        <w:t xml:space="preserve">ff. </w:t>
      </w:r>
      <w:r>
        <w:rPr>
          <w:lang w:eastAsia="en-GB"/>
        </w:rPr>
        <w:t>[ka-ka], ka-bhri. 271" x 21". MS.41959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602"/>
        </w:tabs>
        <w:spacing w:after="0" w:line="168" w:lineRule="exact"/>
        <w:ind w:firstLine="0"/>
      </w:pPr>
      <w:r>
        <w:rPr>
          <w:lang w:eastAsia="en-GB"/>
        </w:rPr>
        <w:t xml:space="preserve">SUTTA-P I TAKA. </w:t>
      </w:r>
      <w:r>
        <w:rPr>
          <w:lang w:val="de-DE" w:eastAsia="de-DE"/>
        </w:rPr>
        <w:t>[Sarhyutta-nik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eastAsia="en-GB"/>
        </w:rPr>
        <w:t>. ]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120" w:line="168" w:lineRule="exact"/>
        <w:ind w:left="1220" w:right="240" w:firstLine="0"/>
      </w:pPr>
      <w:r>
        <w:rPr>
          <w:lang w:val="de-DE" w:eastAsia="de-DE"/>
        </w:rPr>
        <w:t>Sadiyutta-nik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ya. </w:t>
      </w:r>
      <w:r>
        <w:rPr>
          <w:lang w:eastAsia="en-GB"/>
        </w:rPr>
        <w:t>The complete Pali text. Written</w:t>
      </w:r>
      <w:r>
        <w:rPr>
          <w:lang w:eastAsia="en-GB"/>
        </w:rPr>
        <w:br/>
        <w:t>on palm-leaves, in plain wooden boards; 10 lines</w:t>
      </w:r>
      <w:r>
        <w:rPr>
          <w:lang w:eastAsia="en-GB"/>
        </w:rPr>
        <w:br/>
        <w:t>to the page. Circa 1800 A.D. ff.358 (1+ka-bhu).</w:t>
      </w:r>
      <w:r>
        <w:rPr>
          <w:lang w:eastAsia="en-GB"/>
        </w:rPr>
        <w:br/>
      </w:r>
      <w:r>
        <w:rPr>
          <w:lang w:eastAsia="en-GB"/>
        </w:rPr>
        <w:t>241" x 21". MS.47884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602"/>
        </w:tabs>
        <w:spacing w:after="0" w:line="168" w:lineRule="exact"/>
        <w:ind w:firstLine="0"/>
      </w:pPr>
      <w:r>
        <w:rPr>
          <w:lang w:eastAsia="en-GB"/>
        </w:rPr>
        <w:t>SUTTA-PITAKA. _[Appendix.]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120" w:line="168" w:lineRule="exact"/>
        <w:ind w:left="1220" w:right="240" w:firstLine="0"/>
      </w:pPr>
      <w:r>
        <w:rPr>
          <w:lang w:eastAsia="en-GB"/>
        </w:rPr>
        <w:t>Tundilovada-sutta. An uncanonical Pali homily in</w:t>
      </w:r>
      <w:r>
        <w:rPr>
          <w:lang w:eastAsia="en-GB"/>
        </w:rPr>
        <w:br/>
        <w:t>sutta-form. Followed on fol.ga verso by the beg-</w:t>
      </w:r>
      <w:r>
        <w:rPr>
          <w:lang w:eastAsia="en-GB"/>
        </w:rPr>
        <w:br/>
        <w:t>inning of another (apparently uncanonical) Pali</w:t>
      </w:r>
      <w:r>
        <w:rPr>
          <w:lang w:eastAsia="en-GB"/>
        </w:rPr>
        <w:br/>
        <w:t>tract. Written on palm-leaves. 19th century.</w:t>
      </w:r>
      <w:r>
        <w:rPr>
          <w:lang w:eastAsia="en-GB"/>
        </w:rPr>
        <w:br/>
        <w:t>ff.7 (Kai-ga</w:t>
      </w:r>
      <w:r>
        <w:rPr>
          <w:lang w:eastAsia="en-GB"/>
        </w:rPr>
        <w:t>). 18" x 3". MS.43736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593"/>
        </w:tabs>
        <w:spacing w:after="0" w:line="168" w:lineRule="exact"/>
        <w:ind w:firstLine="0"/>
      </w:pPr>
      <w:r>
        <w:rPr>
          <w:lang w:eastAsia="en-GB"/>
        </w:rPr>
        <w:t>TRIPTAKA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120" w:line="168" w:lineRule="exact"/>
        <w:ind w:left="1220" w:right="240" w:firstLine="0"/>
        <w:jc w:val="both"/>
      </w:pPr>
      <w:r>
        <w:rPr>
          <w:lang w:eastAsia="en-GB"/>
        </w:rPr>
        <w:t>Buddhist doctrinal comprising Pali extracts from</w:t>
      </w:r>
      <w:r>
        <w:rPr>
          <w:lang w:eastAsia="en-GB"/>
        </w:rPr>
        <w:br/>
        <w:t>the Three Pitakas (beginning with Parajika I.i.l)</w:t>
      </w:r>
      <w:r>
        <w:rPr>
          <w:lang w:eastAsia="en-GB"/>
        </w:rPr>
        <w:br/>
        <w:t>and Cambodian religious matter, with coloured ill-</w:t>
      </w:r>
      <w:r>
        <w:rPr>
          <w:lang w:eastAsia="en-GB"/>
        </w:rPr>
        <w:br/>
        <w:t>ustrations of Buddhist legend and eschatology. In</w:t>
      </w:r>
      <w:r>
        <w:rPr>
          <w:lang w:eastAsia="en-GB"/>
        </w:rPr>
        <w:br/>
        <w:t>wooden case.</w:t>
      </w:r>
      <w:r>
        <w:rPr>
          <w:lang w:eastAsia="en-GB"/>
        </w:rPr>
        <w:t xml:space="preserve"> One piece of paper folded into many</w:t>
      </w:r>
      <w:r>
        <w:rPr>
          <w:lang w:eastAsia="en-GB"/>
        </w:rPr>
        <w:br/>
        <w:t>folds. 24" x 5". MS.40565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eastAsia="en-GB"/>
        </w:rPr>
        <w:t xml:space="preserve">VINAYA-PITAKA. </w:t>
      </w:r>
      <w:r>
        <w:rPr>
          <w:lang w:val="de-DE" w:eastAsia="de-DE"/>
        </w:rPr>
        <w:t>[Mah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-vaga.]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122" w:line="168" w:lineRule="exact"/>
        <w:ind w:left="1220" w:right="440" w:firstLine="0"/>
        <w:jc w:val="both"/>
      </w:pPr>
      <w:r>
        <w:rPr>
          <w:lang w:eastAsia="en-GB"/>
        </w:rPr>
        <w:t>Maha-vagga. A fragment, from Vl.xvii 7 to VI.</w:t>
      </w:r>
      <w:r>
        <w:rPr>
          <w:lang w:eastAsia="en-GB"/>
        </w:rPr>
        <w:br/>
        <w:t>xxxi.9. Pali text, written on palm-leaves in a</w:t>
      </w:r>
      <w:r>
        <w:rPr>
          <w:lang w:eastAsia="en-GB"/>
        </w:rPr>
        <w:br/>
        <w:t>Burmese script influenced by Lao. 18th or 19th</w:t>
      </w:r>
      <w:r>
        <w:rPr>
          <w:lang w:eastAsia="en-GB"/>
        </w:rPr>
        <w:br/>
        <w:t>century. ff.26.(pa-p</w:t>
      </w:r>
      <w:r>
        <w:rPr>
          <w:lang w:eastAsia="en-GB"/>
        </w:rPr>
        <w:t>hah). 20" x 2". MS.42565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numPr>
          <w:ilvl w:val="1"/>
          <w:numId w:val="3"/>
        </w:numPr>
        <w:tabs>
          <w:tab w:val="left" w:pos="598"/>
        </w:tabs>
        <w:spacing w:after="0" w:line="166" w:lineRule="exact"/>
        <w:ind w:firstLine="0"/>
      </w:pPr>
      <w:r>
        <w:rPr>
          <w:lang w:eastAsia="en-GB"/>
        </w:rPr>
        <w:t>VINAYA-PITAKA. [Pacittiya.]</w:t>
      </w:r>
    </w:p>
    <w:p w:rsidR="00000000" w:rsidRDefault="00790E3D">
      <w:pPr>
        <w:pStyle w:val="Bodytext1"/>
        <w:framePr w:w="6408" w:h="7257" w:hRule="exact" w:wrap="around" w:vAnchor="page" w:hAnchor="page" w:x="2431" w:y="3611"/>
        <w:spacing w:after="0" w:line="166" w:lineRule="exact"/>
        <w:ind w:left="1220" w:right="240" w:firstLine="0"/>
      </w:pPr>
      <w:r>
        <w:rPr>
          <w:lang w:eastAsia="en-GB"/>
        </w:rPr>
        <w:t>Pacittiya. An imperfect copy, beginning at the</w:t>
      </w:r>
      <w:r>
        <w:rPr>
          <w:lang w:eastAsia="en-GB"/>
        </w:rPr>
        <w:br/>
        <w:t>end of section lxxv of Oldenberg's edition of the</w:t>
      </w:r>
      <w:r>
        <w:rPr>
          <w:lang w:eastAsia="en-GB"/>
        </w:rPr>
        <w:br/>
        <w:t>Vinaya-pitaka. Pali text, in Sinhalese script.</w:t>
      </w:r>
      <w:r>
        <w:rPr>
          <w:lang w:eastAsia="en-GB"/>
        </w:rPr>
        <w:br/>
        <w:t>On palm-leaves, enclosed in painted and decorated</w:t>
      </w:r>
      <w:r>
        <w:rPr>
          <w:lang w:eastAsia="en-GB"/>
        </w:rPr>
        <w:br/>
      </w:r>
      <w:r>
        <w:rPr>
          <w:lang w:eastAsia="en-GB"/>
        </w:rPr>
        <w:t>wooden boards. Early 19th century. ff.ce-dhah.</w:t>
      </w:r>
      <w:r>
        <w:rPr>
          <w:lang w:eastAsia="en-GB"/>
        </w:rPr>
        <w:br/>
        <w:t>22" x 2". MS.16188</w:t>
      </w:r>
    </w:p>
    <w:p w:rsidR="00000000" w:rsidRDefault="00790E3D">
      <w:pPr>
        <w:pStyle w:val="Bodytext1"/>
        <w:framePr w:w="6408" w:h="222" w:hRule="exact" w:wrap="around" w:vAnchor="page" w:hAnchor="page" w:x="2431" w:y="11348"/>
        <w:spacing w:after="0" w:line="160" w:lineRule="exact"/>
        <w:ind w:left="2720" w:firstLine="0"/>
      </w:pPr>
      <w:r>
        <w:rPr>
          <w:lang w:eastAsia="en-GB"/>
        </w:rPr>
        <w:t>PANJ</w:t>
      </w:r>
      <w:r>
        <w:rPr>
          <w:lang w:val="de-DE" w:eastAsia="de-DE"/>
        </w:rPr>
        <w:t>AB</w:t>
      </w:r>
      <w:r>
        <w:rPr>
          <w:lang w:eastAsia="en-GB"/>
        </w:rPr>
        <w:t>I</w:t>
      </w:r>
    </w:p>
    <w:p w:rsidR="00000000" w:rsidRDefault="00790E3D">
      <w:pPr>
        <w:pStyle w:val="Bodytext1"/>
        <w:framePr w:w="6408" w:h="1395" w:hRule="exact" w:wrap="around" w:vAnchor="page" w:hAnchor="page" w:x="2431" w:y="11720"/>
        <w:numPr>
          <w:ilvl w:val="1"/>
          <w:numId w:val="3"/>
        </w:numPr>
        <w:tabs>
          <w:tab w:val="left" w:pos="598"/>
        </w:tabs>
        <w:spacing w:after="0" w:line="166" w:lineRule="exact"/>
        <w:ind w:firstLine="0"/>
      </w:pPr>
      <w:r>
        <w:rPr>
          <w:lang w:eastAsia="en-GB"/>
        </w:rPr>
        <w:t>SDI GRANTH</w:t>
      </w:r>
    </w:p>
    <w:p w:rsidR="00000000" w:rsidRDefault="00790E3D">
      <w:pPr>
        <w:pStyle w:val="Bodytext1"/>
        <w:framePr w:w="6408" w:h="1395" w:hRule="exact" w:wrap="around" w:vAnchor="page" w:hAnchor="page" w:x="2431" w:y="11720"/>
        <w:spacing w:after="125" w:line="166" w:lineRule="exact"/>
        <w:ind w:left="1220" w:right="240" w:firstLine="0"/>
        <w:jc w:val="both"/>
      </w:pPr>
      <w:r>
        <w:rPr>
          <w:lang w:eastAsia="en-GB"/>
        </w:rPr>
        <w:t>Select hymn-sequences from the Adi-granth. Begins</w:t>
      </w:r>
      <w:r>
        <w:rPr>
          <w:lang w:eastAsia="en-GB"/>
        </w:rPr>
        <w:br/>
        <w:t>with Japji. Panjabi text in Gurmukhi characters.</w:t>
      </w:r>
      <w:r>
        <w:rPr>
          <w:lang w:eastAsia="en-GB"/>
        </w:rPr>
        <w:br/>
        <w:t>Dated in colophon 1888 (Samvat?), Chaitra. ff.v,</w:t>
      </w:r>
      <w:r>
        <w:rPr>
          <w:lang w:eastAsia="en-GB"/>
        </w:rPr>
        <w:br/>
        <w:t>264, iii. 7" x 4".</w:t>
      </w:r>
      <w:r>
        <w:rPr>
          <w:lang w:eastAsia="en-GB"/>
        </w:rPr>
        <w:t xml:space="preserve"> MS.19811</w:t>
      </w:r>
    </w:p>
    <w:p w:rsidR="00000000" w:rsidRDefault="00790E3D">
      <w:pPr>
        <w:pStyle w:val="Bodytext1"/>
        <w:framePr w:w="6408" w:h="1395" w:hRule="exact" w:wrap="around" w:vAnchor="page" w:hAnchor="page" w:x="2431" w:y="11720"/>
        <w:numPr>
          <w:ilvl w:val="1"/>
          <w:numId w:val="3"/>
        </w:numPr>
        <w:tabs>
          <w:tab w:val="left" w:pos="602"/>
        </w:tabs>
        <w:spacing w:after="0" w:line="160" w:lineRule="exact"/>
        <w:ind w:firstLine="0"/>
      </w:pPr>
      <w:r>
        <w:rPr>
          <w:lang w:eastAsia="en-GB"/>
        </w:rPr>
        <w:t xml:space="preserve">JANAM 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KHI</w:t>
      </w:r>
    </w:p>
    <w:p w:rsidR="00000000" w:rsidRDefault="00790E3D">
      <w:pPr>
        <w:pStyle w:val="Bodytext1"/>
        <w:framePr w:w="6408" w:h="1395" w:hRule="exact" w:wrap="around" w:vAnchor="page" w:hAnchor="page" w:x="2431" w:y="11720"/>
        <w:spacing w:after="0" w:line="160" w:lineRule="exact"/>
        <w:ind w:left="1220" w:right="158" w:firstLine="0"/>
        <w:jc w:val="both"/>
      </w:pPr>
      <w:r>
        <w:rPr>
          <w:lang w:eastAsia="en-GB"/>
        </w:rPr>
        <w:t xml:space="preserve">Janam sakhl, a life of </w:t>
      </w:r>
      <w:r>
        <w:rPr>
          <w:lang w:val="de-DE" w:eastAsia="de-DE"/>
        </w:rPr>
        <w:t>B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ba </w:t>
      </w:r>
      <w:r>
        <w:rPr>
          <w:lang w:eastAsia="en-GB"/>
        </w:rPr>
        <w:t>Nanak, said to have</w:t>
      </w:r>
    </w:p>
    <w:p w:rsidR="00000000" w:rsidRDefault="00790E3D">
      <w:pPr>
        <w:pStyle w:val="Headerorfooter0"/>
        <w:framePr w:wrap="around" w:vAnchor="page" w:hAnchor="page" w:x="5436" w:y="13444"/>
        <w:spacing w:line="120" w:lineRule="exact"/>
        <w:jc w:val="both"/>
      </w:pPr>
      <w:r>
        <w:rPr>
          <w:rStyle w:val="HeaderorfooterCenturySchoolbook"/>
          <w:lang w:eastAsia="en-GB"/>
        </w:rPr>
        <w:t>11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545" w:h="3094" w:hRule="exact" w:wrap="around" w:vAnchor="page" w:hAnchor="page" w:x="3150" w:y="3847"/>
        <w:spacing w:after="118" w:line="166" w:lineRule="exact"/>
        <w:ind w:left="1220" w:right="220" w:firstLine="0"/>
      </w:pPr>
      <w:r>
        <w:rPr>
          <w:lang w:eastAsia="en-GB"/>
        </w:rPr>
        <w:t xml:space="preserve">been dictated by </w:t>
      </w:r>
      <w:r>
        <w:rPr>
          <w:lang w:val="de-DE" w:eastAsia="de-DE"/>
        </w:rPr>
        <w:t>Bal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Sandh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 </w:t>
      </w:r>
      <w:r>
        <w:rPr>
          <w:lang w:eastAsia="en-GB"/>
        </w:rPr>
        <w:t xml:space="preserve">to his disciple </w:t>
      </w:r>
      <w:r>
        <w:rPr>
          <w:lang w:val="de-DE" w:eastAsia="de-DE"/>
        </w:rPr>
        <w:t>Pair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,</w:t>
      </w:r>
      <w:r>
        <w:rPr>
          <w:lang w:val="de-DE" w:eastAsia="de-DE"/>
        </w:rPr>
        <w:br/>
      </w:r>
      <w:r>
        <w:rPr>
          <w:lang w:eastAsia="en-GB"/>
        </w:rPr>
        <w:t>fifth day, second fortnight of Vaisakh, SaAvat</w:t>
      </w:r>
      <w:r>
        <w:rPr>
          <w:lang w:eastAsia="en-GB"/>
        </w:rPr>
        <w:br/>
        <w:t>1582. Panjabi text. Written on paper in clear</w:t>
      </w:r>
      <w:r>
        <w:rPr>
          <w:lang w:eastAsia="en-GB"/>
        </w:rPr>
        <w:br/>
      </w:r>
      <w:r>
        <w:rPr>
          <w:lang w:eastAsia="en-GB"/>
        </w:rPr>
        <w:t>Gurmukhi characters with ruled margins. Colophon</w:t>
      </w:r>
      <w:r>
        <w:rPr>
          <w:lang w:eastAsia="en-GB"/>
        </w:rPr>
        <w:br/>
        <w:t>(f.304 verso) states that work was completed in</w:t>
      </w:r>
      <w:r>
        <w:rPr>
          <w:lang w:eastAsia="en-GB"/>
        </w:rPr>
        <w:br/>
        <w:t>Sarhvat 1912, Asii 16 (A.D.1855). 1855. ff.307</w:t>
      </w:r>
      <w:r>
        <w:rPr>
          <w:lang w:eastAsia="en-GB"/>
        </w:rPr>
        <w:br/>
        <w:t>(ff.305-6 blank). 10" x 6*". MS.44485</w:t>
      </w:r>
    </w:p>
    <w:p w:rsidR="00000000" w:rsidRDefault="00790E3D">
      <w:pPr>
        <w:pStyle w:val="Bodytext1"/>
        <w:framePr w:w="6545" w:h="3094" w:hRule="exact" w:wrap="around" w:vAnchor="page" w:hAnchor="page" w:x="3150" w:y="3847"/>
        <w:spacing w:after="0" w:line="168" w:lineRule="exact"/>
        <w:ind w:left="1220" w:right="254" w:hanging="1200"/>
        <w:jc w:val="both"/>
      </w:pPr>
      <w:r>
        <w:rPr>
          <w:lang w:eastAsia="en-GB"/>
        </w:rPr>
        <w:t xml:space="preserve">64. </w:t>
      </w:r>
      <w:r>
        <w:rPr>
          <w:lang w:val="de-DE" w:eastAsia="de-DE"/>
        </w:rPr>
        <w:t>NAJ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 </w:t>
      </w:r>
      <w:r>
        <w:rPr>
          <w:lang w:eastAsia="en-GB"/>
        </w:rPr>
        <w:t>al-MU'MININ</w:t>
      </w:r>
    </w:p>
    <w:p w:rsidR="00000000" w:rsidRDefault="00790E3D">
      <w:pPr>
        <w:pStyle w:val="Bodytext1"/>
        <w:framePr w:w="6545" w:h="3094" w:hRule="exact" w:wrap="around" w:vAnchor="page" w:hAnchor="page" w:x="3150" w:y="3847"/>
        <w:spacing w:after="0" w:line="168" w:lineRule="exact"/>
        <w:ind w:left="1220" w:right="220" w:firstLine="0"/>
      </w:pPr>
      <w:r>
        <w:rPr>
          <w:lang w:eastAsia="en-GB"/>
        </w:rPr>
        <w:t>Najat al-mu'minln. A Panjabi metrical treatise on</w:t>
      </w:r>
      <w:r>
        <w:rPr>
          <w:lang w:eastAsia="en-GB"/>
        </w:rPr>
        <w:br/>
        <w:t>re</w:t>
      </w:r>
      <w:r>
        <w:rPr>
          <w:lang w:eastAsia="en-GB"/>
        </w:rPr>
        <w:t>ligious observance, here entitled "Nayat al-mu'</w:t>
      </w:r>
      <w:r>
        <w:rPr>
          <w:lang w:eastAsia="en-GB"/>
        </w:rPr>
        <w:br/>
        <w:t>minin." Persian script. Followed on ff.24b-75a</w:t>
      </w:r>
      <w:r>
        <w:rPr>
          <w:lang w:eastAsia="en-GB"/>
        </w:rPr>
        <w:br/>
        <w:t>by Raushandil, a religious poem by Farid Faqlr.</w:t>
      </w:r>
      <w:r>
        <w:rPr>
          <w:lang w:eastAsia="en-GB"/>
        </w:rPr>
        <w:br/>
        <w:t>ff.75a-76 contain a prayer. Written by Sher Muh-</w:t>
      </w:r>
      <w:r>
        <w:rPr>
          <w:lang w:eastAsia="en-GB"/>
        </w:rPr>
        <w:br/>
        <w:t>ammad and dated Sartivat 1805. Ruled margins and</w:t>
      </w:r>
      <w:r>
        <w:rPr>
          <w:lang w:eastAsia="en-GB"/>
        </w:rPr>
        <w:br/>
        <w:t>rubrications. 1</w:t>
      </w:r>
      <w:r>
        <w:rPr>
          <w:lang w:eastAsia="en-GB"/>
        </w:rPr>
        <w:t>1 lines. A duplicate of f.74a is</w:t>
      </w:r>
      <w:r>
        <w:rPr>
          <w:lang w:eastAsia="en-GB"/>
        </w:rPr>
        <w:br/>
        <w:t xml:space="preserve">bound in the beginning. </w:t>
      </w:r>
      <w:r>
        <w:rPr>
          <w:lang w:val="de-DE" w:eastAsia="de-DE"/>
        </w:rPr>
        <w:t>Sai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vat </w:t>
      </w:r>
      <w:r>
        <w:rPr>
          <w:lang w:eastAsia="en-GB"/>
        </w:rPr>
        <w:t>1808, A.D.1748.</w:t>
      </w:r>
      <w:r>
        <w:rPr>
          <w:lang w:eastAsia="en-GB"/>
        </w:rPr>
        <w:br/>
        <w:t>ff.77. 10" x 6*". MS.44485</w:t>
      </w:r>
    </w:p>
    <w:p w:rsidR="00000000" w:rsidRDefault="00790E3D">
      <w:pPr>
        <w:pStyle w:val="Heading30"/>
        <w:framePr w:w="6545" w:h="299" w:hRule="exact" w:wrap="around" w:vAnchor="page" w:hAnchor="page" w:x="3150" w:y="7341"/>
        <w:spacing w:after="0" w:line="160" w:lineRule="exact"/>
        <w:ind w:left="2220"/>
      </w:pPr>
      <w:bookmarkStart w:id="8" w:name="bookmark8"/>
      <w:r>
        <w:rPr>
          <w:lang w:eastAsia="en-GB"/>
        </w:rPr>
        <w:t>PANJ</w:t>
      </w:r>
      <w:r>
        <w:rPr>
          <w:lang w:val="de-DE" w:eastAsia="de-DE"/>
        </w:rPr>
        <w:t xml:space="preserve">ABl </w:t>
      </w:r>
      <w:r>
        <w:rPr>
          <w:lang w:eastAsia="en-GB"/>
        </w:rPr>
        <w:t>AND HINDI</w:t>
      </w:r>
      <w:bookmarkEnd w:id="8"/>
    </w:p>
    <w:p w:rsidR="00000000" w:rsidRDefault="00790E3D">
      <w:pPr>
        <w:pStyle w:val="Bodytext1"/>
        <w:framePr w:w="6545" w:h="2458" w:hRule="exact" w:wrap="around" w:vAnchor="page" w:hAnchor="page" w:x="3150" w:y="7762"/>
        <w:spacing w:after="0" w:line="168" w:lineRule="exact"/>
        <w:ind w:left="1220" w:right="134" w:hanging="1200"/>
        <w:jc w:val="both"/>
      </w:pPr>
      <w:r>
        <w:rPr>
          <w:lang w:eastAsia="en-GB"/>
        </w:rPr>
        <w:t>65. ADI GRANTH</w:t>
      </w:r>
    </w:p>
    <w:p w:rsidR="00000000" w:rsidRDefault="00790E3D">
      <w:pPr>
        <w:pStyle w:val="Bodytext1"/>
        <w:framePr w:w="6545" w:h="2458" w:hRule="exact" w:wrap="around" w:vAnchor="page" w:hAnchor="page" w:x="3150" w:y="7762"/>
        <w:spacing w:after="0" w:line="168" w:lineRule="exact"/>
        <w:ind w:left="1220" w:right="220" w:firstLine="0"/>
      </w:pPr>
      <w:r>
        <w:rPr>
          <w:lang w:eastAsia="en-GB"/>
        </w:rPr>
        <w:t xml:space="preserve">Sikh devotional poems in </w:t>
      </w:r>
      <w:r>
        <w:rPr>
          <w:lang w:val="de-DE" w:eastAsia="de-DE"/>
        </w:rPr>
        <w:t>Panj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bT </w:t>
      </w:r>
      <w:r>
        <w:rPr>
          <w:lang w:eastAsia="en-GB"/>
        </w:rPr>
        <w:t>and Hindi, viz.</w:t>
      </w:r>
      <w:r>
        <w:rPr>
          <w:lang w:eastAsia="en-GB"/>
        </w:rPr>
        <w:br/>
      </w:r>
      <w:r>
        <w:rPr>
          <w:lang w:eastAsia="en-GB"/>
        </w:rPr>
        <w:t>(1) hymns from the 5di Granth in ragas and glokas</w:t>
      </w:r>
      <w:r>
        <w:rPr>
          <w:lang w:eastAsia="en-GB"/>
        </w:rPr>
        <w:br/>
        <w:t xml:space="preserve">of various mahalas, beginning with </w:t>
      </w:r>
      <w:r>
        <w:rPr>
          <w:lang w:val="de-DE" w:eastAsia="de-DE"/>
        </w:rPr>
        <w:t>mahal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1.1: ff.</w:t>
      </w:r>
      <w:r>
        <w:rPr>
          <w:lang w:eastAsia="en-GB"/>
        </w:rPr>
        <w:br/>
        <w:t>195; (2) religious matter badly_written and un-</w:t>
      </w:r>
      <w:r>
        <w:rPr>
          <w:lang w:eastAsia="en-GB"/>
        </w:rPr>
        <w:br/>
        <w:t>finished: ff.196-8; (3) Japu patsahl, hymns_mod-</w:t>
      </w:r>
      <w:r>
        <w:rPr>
          <w:lang w:eastAsia="en-GB"/>
        </w:rPr>
        <w:br/>
        <w:t>elled on the Japjl: ff.199-227; (4) Akalji ki</w:t>
      </w:r>
      <w:r>
        <w:rPr>
          <w:lang w:eastAsia="en-GB"/>
        </w:rPr>
        <w:br/>
      </w:r>
      <w:r>
        <w:rPr>
          <w:lang w:eastAsia="en-GB"/>
        </w:rPr>
        <w:t>ustati hymns: ff.228-309; (5) Benti Sri mukhbak</w:t>
      </w:r>
      <w:r>
        <w:rPr>
          <w:lang w:eastAsia="en-GB"/>
        </w:rPr>
        <w:br/>
      </w:r>
      <w:r>
        <w:rPr>
          <w:lang w:val="de-DE" w:eastAsia="de-DE"/>
        </w:rPr>
        <w:t>pats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hi, </w:t>
      </w:r>
      <w:r>
        <w:rPr>
          <w:lang w:eastAsia="en-GB"/>
        </w:rPr>
        <w:t>apparently by Govinda Dasa: ff.310-17;</w:t>
      </w:r>
      <w:r>
        <w:rPr>
          <w:lang w:eastAsia="en-GB"/>
        </w:rPr>
        <w:br/>
        <w:t xml:space="preserve">(6) Dohra </w:t>
      </w:r>
      <w:r>
        <w:rPr>
          <w:lang w:val="de-DE" w:eastAsia="de-DE"/>
        </w:rPr>
        <w:t>pats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hi, </w:t>
      </w:r>
      <w:r>
        <w:rPr>
          <w:lang w:eastAsia="en-GB"/>
        </w:rPr>
        <w:t>14 hymns from the 5di Granth in</w:t>
      </w:r>
      <w:r>
        <w:rPr>
          <w:lang w:eastAsia="en-GB"/>
        </w:rPr>
        <w:br/>
        <w:t>ragas of divers modes, and a Bhagavati stotra: ff.</w:t>
      </w:r>
      <w:r>
        <w:rPr>
          <w:lang w:eastAsia="en-GB"/>
        </w:rPr>
        <w:br/>
        <w:t>318-332. Written in Gurmukhi script, in tooled</w:t>
      </w:r>
      <w:r>
        <w:rPr>
          <w:lang w:eastAsia="en-GB"/>
        </w:rPr>
        <w:br/>
        <w:t>brown leath</w:t>
      </w:r>
      <w:r>
        <w:rPr>
          <w:lang w:eastAsia="en-GB"/>
        </w:rPr>
        <w:t xml:space="preserve">er binding. Vikrama saihvat 1793, 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van.</w:t>
      </w:r>
      <w:r>
        <w:rPr>
          <w:lang w:val="de-DE" w:eastAsia="de-DE"/>
        </w:rPr>
        <w:br/>
      </w:r>
      <w:r>
        <w:rPr>
          <w:lang w:eastAsia="en-GB"/>
        </w:rPr>
        <w:t>ff.333. 6" x 4". MS.44469</w:t>
      </w:r>
    </w:p>
    <w:p w:rsidR="00000000" w:rsidRDefault="00790E3D">
      <w:pPr>
        <w:pStyle w:val="Heading30"/>
        <w:framePr w:w="6545" w:h="233" w:hRule="exact" w:wrap="around" w:vAnchor="page" w:hAnchor="page" w:x="3150" w:y="10682"/>
        <w:spacing w:after="0" w:line="160" w:lineRule="exact"/>
        <w:ind w:left="2640"/>
      </w:pPr>
      <w:bookmarkStart w:id="9" w:name="bookmark9"/>
      <w:r>
        <w:rPr>
          <w:lang w:eastAsia="en-GB"/>
        </w:rPr>
        <w:t>PRAKRIT</w:t>
      </w:r>
      <w:bookmarkEnd w:id="9"/>
    </w:p>
    <w:p w:rsidR="00000000" w:rsidRDefault="00790E3D">
      <w:pPr>
        <w:pStyle w:val="Bodytext1"/>
        <w:framePr w:w="6545" w:h="908" w:hRule="exact" w:wrap="around" w:vAnchor="page" w:hAnchor="page" w:x="3150" w:y="11074"/>
        <w:spacing w:after="0" w:line="168" w:lineRule="exact"/>
        <w:ind w:left="1220" w:right="500" w:hanging="1200"/>
        <w:jc w:val="both"/>
      </w:pPr>
      <w:r>
        <w:rPr>
          <w:lang w:eastAsia="en-GB"/>
        </w:rPr>
        <w:t xml:space="preserve">66. </w:t>
      </w:r>
      <w:r>
        <w:rPr>
          <w:lang w:val="de-DE" w:eastAsia="de-DE"/>
        </w:rPr>
        <w:t>JlVA BHIGAMA-S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TRA</w:t>
      </w:r>
      <w:r>
        <w:rPr>
          <w:lang w:eastAsia="en-GB"/>
        </w:rPr>
        <w:t>. A Jain Prakrit text, forming the</w:t>
      </w:r>
      <w:r>
        <w:rPr>
          <w:lang w:eastAsia="en-GB"/>
        </w:rPr>
        <w:br/>
        <w:t>3rd upaftga of the Svetambara Canon. Written in</w:t>
      </w:r>
      <w:r>
        <w:rPr>
          <w:lang w:eastAsia="en-GB"/>
        </w:rPr>
        <w:br/>
        <w:t>Jain Nagari script; imperfect, lacking beginning</w:t>
      </w:r>
      <w:r>
        <w:rPr>
          <w:lang w:eastAsia="en-GB"/>
        </w:rPr>
        <w:br/>
        <w:t xml:space="preserve">and end. </w:t>
      </w:r>
      <w:r>
        <w:rPr>
          <w:lang w:eastAsia="en-GB"/>
        </w:rPr>
        <w:t>16th century? ff.16-103. 16" x 4*".</w:t>
      </w:r>
      <w:r>
        <w:rPr>
          <w:lang w:eastAsia="en-GB"/>
        </w:rPr>
        <w:br/>
        <w:t>MS.44446</w:t>
      </w:r>
    </w:p>
    <w:p w:rsidR="00000000" w:rsidRDefault="00790E3D">
      <w:pPr>
        <w:pStyle w:val="Heading30"/>
        <w:framePr w:w="6545" w:h="232" w:hRule="exact" w:wrap="around" w:vAnchor="page" w:hAnchor="page" w:x="3150" w:y="12444"/>
        <w:spacing w:after="0" w:line="160" w:lineRule="exact"/>
        <w:ind w:left="2040"/>
      </w:pPr>
      <w:bookmarkStart w:id="10" w:name="bookmark10"/>
      <w:r>
        <w:rPr>
          <w:lang w:eastAsia="en-GB"/>
        </w:rPr>
        <w:t>PRAKRIT AND SANSKRIT</w:t>
      </w:r>
      <w:bookmarkEnd w:id="10"/>
    </w:p>
    <w:p w:rsidR="00000000" w:rsidRDefault="00790E3D">
      <w:pPr>
        <w:pStyle w:val="Bodytext1"/>
        <w:framePr w:w="6545" w:h="564" w:hRule="exact" w:wrap="around" w:vAnchor="page" w:hAnchor="page" w:x="3150" w:y="12825"/>
        <w:spacing w:after="0" w:line="163" w:lineRule="exact"/>
        <w:ind w:left="1220" w:right="653" w:hanging="1200"/>
        <w:jc w:val="both"/>
      </w:pPr>
      <w:r>
        <w:rPr>
          <w:lang w:eastAsia="en-GB"/>
        </w:rPr>
        <w:t>67. TANTRAS. [Padma-tantra]</w:t>
      </w:r>
    </w:p>
    <w:p w:rsidR="00000000" w:rsidRDefault="00790E3D">
      <w:pPr>
        <w:pStyle w:val="Bodytext1"/>
        <w:framePr w:w="6545" w:h="564" w:hRule="exact" w:wrap="around" w:vAnchor="page" w:hAnchor="page" w:x="3150" w:y="12825"/>
        <w:spacing w:after="0" w:line="163" w:lineRule="exact"/>
        <w:ind w:right="653" w:firstLine="0"/>
        <w:jc w:val="center"/>
      </w:pPr>
      <w:r>
        <w:rPr>
          <w:lang w:val="de-DE" w:eastAsia="de-DE"/>
        </w:rPr>
        <w:t>Chary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pada, </w:t>
      </w:r>
      <w:r>
        <w:rPr>
          <w:lang w:eastAsia="en-GB"/>
        </w:rPr>
        <w:t>from the Padma tantra. Apabhraitisa</w:t>
      </w:r>
      <w:r>
        <w:rPr>
          <w:lang w:eastAsia="en-GB"/>
        </w:rPr>
        <w:br/>
        <w:t>'</w:t>
      </w:r>
      <w:r>
        <w:rPr>
          <w:lang w:val="de-DE" w:eastAsia="de-DE"/>
        </w:rPr>
        <w:t>doh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</w:t>
      </w:r>
      <w:r>
        <w:rPr>
          <w:vertAlign w:val="superscript"/>
          <w:lang w:val="de-DE" w:eastAsia="de-DE"/>
        </w:rPr>
        <w:t>1</w:t>
      </w:r>
      <w:r>
        <w:rPr>
          <w:lang w:val="de-DE" w:eastAsia="de-DE"/>
        </w:rPr>
        <w:t xml:space="preserve">, </w:t>
      </w:r>
      <w:r>
        <w:rPr>
          <w:lang w:eastAsia="en-GB"/>
        </w:rPr>
        <w:t xml:space="preserve">with Sanskrit commentary. </w:t>
      </w:r>
      <w:r>
        <w:rPr>
          <w:lang w:val="de-DE" w:eastAsia="de-DE"/>
        </w:rPr>
        <w:t>Nepalese</w:t>
      </w:r>
    </w:p>
    <w:p w:rsidR="00000000" w:rsidRDefault="00790E3D">
      <w:pPr>
        <w:pStyle w:val="Headerorfooter0"/>
        <w:framePr w:wrap="around" w:vAnchor="page" w:hAnchor="page" w:x="6095" w:y="13754"/>
        <w:spacing w:line="120" w:lineRule="exact"/>
        <w:jc w:val="both"/>
      </w:pPr>
      <w:r>
        <w:rPr>
          <w:rStyle w:val="HeaderorfooterCenturySchoolbook"/>
          <w:lang w:eastAsia="en-GB"/>
        </w:rPr>
        <w:t>12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22" w:h="384" w:hRule="exact" w:wrap="around" w:vAnchor="page" w:hAnchor="page" w:x="2417" w:y="3535"/>
        <w:spacing w:after="0" w:line="161" w:lineRule="exact"/>
        <w:ind w:left="1220" w:right="280" w:firstLine="0"/>
      </w:pPr>
      <w:r>
        <w:rPr>
          <w:lang w:eastAsia="en-GB"/>
        </w:rPr>
        <w:t>yellow paper. 20th century. ff.29. 12" x 5"</w:t>
      </w:r>
      <w:r>
        <w:rPr>
          <w:lang w:eastAsia="en-GB"/>
        </w:rPr>
        <w:br/>
        <w:t>MS.216955</w:t>
      </w:r>
    </w:p>
    <w:p w:rsidR="00000000" w:rsidRDefault="00790E3D">
      <w:pPr>
        <w:pStyle w:val="Bodytext80"/>
        <w:framePr w:w="6422" w:h="246" w:hRule="exact" w:wrap="around" w:vAnchor="page" w:hAnchor="page" w:x="2417" w:y="4381"/>
        <w:spacing w:before="0" w:after="0" w:line="160" w:lineRule="exact"/>
        <w:ind w:left="2520"/>
      </w:pP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JASTH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NI</w:t>
      </w:r>
    </w:p>
    <w:p w:rsidR="00000000" w:rsidRDefault="00790E3D">
      <w:pPr>
        <w:pStyle w:val="Bodytext1"/>
        <w:framePr w:w="6422" w:h="1262" w:hRule="exact" w:wrap="around" w:vAnchor="page" w:hAnchor="page" w:x="2417" w:y="4751"/>
        <w:spacing w:after="0" w:line="160" w:lineRule="exact"/>
        <w:ind w:firstLine="0"/>
      </w:pPr>
      <w:r>
        <w:rPr>
          <w:lang w:eastAsia="en-GB"/>
        </w:rPr>
        <w:t xml:space="preserve">68. </w:t>
      </w:r>
      <w:r>
        <w:rPr>
          <w:lang w:val="de-DE" w:eastAsia="de-DE"/>
        </w:rPr>
        <w:t>BIK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NER</w:t>
      </w:r>
    </w:p>
    <w:p w:rsidR="00000000" w:rsidRDefault="00790E3D">
      <w:pPr>
        <w:pStyle w:val="Bodytext1"/>
        <w:framePr w:w="6422" w:h="1262" w:hRule="exact" w:wrap="around" w:vAnchor="page" w:hAnchor="page" w:x="2417" w:y="4751"/>
        <w:spacing w:after="0" w:line="166" w:lineRule="exact"/>
        <w:ind w:left="1220" w:right="280" w:firstLine="0"/>
      </w:pPr>
      <w:r>
        <w:rPr>
          <w:lang w:eastAsia="en-GB"/>
        </w:rPr>
        <w:t xml:space="preserve">Communication from Maharaja Ratan Singh of </w:t>
      </w:r>
      <w:r>
        <w:rPr>
          <w:lang w:val="de-DE" w:eastAsia="de-DE"/>
        </w:rPr>
        <w:t>Bik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ner</w:t>
      </w:r>
      <w:r>
        <w:rPr>
          <w:lang w:val="de-DE" w:eastAsia="de-DE"/>
        </w:rPr>
        <w:br/>
      </w:r>
      <w:r>
        <w:rPr>
          <w:lang w:eastAsia="en-GB"/>
        </w:rPr>
        <w:t>to Captain Jackson in re-administration of certain</w:t>
      </w:r>
      <w:r>
        <w:rPr>
          <w:lang w:eastAsia="en-GB"/>
        </w:rPr>
        <w:br/>
        <w:t>lands, with reference to arrangements made by his</w:t>
      </w:r>
      <w:r>
        <w:rPr>
          <w:lang w:eastAsia="en-GB"/>
        </w:rPr>
        <w:br/>
        <w:t xml:space="preserve">predecessor Maharaja Surat </w:t>
      </w:r>
      <w:r>
        <w:rPr>
          <w:lang w:eastAsia="en-GB"/>
        </w:rPr>
        <w:t xml:space="preserve">Singh. 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jasth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ni</w:t>
      </w:r>
      <w:r>
        <w:rPr>
          <w:lang w:val="de-DE" w:eastAsia="de-DE"/>
        </w:rPr>
        <w:br/>
      </w:r>
      <w:r>
        <w:rPr>
          <w:lang w:eastAsia="en-GB"/>
        </w:rPr>
        <w:t>manuscript. 1846. ff.1(folded). 48" x 8".</w:t>
      </w:r>
      <w:r>
        <w:rPr>
          <w:lang w:eastAsia="en-GB"/>
        </w:rPr>
        <w:br/>
        <w:t>MS.51020</w:t>
      </w:r>
    </w:p>
    <w:p w:rsidR="00000000" w:rsidRDefault="00790E3D">
      <w:pPr>
        <w:pStyle w:val="Bodytext80"/>
        <w:framePr w:w="6422" w:h="220" w:hRule="exact" w:wrap="around" w:vAnchor="page" w:hAnchor="page" w:x="2417" w:y="6500"/>
        <w:spacing w:before="0" w:after="0" w:line="160" w:lineRule="exact"/>
        <w:ind w:left="2720"/>
      </w:pPr>
      <w:r>
        <w:rPr>
          <w:lang w:eastAsia="en-GB"/>
        </w:rPr>
        <w:t>SANSKRIT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numPr>
          <w:ilvl w:val="2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eastAsia="en-GB"/>
        </w:rPr>
        <w:t>ABHINAVAGUPTA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spacing w:after="120" w:line="168" w:lineRule="exact"/>
        <w:ind w:left="1220" w:right="280" w:firstLine="0"/>
      </w:pPr>
      <w:r>
        <w:rPr>
          <w:lang w:eastAsia="en-GB"/>
        </w:rPr>
        <w:t>Tantriloka. A digest of Kasmlri_3aiva theology</w:t>
      </w:r>
      <w:r>
        <w:rPr>
          <w:lang w:eastAsia="en-GB"/>
        </w:rPr>
        <w:br/>
        <w:t>in Sanskrit verse. Text with Rajanaka Jaya-</w:t>
      </w:r>
      <w:r>
        <w:rPr>
          <w:lang w:eastAsia="en-GB"/>
        </w:rPr>
        <w:br/>
        <w:t>ratha's Sanskrit commentary Praka^a, from the</w:t>
      </w:r>
      <w:r>
        <w:rPr>
          <w:lang w:eastAsia="en-GB"/>
        </w:rPr>
        <w:br/>
      </w:r>
      <w:r>
        <w:rPr>
          <w:lang w:eastAsia="en-GB"/>
        </w:rPr>
        <w:t>beginning of_the_work to the end_of the 7th ahnika.</w:t>
      </w:r>
      <w:r>
        <w:rPr>
          <w:lang w:eastAsia="en-GB"/>
        </w:rPr>
        <w:br/>
        <w:t>Written in Sarada script on Ka^mirl paper, in</w:t>
      </w:r>
      <w:r>
        <w:rPr>
          <w:lang w:eastAsia="en-GB"/>
        </w:rPr>
        <w:br/>
        <w:t>roughly tooled brown leather cover with flap. 19th</w:t>
      </w:r>
      <w:r>
        <w:rPr>
          <w:lang w:eastAsia="en-GB"/>
        </w:rPr>
        <w:br/>
        <w:t>century. ff.371. 12" x 8". MS.44256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numPr>
          <w:ilvl w:val="2"/>
          <w:numId w:val="3"/>
        </w:numPr>
        <w:tabs>
          <w:tab w:val="left" w:pos="595"/>
        </w:tabs>
        <w:spacing w:after="0" w:line="168" w:lineRule="exact"/>
        <w:ind w:firstLine="0"/>
      </w:pPr>
      <w:r>
        <w:rPr>
          <w:lang w:eastAsia="en-GB"/>
        </w:rPr>
        <w:t>AJAMITRA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spacing w:after="120" w:line="168" w:lineRule="exact"/>
        <w:ind w:left="1220" w:right="280" w:firstLine="0"/>
      </w:pPr>
      <w:r>
        <w:rPr>
          <w:lang w:eastAsia="en-GB"/>
        </w:rPr>
        <w:t>Pratlya-samutpada-paftjika. A Sanskrit Buddhist</w:t>
      </w:r>
      <w:r>
        <w:rPr>
          <w:lang w:eastAsia="en-GB"/>
        </w:rPr>
        <w:br/>
      </w:r>
      <w:r>
        <w:rPr>
          <w:lang w:eastAsia="en-GB"/>
        </w:rPr>
        <w:t>work, mainly consisting of verses on portents,</w:t>
      </w:r>
      <w:r>
        <w:rPr>
          <w:lang w:eastAsia="en-GB"/>
        </w:rPr>
        <w:br/>
        <w:t>though it starts in the style of a commentary.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Date given as Newari</w:t>
      </w:r>
      <w:r>
        <w:rPr>
          <w:lang w:eastAsia="en-GB"/>
        </w:rPr>
        <w:br/>
        <w:t>Sarhvat 779 (A.D. 1659), probably date of exemplar,</w:t>
      </w:r>
      <w:r>
        <w:rPr>
          <w:lang w:eastAsia="en-GB"/>
        </w:rPr>
        <w:br/>
        <w:t>copies. 19th century? ff.6. 8" x 3".</w:t>
      </w:r>
      <w:r>
        <w:rPr>
          <w:lang w:eastAsia="en-GB"/>
        </w:rPr>
        <w:br/>
        <w:t>MS.211680/1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AJ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TA </w:t>
      </w:r>
      <w:r>
        <w:rPr>
          <w:lang w:eastAsia="en-GB"/>
        </w:rPr>
        <w:t>SATRU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spacing w:after="122" w:line="168" w:lineRule="exact"/>
        <w:ind w:left="1220" w:right="740" w:firstLine="0"/>
      </w:pPr>
      <w:r>
        <w:rPr>
          <w:lang w:val="de-DE" w:eastAsia="de-DE"/>
        </w:rPr>
        <w:t>Ajat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atru </w:t>
      </w:r>
      <w:r>
        <w:rPr>
          <w:lang w:eastAsia="en-GB"/>
        </w:rPr>
        <w:t>damanavadana. A Sanskrit Buddhist</w:t>
      </w:r>
      <w:r>
        <w:rPr>
          <w:lang w:eastAsia="en-GB"/>
        </w:rPr>
        <w:br/>
        <w:t xml:space="preserve">narrative.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</w:t>
      </w:r>
      <w:r>
        <w:rPr>
          <w:lang w:eastAsia="en-GB"/>
        </w:rPr>
        <w:br/>
        <w:t>century? ff.21. 12" x 4". MS.216952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numPr>
          <w:ilvl w:val="2"/>
          <w:numId w:val="3"/>
        </w:numPr>
        <w:tabs>
          <w:tab w:val="left" w:pos="595"/>
        </w:tabs>
        <w:spacing w:after="0" w:line="166" w:lineRule="exact"/>
        <w:ind w:firstLine="0"/>
      </w:pPr>
      <w:r>
        <w:rPr>
          <w:lang w:eastAsia="en-GB"/>
        </w:rPr>
        <w:t xml:space="preserve">AMARA </w:t>
      </w:r>
      <w:r>
        <w:rPr>
          <w:lang w:val="de-DE" w:eastAsia="de-DE"/>
        </w:rPr>
        <w:t>SI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HA </w:t>
      </w:r>
      <w:r>
        <w:rPr>
          <w:lang w:eastAsia="en-GB"/>
        </w:rPr>
        <w:t>[Amara-kosa.]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spacing w:after="118" w:line="166" w:lineRule="exact"/>
        <w:ind w:left="1220" w:right="280" w:firstLine="0"/>
      </w:pPr>
      <w:r>
        <w:rPr>
          <w:lang w:eastAsia="en-GB"/>
        </w:rPr>
        <w:t>Amara-kosa. A Sanskrit lexicon. With commentary</w:t>
      </w:r>
      <w:r>
        <w:rPr>
          <w:lang w:eastAsia="en-GB"/>
        </w:rPr>
        <w:br/>
        <w:t>of Rama^rama, disciple of Bhattoji. _ Written in</w:t>
      </w:r>
      <w:r>
        <w:rPr>
          <w:lang w:eastAsia="en-GB"/>
        </w:rPr>
        <w:br/>
        <w:t>Nagarl</w:t>
      </w:r>
      <w:r>
        <w:rPr>
          <w:lang w:eastAsia="en-GB"/>
        </w:rPr>
        <w:t xml:space="preserve"> script by the scribe </w:t>
      </w:r>
      <w:r>
        <w:rPr>
          <w:lang w:val="de-DE" w:eastAsia="de-DE"/>
        </w:rPr>
        <w:t>Manas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Rama. Vikrama</w:t>
      </w:r>
      <w:r>
        <w:rPr>
          <w:lang w:eastAsia="en-GB"/>
        </w:rPr>
        <w:br/>
        <w:t xml:space="preserve">sartrvat 1845, </w:t>
      </w:r>
      <w:r>
        <w:rPr>
          <w:lang w:val="de-DE" w:eastAsia="de-DE"/>
        </w:rPr>
        <w:t xml:space="preserve">Pausa </w:t>
      </w:r>
      <w:r>
        <w:rPr>
          <w:lang w:eastAsia="en-GB"/>
        </w:rPr>
        <w:t>sudi 11. ff.364. 13" x 5".</w:t>
      </w:r>
      <w:r>
        <w:rPr>
          <w:lang w:eastAsia="en-GB"/>
        </w:rPr>
        <w:br/>
        <w:t>MS.44258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eastAsia="en-GB"/>
        </w:rPr>
        <w:t xml:space="preserve">AMARA SIMHA </w:t>
      </w:r>
      <w:r>
        <w:rPr>
          <w:lang w:val="de-DE" w:eastAsia="de-DE"/>
        </w:rPr>
        <w:t>[Amara-ko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422" w:h="5752" w:hRule="exact" w:wrap="around" w:vAnchor="page" w:hAnchor="page" w:x="2417" w:y="6866"/>
        <w:spacing w:after="0" w:line="168" w:lineRule="exact"/>
        <w:ind w:left="1220" w:right="280" w:firstLine="0"/>
      </w:pPr>
      <w:r>
        <w:rPr>
          <w:lang w:val="de-DE" w:eastAsia="de-DE"/>
        </w:rPr>
        <w:t>Amara-ko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a. </w:t>
      </w:r>
      <w:r>
        <w:rPr>
          <w:lang w:eastAsia="en-GB"/>
        </w:rPr>
        <w:t>Kanda, with marginal and interlinear</w:t>
      </w:r>
      <w:r>
        <w:rPr>
          <w:lang w:eastAsia="en-GB"/>
        </w:rPr>
        <w:br/>
        <w:t>notes. Written'in Nagari script. Circa 1800</w:t>
      </w:r>
      <w:r>
        <w:rPr>
          <w:lang w:eastAsia="en-GB"/>
        </w:rPr>
        <w:br/>
        <w:t>A.D.? ff.41. 11" x 6". MS.44426</w:t>
      </w:r>
    </w:p>
    <w:p w:rsidR="00000000" w:rsidRDefault="00790E3D">
      <w:pPr>
        <w:pStyle w:val="Headerorfooter0"/>
        <w:framePr w:wrap="around" w:vAnchor="page" w:hAnchor="page" w:x="5349" w:y="13362"/>
        <w:spacing w:line="120" w:lineRule="exact"/>
        <w:jc w:val="both"/>
      </w:pPr>
      <w:r>
        <w:rPr>
          <w:rStyle w:val="HeaderorfooterCenturySchoolbook"/>
          <w:lang w:eastAsia="en-GB"/>
        </w:rPr>
        <w:t>13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60"/>
        <w:framePr w:wrap="around" w:vAnchor="page" w:hAnchor="page" w:x="2047" w:y="2842"/>
        <w:spacing w:line="160" w:lineRule="exact"/>
      </w:pPr>
      <w:r>
        <w:rPr>
          <w:noProof w:val="0"/>
          <w:lang w:eastAsia="en-GB"/>
        </w:rPr>
        <w:t>w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3"/>
        </w:tabs>
        <w:spacing w:after="0" w:line="166" w:lineRule="exact"/>
        <w:ind w:left="20" w:firstLine="0"/>
      </w:pPr>
      <w:r>
        <w:rPr>
          <w:lang w:eastAsia="en-GB"/>
        </w:rPr>
        <w:t>AMAR SlSlHA. [Amara-koSa.]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18" w:line="166" w:lineRule="exact"/>
        <w:ind w:left="1120" w:right="160" w:firstLine="0"/>
      </w:pPr>
      <w:r>
        <w:rPr>
          <w:lang w:eastAsia="en-GB"/>
        </w:rPr>
        <w:t>Amara-koia. _ With marginal and interlinear notes.</w:t>
      </w:r>
      <w:r>
        <w:rPr>
          <w:lang w:eastAsia="en-GB"/>
        </w:rPr>
        <w:br/>
        <w:t>Written in Nagari script. 18th century? ff.91.</w:t>
      </w:r>
      <w:r>
        <w:rPr>
          <w:lang w:eastAsia="en-GB"/>
        </w:rPr>
        <w:br/>
        <w:t>9" x 5*". MS.44425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3"/>
        </w:tabs>
        <w:spacing w:after="0" w:line="168" w:lineRule="exact"/>
        <w:ind w:left="20" w:firstLine="0"/>
      </w:pPr>
      <w:r>
        <w:rPr>
          <w:lang w:eastAsia="en-GB"/>
        </w:rPr>
        <w:t>ANNAM BHATTA, also called Ananta Bhatta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20" w:line="168" w:lineRule="exact"/>
        <w:ind w:left="1120" w:right="300" w:firstLine="0"/>
        <w:jc w:val="both"/>
      </w:pPr>
      <w:r>
        <w:rPr>
          <w:lang w:eastAsia="en-GB"/>
        </w:rPr>
        <w:t>Tarka-saihgraha. A Sanskrit manual of logic. Foll-</w:t>
      </w:r>
      <w:r>
        <w:rPr>
          <w:lang w:eastAsia="en-GB"/>
        </w:rPr>
        <w:br/>
        <w:t>owed by Ke^ava Mi^ra's Tarka-bha</w:t>
      </w:r>
      <w:r>
        <w:rPr>
          <w:rFonts w:hint="eastAsia"/>
          <w:lang w:eastAsia="en-GB"/>
        </w:rPr>
        <w:t>§</w:t>
      </w:r>
      <w:r>
        <w:rPr>
          <w:lang w:eastAsia="en-GB"/>
        </w:rPr>
        <w:t>a, another work on</w:t>
      </w:r>
      <w:r>
        <w:rPr>
          <w:lang w:eastAsia="en-GB"/>
        </w:rPr>
        <w:br/>
        <w:t>logic. Written in Sarada script on Ka^miri paper.</w:t>
      </w:r>
      <w:r>
        <w:rPr>
          <w:lang w:eastAsia="en-GB"/>
        </w:rPr>
        <w:br/>
        <w:t>19th century. ff.66. 8i" x 5". MS.44424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8"/>
        </w:tabs>
        <w:spacing w:after="0" w:line="168" w:lineRule="exact"/>
        <w:ind w:left="20" w:firstLine="0"/>
      </w:pPr>
      <w:r>
        <w:rPr>
          <w:lang w:eastAsia="en-GB"/>
        </w:rPr>
        <w:t>APARIMITAYUS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20" w:line="168" w:lineRule="exact"/>
        <w:ind w:left="1120" w:right="620" w:firstLine="0"/>
        <w:jc w:val="both"/>
      </w:pPr>
      <w:r>
        <w:rPr>
          <w:lang w:val="de-DE" w:eastAsia="de-DE"/>
        </w:rPr>
        <w:t>Aparimitayu-mahay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na-sutra. </w:t>
      </w:r>
      <w:r>
        <w:rPr>
          <w:lang w:eastAsia="en-GB"/>
        </w:rPr>
        <w:t>A Sanskrit mystic</w:t>
      </w:r>
      <w:r>
        <w:rPr>
          <w:lang w:eastAsia="en-GB"/>
        </w:rPr>
        <w:br/>
        <w:t>mantra, professing to be a dialogue between the</w:t>
      </w:r>
      <w:r>
        <w:rPr>
          <w:lang w:eastAsia="en-GB"/>
        </w:rPr>
        <w:br/>
        <w:t xml:space="preserve">Buddha and Manjusri.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20th century? ff.20. 8" x 3". MS.211264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3"/>
        </w:tabs>
        <w:spacing w:after="0" w:line="168" w:lineRule="exact"/>
        <w:ind w:left="20" w:firstLine="0"/>
      </w:pP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RYA </w:t>
      </w:r>
      <w:r>
        <w:rPr>
          <w:lang w:eastAsia="en-GB"/>
        </w:rPr>
        <w:t>SURA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22" w:line="168" w:lineRule="exact"/>
        <w:ind w:left="1120" w:right="300" w:firstLine="0"/>
        <w:jc w:val="both"/>
      </w:pPr>
      <w:r>
        <w:rPr>
          <w:lang w:eastAsia="en-GB"/>
        </w:rPr>
        <w:t xml:space="preserve">Punyaprotsahna, i.e. the </w:t>
      </w:r>
      <w:r>
        <w:rPr>
          <w:lang w:val="de-DE" w:eastAsia="de-DE"/>
        </w:rPr>
        <w:t>Subh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sitaratna-karandik</w:t>
      </w:r>
      <w:r>
        <w:rPr>
          <w:rFonts w:hint="eastAsia"/>
          <w:lang w:val="de-DE" w:eastAsia="de-DE"/>
        </w:rPr>
        <w:t>ä</w:t>
      </w:r>
      <w:r>
        <w:rPr>
          <w:lang w:eastAsia="en-GB"/>
        </w:rPr>
        <w:t>.</w:t>
      </w:r>
      <w:r>
        <w:rPr>
          <w:lang w:eastAsia="en-GB"/>
        </w:rPr>
        <w:br/>
        <w:t xml:space="preserve">Sanskrit text.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Complete</w:t>
      </w:r>
      <w:r>
        <w:rPr>
          <w:lang w:eastAsia="en-GB"/>
        </w:rPr>
        <w:br/>
      </w:r>
      <w:r>
        <w:rPr>
          <w:lang w:eastAsia="en-GB"/>
        </w:rPr>
        <w:t>text; apparently the copy from which ff.l6b-23b of</w:t>
      </w:r>
      <w:r>
        <w:rPr>
          <w:lang w:eastAsia="en-GB"/>
        </w:rPr>
        <w:br/>
        <w:t>the following manuscript was copied. 19th century?</w:t>
      </w:r>
      <w:r>
        <w:rPr>
          <w:lang w:eastAsia="en-GB"/>
        </w:rPr>
        <w:br/>
        <w:t>ff.18. 13" x 3". MS.216941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5"/>
        </w:tabs>
        <w:spacing w:after="0" w:line="166" w:lineRule="exact"/>
        <w:ind w:left="20" w:firstLine="0"/>
      </w:pPr>
      <w:r>
        <w:rPr>
          <w:lang w:eastAsia="en-GB"/>
        </w:rPr>
        <w:t>ARYA SURA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18" w:line="166" w:lineRule="exact"/>
        <w:ind w:left="1120" w:right="160" w:firstLine="0"/>
      </w:pPr>
      <w:r>
        <w:rPr>
          <w:lang w:eastAsia="en-GB"/>
        </w:rPr>
        <w:t>Punyaprotsahana, i.e. the Subasita-ratnakarandika.</w:t>
      </w:r>
      <w:r>
        <w:rPr>
          <w:lang w:eastAsia="en-GB"/>
        </w:rPr>
        <w:br/>
        <w:t xml:space="preserve">Sanskrit text.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</w:r>
      <w:r>
        <w:rPr>
          <w:lang w:eastAsia="en-GB"/>
        </w:rPr>
        <w:t>paper. Incomplete; breaks off in middle of chap-</w:t>
      </w:r>
      <w:r>
        <w:rPr>
          <w:lang w:eastAsia="en-GB"/>
        </w:rPr>
        <w:br/>
        <w:t>ter 22, at f.16a. ff.l6b23b afterwards copied from</w:t>
      </w:r>
      <w:r>
        <w:rPr>
          <w:lang w:eastAsia="en-GB"/>
        </w:rPr>
        <w:br/>
        <w:t>another ms. 19th century? ff.23. 10" x 4".</w:t>
      </w:r>
      <w:r>
        <w:rPr>
          <w:lang w:eastAsia="en-GB"/>
        </w:rPr>
        <w:br/>
        <w:t>MS.211662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3"/>
        </w:tabs>
        <w:spacing w:after="0" w:line="168" w:lineRule="exact"/>
        <w:ind w:left="20" w:firstLine="0"/>
      </w:pPr>
      <w:r>
        <w:rPr>
          <w:lang w:val="de-DE" w:eastAsia="de-DE"/>
        </w:rPr>
        <w:t>ASOK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 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22" w:line="168" w:lineRule="exact"/>
        <w:ind w:left="1120" w:right="160" w:firstLine="0"/>
      </w:pPr>
      <w:r>
        <w:rPr>
          <w:lang w:eastAsia="en-GB"/>
        </w:rPr>
        <w:t>Ahoratra-vrata-caitya-sevanusartisavadana. Sanskrit</w:t>
      </w:r>
      <w:r>
        <w:rPr>
          <w:lang w:eastAsia="en-GB"/>
        </w:rPr>
        <w:br/>
        <w:t>Buddhist text. Presumed to be</w:t>
      </w:r>
      <w:r>
        <w:rPr>
          <w:lang w:eastAsia="en-GB"/>
        </w:rPr>
        <w:t xml:space="preserve"> chapter 10 of the</w:t>
      </w:r>
      <w:r>
        <w:rPr>
          <w:lang w:eastAsia="en-GB"/>
        </w:rPr>
        <w:br/>
      </w:r>
      <w:r>
        <w:rPr>
          <w:lang w:val="de-DE" w:eastAsia="de-DE"/>
        </w:rPr>
        <w:t>Asokavad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 </w:t>
      </w:r>
      <w:r>
        <w:rPr>
          <w:lang w:eastAsia="en-GB"/>
        </w:rPr>
        <w:t>mala; cf. Cambridge Univ. Library Ms.</w:t>
      </w:r>
      <w:r>
        <w:rPr>
          <w:lang w:eastAsia="en-GB"/>
        </w:rPr>
        <w:br/>
        <w:t xml:space="preserve">Add. 1482. MS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Leaves</w:t>
      </w:r>
      <w:r>
        <w:rPr>
          <w:lang w:eastAsia="en-GB"/>
        </w:rPr>
        <w:br/>
        <w:t>1-17,20,21; ff.18,19 wanting. 19th century? ff.19.</w:t>
      </w:r>
      <w:r>
        <w:rPr>
          <w:lang w:eastAsia="en-GB"/>
        </w:rPr>
        <w:br/>
        <w:t>14" x 4". MS.216936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8"/>
        </w:tabs>
        <w:spacing w:after="0" w:line="166" w:lineRule="exact"/>
        <w:ind w:left="20" w:firstLine="0"/>
      </w:pPr>
      <w:r>
        <w:rPr>
          <w:lang w:eastAsia="en-GB"/>
        </w:rPr>
        <w:t>ASTAMlVRATA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120" w:line="166" w:lineRule="exact"/>
        <w:ind w:left="1120" w:right="160" w:firstLine="0"/>
      </w:pPr>
      <w:r>
        <w:rPr>
          <w:lang w:eastAsia="en-GB"/>
        </w:rPr>
        <w:t>Astami-vrata-mahitmya. Sanskrit Buddhist stories.</w:t>
      </w:r>
      <w:r>
        <w:rPr>
          <w:lang w:eastAsia="en-GB"/>
        </w:rPr>
        <w:br/>
        <w:t>MS</w:t>
      </w:r>
      <w:r>
        <w:rPr>
          <w:lang w:eastAsia="en-GB"/>
        </w:rPr>
        <w:t xml:space="preserve">!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Colophony iti Sri</w:t>
      </w:r>
      <w:r>
        <w:rPr>
          <w:lang w:eastAsia="en-GB"/>
        </w:rPr>
        <w:br/>
        <w:t>Astami-vrata mahima asta janma katha samaptah. 19th</w:t>
      </w:r>
      <w:r>
        <w:rPr>
          <w:lang w:eastAsia="en-GB"/>
        </w:rPr>
        <w:br/>
        <w:t>century? ff.132. 16"'x 5". MS.216967/1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numPr>
          <w:ilvl w:val="2"/>
          <w:numId w:val="3"/>
        </w:numPr>
        <w:tabs>
          <w:tab w:val="left" w:pos="615"/>
        </w:tabs>
        <w:spacing w:after="0" w:line="166" w:lineRule="exact"/>
        <w:ind w:left="20" w:firstLine="0"/>
      </w:pPr>
      <w:r>
        <w:rPr>
          <w:lang w:eastAsia="en-GB"/>
        </w:rPr>
        <w:t>ASTAMlVRATA</w:t>
      </w:r>
    </w:p>
    <w:p w:rsidR="00000000" w:rsidRDefault="00790E3D">
      <w:pPr>
        <w:pStyle w:val="Bodytext1"/>
        <w:framePr w:w="6470" w:h="9096" w:hRule="exact" w:wrap="around" w:vAnchor="page" w:hAnchor="page" w:x="3168" w:y="3797"/>
        <w:spacing w:after="0" w:line="166" w:lineRule="exact"/>
        <w:ind w:left="1120" w:right="160" w:firstLine="0"/>
      </w:pPr>
      <w:r>
        <w:rPr>
          <w:lang w:eastAsia="en-GB"/>
        </w:rPr>
        <w:t>Virakusavadana, from the Divyavadana._ A Sanskrit</w:t>
      </w:r>
      <w:r>
        <w:rPr>
          <w:lang w:eastAsia="en-GB"/>
        </w:rPr>
        <w:br/>
        <w:t>Buddhist story in praise of the Astami fast. Man-</w:t>
      </w:r>
      <w:r>
        <w:rPr>
          <w:lang w:eastAsia="en-GB"/>
        </w:rPr>
        <w:br/>
      </w:r>
      <w:r>
        <w:rPr>
          <w:lang w:eastAsia="en-GB"/>
        </w:rPr>
        <w:t xml:space="preserve">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paper.* In the first</w:t>
      </w:r>
      <w:r>
        <w:rPr>
          <w:lang w:eastAsia="en-GB"/>
        </w:rPr>
        <w:br/>
        <w:t>verse: naipala bhasitam_mahat. _ Colophon: Tti</w:t>
      </w:r>
      <w:r>
        <w:rPr>
          <w:lang w:eastAsia="en-GB"/>
        </w:rPr>
        <w:br/>
        <w:t xml:space="preserve">divyavadana </w:t>
      </w:r>
      <w:r>
        <w:rPr>
          <w:lang w:val="de-DE" w:eastAsia="de-DE"/>
        </w:rPr>
        <w:t>viraku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avadanam </w:t>
      </w:r>
      <w:r>
        <w:rPr>
          <w:lang w:eastAsia="en-GB"/>
        </w:rPr>
        <w:t>samaptam. Cf. the ms.</w:t>
      </w:r>
      <w:r>
        <w:rPr>
          <w:lang w:eastAsia="en-GB"/>
        </w:rPr>
        <w:br/>
        <w:t>Cambridge University Library Add.1538. 20th cen-</w:t>
      </w:r>
      <w:r>
        <w:rPr>
          <w:lang w:eastAsia="en-GB"/>
        </w:rPr>
        <w:br/>
        <w:t>tury? ff.33. 13" x 4". MS.211663</w:t>
      </w:r>
    </w:p>
    <w:p w:rsidR="00000000" w:rsidRDefault="00790E3D">
      <w:pPr>
        <w:pStyle w:val="Headerorfooter0"/>
        <w:framePr w:wrap="around" w:vAnchor="page" w:hAnchor="page" w:x="6213" w:y="13652"/>
        <w:spacing w:line="120" w:lineRule="exact"/>
        <w:jc w:val="both"/>
      </w:pPr>
      <w:r>
        <w:rPr>
          <w:rStyle w:val="HeaderorfooterCenturySchoolbook"/>
          <w:lang w:eastAsia="en-GB"/>
        </w:rPr>
        <w:t>14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VA </w:t>
      </w:r>
      <w:r>
        <w:rPr>
          <w:lang w:eastAsia="en-GB"/>
        </w:rPr>
        <w:t>GHOSA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</w:pPr>
      <w:r>
        <w:rPr>
          <w:lang w:val="de-DE" w:eastAsia="de-DE"/>
        </w:rPr>
        <w:t>A^vaghosa-nandimukhavad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na. </w:t>
      </w:r>
      <w:r>
        <w:rPr>
          <w:lang w:eastAsia="en-GB"/>
        </w:rPr>
        <w:t>A Sanskrit Buddhist</w:t>
      </w:r>
      <w:r>
        <w:rPr>
          <w:lang w:eastAsia="en-GB"/>
        </w:rPr>
        <w:br/>
        <w:t xml:space="preserve">religious story.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  <w:t>paper. An independent text, much more intelligible</w:t>
      </w:r>
      <w:r>
        <w:rPr>
          <w:lang w:eastAsia="en-GB"/>
        </w:rPr>
        <w:br/>
        <w:t>than most mss. of this work. The title is not</w:t>
      </w:r>
      <w:r>
        <w:rPr>
          <w:lang w:eastAsia="en-GB"/>
        </w:rPr>
        <w:br/>
        <w:t>mentioned; the fi</w:t>
      </w:r>
      <w:r>
        <w:rPr>
          <w:lang w:eastAsia="en-GB"/>
        </w:rPr>
        <w:t>nal colophon reading: iti Sri</w:t>
      </w:r>
      <w:r>
        <w:rPr>
          <w:lang w:eastAsia="en-GB"/>
        </w:rPr>
        <w:br/>
        <w:t>vasudhara vrata parva-natyamandalagata-katha-sama-</w:t>
      </w:r>
      <w:r>
        <w:rPr>
          <w:lang w:eastAsia="en-GB"/>
        </w:rPr>
        <w:br/>
      </w:r>
      <w:r>
        <w:rPr>
          <w:lang w:val="de-DE" w:eastAsia="de-DE"/>
        </w:rPr>
        <w:t>pat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. </w:t>
      </w:r>
      <w:r>
        <w:rPr>
          <w:lang w:eastAsia="en-GB"/>
        </w:rPr>
        <w:t>20th century? ff.18. *i0" x 3". MS. 21*1652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VA </w:t>
      </w:r>
      <w:r>
        <w:rPr>
          <w:lang w:eastAsia="en-GB"/>
        </w:rPr>
        <w:t>GHOSA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</w:pPr>
      <w:r>
        <w:rPr>
          <w:lang w:eastAsia="en-GB"/>
        </w:rPr>
        <w:t>Vajrasucl. Sanskrit Buddhist text. Manuscript on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Newari sailivat 966, A.D.</w:t>
      </w:r>
      <w:r>
        <w:rPr>
          <w:lang w:eastAsia="en-GB"/>
        </w:rPr>
        <w:br/>
      </w:r>
      <w:r>
        <w:rPr>
          <w:lang w:eastAsia="en-GB"/>
        </w:rPr>
        <w:t>1846. ff.7. 11" x 5". MS.216930/1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BHADRAKALP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</w:pPr>
      <w:r>
        <w:rPr>
          <w:lang w:eastAsia="en-GB"/>
        </w:rPr>
        <w:t>Bhadrakalpavadana. A supposed dialogue between</w:t>
      </w:r>
      <w:r>
        <w:rPr>
          <w:lang w:eastAsia="en-GB"/>
        </w:rPr>
        <w:br/>
        <w:t>Asoka and Upagupta, end of chapter 38, the final</w:t>
      </w:r>
      <w:r>
        <w:rPr>
          <w:lang w:eastAsia="en-GB"/>
        </w:rPr>
        <w:br/>
        <w:t xml:space="preserve">chapter, only. Sanskrit text. MS.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20th century. ff.13. 13" x 7".</w:t>
      </w:r>
      <w:r>
        <w:rPr>
          <w:lang w:eastAsia="en-GB"/>
        </w:rPr>
        <w:br/>
        <w:t>MS.211673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5"/>
        </w:tabs>
        <w:spacing w:after="0" w:line="168" w:lineRule="exact"/>
        <w:ind w:firstLine="0"/>
      </w:pPr>
      <w:r>
        <w:rPr>
          <w:lang w:eastAsia="en-GB"/>
        </w:rPr>
        <w:t>BHOJARAJA^ King of Dhara.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</w:pPr>
      <w:r>
        <w:rPr>
          <w:lang w:eastAsia="en-GB"/>
        </w:rPr>
        <w:t>Campu-ramayana. A Sanskrit manuscript. Written</w:t>
      </w:r>
      <w:r>
        <w:rPr>
          <w:lang w:eastAsia="en-GB"/>
        </w:rPr>
        <w:br/>
        <w:t>in Telugu characters on palm-leaves. Early 19th</w:t>
      </w:r>
      <w:r>
        <w:rPr>
          <w:lang w:eastAsia="en-GB"/>
        </w:rPr>
        <w:br/>
        <w:t>century? ff.47, some damaged. 16" x 1J".</w:t>
      </w:r>
      <w:r>
        <w:rPr>
          <w:lang w:eastAsia="en-GB"/>
        </w:rPr>
        <w:br/>
        <w:t>MS.116452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600"/>
        </w:tabs>
        <w:spacing w:after="0" w:line="168" w:lineRule="exact"/>
        <w:ind w:firstLine="0"/>
      </w:pPr>
      <w:r>
        <w:rPr>
          <w:lang w:val="de-DE" w:eastAsia="de-DE"/>
        </w:rPr>
        <w:t>BHRNGE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</w:pPr>
      <w:r>
        <w:rPr>
          <w:lang w:eastAsia="en-GB"/>
        </w:rPr>
        <w:t xml:space="preserve">Mrti-tattvanusmarana. A </w:t>
      </w:r>
      <w:r>
        <w:rPr>
          <w:rFonts w:hint="eastAsia"/>
          <w:lang w:eastAsia="en-GB"/>
        </w:rPr>
        <w:t>£</w:t>
      </w:r>
      <w:r>
        <w:rPr>
          <w:lang w:eastAsia="en-GB"/>
        </w:rPr>
        <w:t>aiva work on ceremonies</w:t>
      </w:r>
      <w:r>
        <w:rPr>
          <w:lang w:eastAsia="en-GB"/>
        </w:rPr>
        <w:br/>
        <w:t>for the dead and t</w:t>
      </w:r>
      <w:r>
        <w:rPr>
          <w:lang w:eastAsia="en-GB"/>
        </w:rPr>
        <w:t>he after life, in 13__patalas of</w:t>
      </w:r>
      <w:r>
        <w:rPr>
          <w:lang w:eastAsia="en-GB"/>
        </w:rPr>
        <w:br/>
        <w:t>Sanskrit verse, from a BhriAgesasarfihita. ' Written</w:t>
      </w:r>
      <w:r>
        <w:rPr>
          <w:lang w:eastAsia="en-GB"/>
        </w:rPr>
        <w:br/>
        <w:t xml:space="preserve">on Kagmlri paper in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 script by the scribe</w:t>
      </w:r>
      <w:r>
        <w:rPr>
          <w:lang w:eastAsia="en-GB"/>
        </w:rPr>
        <w:br/>
        <w:t>Vidyadhara Rajanaka, with some_supplementary matter</w:t>
      </w:r>
      <w:r>
        <w:rPr>
          <w:lang w:eastAsia="en-GB"/>
        </w:rPr>
        <w:br/>
        <w:t>by him. Samvat 4292 (sic), Karttika badi 6. A.D.</w:t>
      </w:r>
      <w:r>
        <w:rPr>
          <w:lang w:eastAsia="en-GB"/>
        </w:rPr>
        <w:br/>
        <w:t>1191. ff.52. 9" x 61"</w:t>
      </w:r>
      <w:r>
        <w:rPr>
          <w:lang w:eastAsia="en-GB"/>
        </w:rPr>
        <w:t>. MS.44265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eastAsia="en-GB"/>
        </w:rPr>
        <w:t>BUDDHISM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0" w:line="168" w:lineRule="exact"/>
        <w:ind w:left="1120" w:right="160" w:firstLine="0"/>
        <w:jc w:val="both"/>
      </w:pPr>
      <w:r>
        <w:rPr>
          <w:lang w:eastAsia="en-GB"/>
        </w:rPr>
        <w:t>A terracotta tablet in the form of a pointed arch,</w:t>
      </w:r>
      <w:r>
        <w:rPr>
          <w:lang w:eastAsia="en-GB"/>
        </w:rPr>
        <w:br/>
        <w:t>with figures and emblems in relief^ In the centre</w:t>
      </w:r>
      <w:r>
        <w:rPr>
          <w:lang w:eastAsia="en-GB"/>
        </w:rPr>
        <w:br/>
        <w:t>is the Buddha, sitting in the vajrasana posture,</w:t>
      </w:r>
      <w:r>
        <w:rPr>
          <w:lang w:eastAsia="en-GB"/>
        </w:rPr>
        <w:br/>
        <w:t>with four figures on his right and left, etc. Below</w:t>
      </w:r>
      <w:r>
        <w:rPr>
          <w:lang w:eastAsia="en-GB"/>
        </w:rPr>
        <w:br/>
        <w:t>is a Sanskrit inscription rec</w:t>
      </w:r>
      <w:r>
        <w:rPr>
          <w:lang w:eastAsia="en-GB"/>
        </w:rPr>
        <w:t>ording the name of the</w:t>
      </w:r>
      <w:r>
        <w:rPr>
          <w:lang w:eastAsia="en-GB"/>
        </w:rPr>
        <w:br/>
        <w:t>donor, a king apparently called Subhananda. 10-11 th</w:t>
      </w:r>
      <w:r>
        <w:rPr>
          <w:lang w:eastAsia="en-GB"/>
        </w:rPr>
        <w:br/>
        <w:t>century? 51" x 41". MS.45033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8"/>
        </w:tabs>
        <w:spacing w:after="0" w:line="168" w:lineRule="exact"/>
        <w:ind w:firstLine="0"/>
      </w:pPr>
      <w:r>
        <w:rPr>
          <w:lang w:val="de-DE" w:eastAsia="de-DE"/>
        </w:rPr>
        <w:t>CARC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122" w:line="168" w:lineRule="exact"/>
        <w:ind w:left="1120" w:right="160" w:firstLine="0"/>
      </w:pPr>
      <w:r>
        <w:rPr>
          <w:lang w:eastAsia="en-GB"/>
        </w:rPr>
        <w:t>Carca. Sanskrit Buddhist hymns. Bound along one</w:t>
      </w:r>
      <w:r>
        <w:rPr>
          <w:lang w:eastAsia="en-GB"/>
        </w:rPr>
        <w:br/>
        <w:t xml:space="preserve">edge.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</w:t>
      </w:r>
      <w:r>
        <w:rPr>
          <w:lang w:eastAsia="en-GB"/>
        </w:rPr>
        <w:br/>
        <w:t>century? ff.41. 9" x 5". MS.211244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numPr>
          <w:ilvl w:val="2"/>
          <w:numId w:val="3"/>
        </w:numPr>
        <w:tabs>
          <w:tab w:val="left" w:pos="598"/>
        </w:tabs>
        <w:spacing w:after="0" w:line="166" w:lineRule="exact"/>
        <w:ind w:firstLine="0"/>
      </w:pPr>
      <w:r>
        <w:rPr>
          <w:lang w:val="de-DE" w:eastAsia="de-DE"/>
        </w:rPr>
        <w:t>CARC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22" w:h="9434" w:hRule="exact" w:wrap="around" w:vAnchor="page" w:hAnchor="page" w:x="2417" w:y="3570"/>
        <w:spacing w:after="0" w:line="166" w:lineRule="exact"/>
        <w:ind w:left="1120" w:right="160" w:firstLine="0"/>
      </w:pPr>
      <w:r>
        <w:rPr>
          <w:lang w:val="de-DE" w:eastAsia="de-DE"/>
        </w:rPr>
        <w:t>Carc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. </w:t>
      </w:r>
      <w:r>
        <w:rPr>
          <w:lang w:eastAsia="en-GB"/>
        </w:rPr>
        <w:t>Sanskrit Buddhist hymns. A copy contain-</w:t>
      </w:r>
      <w:r>
        <w:rPr>
          <w:lang w:eastAsia="en-GB"/>
        </w:rPr>
        <w:br/>
        <w:t>ing more hymns than the copy bearing our accession</w:t>
      </w:r>
      <w:r>
        <w:rPr>
          <w:lang w:eastAsia="en-GB"/>
        </w:rPr>
        <w:br/>
        <w:t xml:space="preserve">number 211244. (No.88.) Manuscript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19th century? ff.101. 8" x 3".</w:t>
      </w:r>
      <w:r>
        <w:rPr>
          <w:lang w:eastAsia="en-GB"/>
        </w:rPr>
        <w:br/>
        <w:t>MS.211245</w:t>
      </w:r>
    </w:p>
    <w:p w:rsidR="00000000" w:rsidRDefault="00790E3D">
      <w:pPr>
        <w:pStyle w:val="Headerorfooter0"/>
        <w:framePr w:wrap="around" w:vAnchor="page" w:hAnchor="page" w:x="5429" w:y="13420"/>
        <w:spacing w:line="120" w:lineRule="exact"/>
        <w:jc w:val="both"/>
      </w:pPr>
      <w:r>
        <w:rPr>
          <w:rStyle w:val="HeaderorfooterCenturySchoolbook"/>
          <w:lang w:eastAsia="en-GB"/>
        </w:rPr>
        <w:t>15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8"/>
        </w:tabs>
        <w:spacing w:after="0" w:line="168" w:lineRule="exact"/>
        <w:ind w:left="20" w:firstLine="0"/>
      </w:pPr>
      <w:r>
        <w:rPr>
          <w:lang w:eastAsia="en-GB"/>
        </w:rPr>
        <w:t>CLAYTON (Alber</w:t>
      </w:r>
      <w:r>
        <w:rPr>
          <w:lang w:eastAsia="en-GB"/>
        </w:rPr>
        <w:t>t Charles)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0" w:line="168" w:lineRule="exact"/>
        <w:ind w:left="1120" w:right="180" w:firstLine="0"/>
      </w:pPr>
      <w:r>
        <w:rPr>
          <w:lang w:eastAsia="en-GB"/>
        </w:rPr>
        <w:t>Sanskrit exercises. 6 note-books, containing</w:t>
      </w:r>
      <w:r>
        <w:rPr>
          <w:lang w:eastAsia="en-GB"/>
        </w:rPr>
        <w:br/>
        <w:t>elementary Sanskrit exercises worked by A.C.Clayton.</w:t>
      </w:r>
      <w:r>
        <w:rPr>
          <w:lang w:eastAsia="en-GB"/>
        </w:rPr>
        <w:br/>
        <w:t>6 parts. 1898. 8" x 6". MS.107729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5"/>
        </w:tabs>
        <w:spacing w:after="0" w:line="168" w:lineRule="exact"/>
        <w:ind w:left="20" w:firstLine="0"/>
      </w:pPr>
      <w:r>
        <w:rPr>
          <w:lang w:eastAsia="en-GB"/>
        </w:rPr>
        <w:t>CONZE (Edward)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0" w:line="168" w:lineRule="exact"/>
        <w:ind w:left="1120" w:right="180" w:firstLine="0"/>
      </w:pPr>
      <w:r>
        <w:rPr>
          <w:lang w:eastAsia="en-GB"/>
        </w:rPr>
        <w:t xml:space="preserve">Dictionary to the </w:t>
      </w:r>
      <w:r>
        <w:rPr>
          <w:lang w:val="de-DE" w:eastAsia="de-DE"/>
        </w:rPr>
        <w:t>Prajnap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ramita </w:t>
      </w:r>
      <w:r>
        <w:rPr>
          <w:lang w:eastAsia="en-GB"/>
        </w:rPr>
        <w:t>texts. 1954. ff.</w:t>
      </w:r>
      <w:r>
        <w:rPr>
          <w:lang w:eastAsia="en-GB"/>
        </w:rPr>
        <w:br/>
        <w:t>[1],4,432. 10" x 8". MS.96340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5"/>
        </w:tabs>
        <w:spacing w:after="0" w:line="168" w:lineRule="exact"/>
        <w:ind w:left="20" w:firstLine="0"/>
      </w:pPr>
      <w:r>
        <w:rPr>
          <w:lang w:val="de-DE" w:eastAsia="de-DE"/>
        </w:rPr>
        <w:t>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GA </w:t>
      </w:r>
      <w:r>
        <w:rPr>
          <w:lang w:eastAsia="en-GB"/>
        </w:rPr>
        <w:t>BIMBA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0" w:line="168" w:lineRule="exact"/>
        <w:ind w:left="1120" w:right="180" w:firstLine="0"/>
      </w:pPr>
      <w:r>
        <w:rPr>
          <w:lang w:eastAsia="en-GB"/>
        </w:rPr>
        <w:t>Dayabhaga bimba. An anonymous Sanskrit treatise</w:t>
      </w:r>
      <w:r>
        <w:rPr>
          <w:lang w:eastAsia="en-GB"/>
        </w:rPr>
        <w:br/>
        <w:t>on inheritance. Manuscript; copied in Devanagari</w:t>
      </w:r>
      <w:r>
        <w:rPr>
          <w:lang w:eastAsia="en-GB"/>
        </w:rPr>
        <w:br/>
        <w:t>script in 1952 from a manuscript in modern Malay-</w:t>
      </w:r>
      <w:r>
        <w:rPr>
          <w:lang w:eastAsia="en-GB"/>
        </w:rPr>
        <w:br/>
        <w:t>alam script, B274, in Tanjore. Followed by other</w:t>
      </w:r>
      <w:r>
        <w:rPr>
          <w:lang w:eastAsia="en-GB"/>
        </w:rPr>
        <w:br/>
        <w:t>legal works entitled Avibhaktabhratri putra vib-</w:t>
      </w:r>
      <w:r>
        <w:rPr>
          <w:lang w:eastAsia="en-GB"/>
        </w:rPr>
        <w:br/>
        <w:t>ha</w:t>
      </w:r>
      <w:r>
        <w:rPr>
          <w:lang w:eastAsia="en-GB"/>
        </w:rPr>
        <w:t>ga, copied from C1430 in Tanjore, pp.38-44;</w:t>
      </w:r>
      <w:r>
        <w:rPr>
          <w:lang w:eastAsia="en-GB"/>
        </w:rPr>
        <w:br/>
        <w:t xml:space="preserve">Saksi-bheda, copied from 665 </w:t>
      </w:r>
      <w:r>
        <w:rPr>
          <w:lang w:val="de-DE" w:eastAsia="de-DE"/>
        </w:rPr>
        <w:t xml:space="preserve">B/18995 </w:t>
      </w:r>
      <w:r>
        <w:rPr>
          <w:lang w:eastAsia="en-GB"/>
        </w:rPr>
        <w:t>D in Tanjore,</w:t>
      </w:r>
      <w:r>
        <w:rPr>
          <w:lang w:eastAsia="en-GB"/>
        </w:rPr>
        <w:br/>
        <w:t>pp.1-6, and Vyavahara vidhanam, copied from 670</w:t>
      </w:r>
      <w:r>
        <w:rPr>
          <w:lang w:eastAsia="en-GB"/>
        </w:rPr>
        <w:br/>
      </w:r>
      <w:r>
        <w:rPr>
          <w:lang w:val="de-DE" w:eastAsia="de-DE"/>
        </w:rPr>
        <w:t xml:space="preserve">B/19001 </w:t>
      </w:r>
      <w:r>
        <w:rPr>
          <w:lang w:eastAsia="en-GB"/>
        </w:rPr>
        <w:t>D in Tanjore, pp.7-13. Tanjore? 1952.</w:t>
      </w:r>
      <w:r>
        <w:rPr>
          <w:lang w:eastAsia="en-GB"/>
        </w:rPr>
        <w:br/>
        <w:t>pp.44,13. 8*" x 6*". MS.216937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5"/>
        </w:tabs>
        <w:spacing w:after="0" w:line="168" w:lineRule="exact"/>
        <w:ind w:left="20" w:firstLine="0"/>
      </w:pPr>
      <w:r>
        <w:rPr>
          <w:lang w:eastAsia="en-GB"/>
        </w:rPr>
        <w:t>DHIMATI_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2" w:line="168" w:lineRule="exact"/>
        <w:ind w:left="1120" w:right="180" w:firstLine="0"/>
      </w:pPr>
      <w:r>
        <w:rPr>
          <w:lang w:eastAsia="en-GB"/>
        </w:rPr>
        <w:t>Dhimati-pariprcchavada</w:t>
      </w:r>
      <w:r>
        <w:rPr>
          <w:lang w:eastAsia="en-GB"/>
        </w:rPr>
        <w:t>na. Sanskrit Buddhist text.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 century? ff.ll.</w:t>
      </w:r>
      <w:r>
        <w:rPr>
          <w:lang w:eastAsia="en-GB"/>
        </w:rPr>
        <w:br/>
        <w:t>14" x 4". MS.216937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5"/>
        </w:tabs>
        <w:spacing w:after="0" w:line="166" w:lineRule="exact"/>
        <w:ind w:left="20" w:firstLine="0"/>
      </w:pPr>
      <w:r>
        <w:rPr>
          <w:lang w:val="de-DE" w:eastAsia="de-DE"/>
        </w:rPr>
        <w:t>DlKS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VIDH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NAM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18" w:line="166" w:lineRule="exact"/>
        <w:ind w:left="1120" w:right="180" w:firstLine="0"/>
      </w:pPr>
      <w:r>
        <w:rPr>
          <w:lang w:eastAsia="en-GB"/>
        </w:rPr>
        <w:t>Dlksavidhanam aha. With two other Sanskrit Budd-</w:t>
      </w:r>
      <w:r>
        <w:rPr>
          <w:lang w:eastAsia="en-GB"/>
        </w:rPr>
        <w:br/>
        <w:t xml:space="preserve">hist ritual texts.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  <w:t>paper;incomplete; breaks off at line_3 of f.</w:t>
      </w:r>
      <w:r>
        <w:rPr>
          <w:lang w:eastAsia="en-GB"/>
        </w:rPr>
        <w:t>l4a.</w:t>
      </w:r>
      <w:r>
        <w:rPr>
          <w:lang w:eastAsia="en-GB"/>
        </w:rPr>
        <w:br/>
      </w:r>
      <w:r>
        <w:rPr>
          <w:lang w:val="de-DE" w:eastAsia="de-DE"/>
        </w:rPr>
        <w:t>Fol.</w:t>
      </w:r>
      <w:r>
        <w:rPr>
          <w:lang w:eastAsia="en-GB"/>
        </w:rPr>
        <w:t>lb, dikgavidhanam aha; f.2b</w:t>
      </w:r>
      <w:r>
        <w:rPr>
          <w:rFonts w:hint="eastAsia"/>
          <w:vertAlign w:val="subscript"/>
          <w:lang w:eastAsia="en-GB"/>
        </w:rPr>
        <w:t>±</w:t>
      </w:r>
      <w:r>
        <w:rPr>
          <w:lang w:eastAsia="en-GB"/>
        </w:rPr>
        <w:t xml:space="preserve"> </w:t>
      </w:r>
      <w:r>
        <w:rPr>
          <w:lang w:val="de-DE" w:eastAsia="de-DE"/>
        </w:rPr>
        <w:t>ath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stami-</w:t>
      </w:r>
      <w:r>
        <w:rPr>
          <w:lang w:val="de-DE" w:eastAsia="de-DE"/>
        </w:rPr>
        <w:br/>
        <w:t xml:space="preserve">vratavidhim </w:t>
      </w:r>
      <w:r>
        <w:rPr>
          <w:lang w:eastAsia="en-GB"/>
        </w:rPr>
        <w:t xml:space="preserve">aha; ff.8-11, </w:t>
      </w:r>
      <w:r>
        <w:rPr>
          <w:lang w:val="de-DE" w:eastAsia="de-DE"/>
        </w:rPr>
        <w:t>adhiv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sana.</w:t>
      </w:r>
      <w:r>
        <w:rPr>
          <w:lang w:eastAsia="en-GB"/>
        </w:rPr>
        <w:t>'20th century?</w:t>
      </w:r>
      <w:r>
        <w:rPr>
          <w:lang w:eastAsia="en-GB"/>
        </w:rPr>
        <w:br/>
        <w:t>ff.14. 10" x 4". MS.211649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5"/>
        </w:tabs>
        <w:spacing w:after="0" w:line="168" w:lineRule="exact"/>
        <w:ind w:left="20" w:firstLine="0"/>
      </w:pPr>
      <w:r>
        <w:rPr>
          <w:lang w:val="de-DE" w:eastAsia="de-DE"/>
        </w:rPr>
        <w:t>DIVY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2" w:line="168" w:lineRule="exact"/>
        <w:ind w:left="1120" w:right="180" w:firstLine="0"/>
      </w:pPr>
      <w:r>
        <w:rPr>
          <w:lang w:eastAsia="en-GB"/>
        </w:rPr>
        <w:t>Visvantara-katha. Buddhist Sanskrit text, mostly</w:t>
      </w:r>
      <w:r>
        <w:rPr>
          <w:lang w:eastAsia="en-GB"/>
        </w:rPr>
        <w:br/>
        <w:t>in versej^ according to the colophon, extracted from</w:t>
      </w:r>
      <w:r>
        <w:rPr>
          <w:lang w:eastAsia="en-GB"/>
        </w:rPr>
        <w:br/>
        <w:t>the Divy</w:t>
      </w:r>
      <w:r>
        <w:rPr>
          <w:lang w:eastAsia="en-GB"/>
        </w:rPr>
        <w:t>avadana (Divyavadana-mala?). Manuscript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 century? ff.41.</w:t>
      </w:r>
      <w:r>
        <w:rPr>
          <w:lang w:eastAsia="en-GB"/>
        </w:rPr>
        <w:br/>
        <w:t>12" x 4". MS.216933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18"/>
        </w:tabs>
        <w:spacing w:after="0" w:line="166" w:lineRule="exact"/>
        <w:ind w:left="20" w:firstLine="0"/>
      </w:pPr>
      <w:r>
        <w:rPr>
          <w:lang w:eastAsia="en-GB"/>
        </w:rPr>
        <w:t>DURGAYA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120" w:line="166" w:lineRule="exact"/>
        <w:ind w:left="1120" w:right="340" w:firstLine="0"/>
        <w:jc w:val="both"/>
      </w:pPr>
      <w:r>
        <w:rPr>
          <w:lang w:eastAsia="en-GB"/>
        </w:rPr>
        <w:t>Daya dadasaka-vyakhya. A Sanskrit commentary on</w:t>
      </w:r>
      <w:r>
        <w:rPr>
          <w:lang w:eastAsia="en-GB"/>
        </w:rPr>
        <w:br/>
        <w:t>the ten glokas on inheritance. Manuscript copied</w:t>
      </w:r>
      <w:r>
        <w:rPr>
          <w:lang w:eastAsia="en-GB"/>
        </w:rPr>
        <w:br/>
      </w:r>
      <w:r>
        <w:rPr>
          <w:lang w:eastAsia="en-GB"/>
        </w:rPr>
        <w:t>in 1952 from two manuscripts, 29F.11 and 21K.87 in</w:t>
      </w:r>
      <w:r>
        <w:rPr>
          <w:lang w:eastAsia="en-GB"/>
        </w:rPr>
        <w:br/>
        <w:t>the Adyar Library. Madras, 1952. ff.8,37. 13*"</w:t>
      </w:r>
      <w:r>
        <w:rPr>
          <w:lang w:eastAsia="en-GB"/>
        </w:rPr>
        <w:br/>
        <w:t>x 8*". MS.91122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numPr>
          <w:ilvl w:val="2"/>
          <w:numId w:val="3"/>
        </w:numPr>
        <w:tabs>
          <w:tab w:val="left" w:pos="620"/>
        </w:tabs>
        <w:spacing w:after="0" w:line="166" w:lineRule="exact"/>
        <w:ind w:left="20" w:firstLine="0"/>
      </w:pPr>
      <w:r>
        <w:rPr>
          <w:lang w:eastAsia="en-GB"/>
        </w:rPr>
        <w:t>GARGA</w:t>
      </w:r>
    </w:p>
    <w:p w:rsidR="00000000" w:rsidRDefault="00790E3D">
      <w:pPr>
        <w:pStyle w:val="Bodytext1"/>
        <w:framePr w:w="6446" w:h="9602" w:hRule="exact" w:wrap="around" w:vAnchor="page" w:hAnchor="page" w:x="3084" w:y="3575"/>
        <w:spacing w:after="0" w:line="166" w:lineRule="exact"/>
        <w:ind w:left="1120" w:right="180" w:firstLine="0"/>
      </w:pPr>
      <w:r>
        <w:rPr>
          <w:lang w:eastAsia="en-GB"/>
        </w:rPr>
        <w:t>Garga sarfiihita. The legend of Krsna in Sanskrit</w:t>
      </w:r>
      <w:r>
        <w:rPr>
          <w:lang w:eastAsia="en-GB"/>
        </w:rPr>
        <w:br/>
        <w:t>verse, in 9 khandas, viz. Goloka-fefi:,_Vrndavana-kh;,</w:t>
      </w:r>
      <w:r>
        <w:rPr>
          <w:lang w:eastAsia="en-GB"/>
        </w:rPr>
        <w:br/>
        <w:t>Giri-raja-kh:, Madhurya-kh</w:t>
      </w:r>
      <w:r>
        <w:rPr>
          <w:lang w:eastAsia="en-GB"/>
        </w:rPr>
        <w:t>;, a-kh., Dvarika-kh;,</w:t>
      </w:r>
      <w:r>
        <w:rPr>
          <w:lang w:eastAsia="en-GB"/>
        </w:rPr>
        <w:br/>
        <w:t>Vi^vajit-kh;, (here missing). Bala-bhadra-kh.,</w:t>
      </w:r>
      <w:r>
        <w:rPr>
          <w:lang w:eastAsia="en-GB"/>
        </w:rPr>
        <w:br/>
        <w:t>and Vijnana-kh. Written in Nagari script; lacking</w:t>
      </w:r>
      <w:r>
        <w:rPr>
          <w:lang w:eastAsia="en-GB"/>
        </w:rPr>
        <w:br/>
        <w:t>the whole of Kh.7 and last folio of Kh.4. 19th</w:t>
      </w:r>
      <w:r>
        <w:rPr>
          <w:lang w:eastAsia="en-GB"/>
        </w:rPr>
        <w:br/>
        <w:t>century. ff.28,27,11,20,33,24,17,10. 14" x 7*".</w:t>
      </w:r>
      <w:r>
        <w:rPr>
          <w:lang w:eastAsia="en-GB"/>
        </w:rPr>
        <w:br/>
        <w:t>MS.44428</w:t>
      </w:r>
    </w:p>
    <w:p w:rsidR="00000000" w:rsidRDefault="00790E3D">
      <w:pPr>
        <w:pStyle w:val="Headerorfooter0"/>
        <w:framePr w:wrap="around" w:vAnchor="page" w:hAnchor="page" w:x="6101" w:y="13444"/>
        <w:spacing w:line="120" w:lineRule="exact"/>
        <w:jc w:val="both"/>
      </w:pPr>
      <w:r>
        <w:rPr>
          <w:rStyle w:val="HeaderorfooterCenturySchoolbook"/>
          <w:lang w:eastAsia="en-GB"/>
        </w:rPr>
        <w:t>16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622"/>
        </w:tabs>
        <w:spacing w:after="0" w:line="168" w:lineRule="exact"/>
        <w:ind w:left="700" w:hanging="680"/>
      </w:pPr>
      <w:r>
        <w:rPr>
          <w:lang w:eastAsia="en-GB"/>
        </w:rPr>
        <w:t>GAUTAMA, called Buddha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0" w:line="168" w:lineRule="exact"/>
        <w:ind w:left="1200" w:right="300" w:firstLine="0"/>
        <w:jc w:val="both"/>
      </w:pPr>
      <w:r>
        <w:rPr>
          <w:lang w:eastAsia="en-GB"/>
        </w:rPr>
        <w:t>A poem in Sanskrit on the birth of the Buddha.</w:t>
      </w:r>
      <w:r>
        <w:rPr>
          <w:lang w:eastAsia="en-GB"/>
        </w:rPr>
        <w:br/>
        <w:t xml:space="preserve">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paper. Title wanting, as</w:t>
      </w:r>
      <w:r>
        <w:rPr>
          <w:lang w:eastAsia="en-GB"/>
        </w:rPr>
        <w:br/>
        <w:t>a colophon, which may, of course, be only that of</w:t>
      </w:r>
      <w:r>
        <w:rPr>
          <w:lang w:eastAsia="en-GB"/>
        </w:rPr>
        <w:br/>
        <w:t>the first chapter, has been erased at the end of</w:t>
      </w:r>
      <w:r>
        <w:rPr>
          <w:lang w:eastAsia="en-GB"/>
        </w:rPr>
        <w:br/>
      </w:r>
      <w:r>
        <w:rPr>
          <w:lang w:eastAsia="en-GB"/>
        </w:rPr>
        <w:t>f.5b. 19th century. ff.5. 11" x 2". MS.2111681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622"/>
        </w:tabs>
        <w:spacing w:after="0" w:line="168" w:lineRule="exact"/>
        <w:ind w:left="700" w:hanging="680"/>
      </w:pPr>
      <w:r>
        <w:rPr>
          <w:lang w:eastAsia="en-GB"/>
        </w:rPr>
        <w:t>GAUTAMA, called Buddha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0" w:line="168" w:lineRule="exact"/>
        <w:ind w:left="1200" w:right="180" w:firstLine="0"/>
      </w:pPr>
      <w:r>
        <w:rPr>
          <w:lang w:eastAsia="en-GB"/>
        </w:rPr>
        <w:t>Buddha gajjaya. Buddhist devotional verses in</w:t>
      </w:r>
      <w:r>
        <w:rPr>
          <w:lang w:eastAsia="en-GB"/>
        </w:rPr>
        <w:br/>
        <w:t>Sanskrit. Written on palm-leaves. 19th century,</w:t>
      </w:r>
      <w:r>
        <w:rPr>
          <w:lang w:eastAsia="en-GB"/>
        </w:rPr>
        <w:br/>
        <w:t>ff.5(ka-ku). 121" x 2". MS.44709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6"/>
        </w:tabs>
        <w:spacing w:after="0" w:line="168" w:lineRule="exact"/>
        <w:ind w:left="700" w:hanging="680"/>
      </w:pPr>
      <w:r>
        <w:rPr>
          <w:lang w:eastAsia="en-GB"/>
        </w:rPr>
        <w:t xml:space="preserve">GOLDSTUECKER </w:t>
      </w:r>
      <w:r>
        <w:rPr>
          <w:lang w:val="de-DE" w:eastAsia="de-DE"/>
        </w:rPr>
        <w:t>(Theodor)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6" w:line="168" w:lineRule="exact"/>
        <w:ind w:left="1200" w:right="180" w:firstLine="0"/>
      </w:pPr>
      <w:r>
        <w:rPr>
          <w:lang w:eastAsia="en-GB"/>
        </w:rPr>
        <w:t>Notes on Sanskrit grammar from the lectures of</w:t>
      </w:r>
      <w:r>
        <w:rPr>
          <w:lang w:eastAsia="en-GB"/>
        </w:rPr>
        <w:br/>
        <w:t>professor Goldstuecker delivered at University</w:t>
      </w:r>
      <w:r>
        <w:rPr>
          <w:lang w:eastAsia="en-GB"/>
        </w:rPr>
        <w:br/>
        <w:t>College, London, 1864-1867. Manuscript notes</w:t>
      </w:r>
      <w:r>
        <w:rPr>
          <w:lang w:eastAsia="en-GB"/>
        </w:rPr>
        <w:br/>
        <w:t>taken by J.F.Fleet. 1871. pp.547-589. 10" x 8".</w:t>
      </w:r>
      <w:r>
        <w:rPr>
          <w:lang w:eastAsia="en-GB"/>
        </w:rPr>
        <w:br/>
        <w:t>MS.63227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6"/>
        </w:tabs>
        <w:spacing w:after="0" w:line="160" w:lineRule="exact"/>
        <w:ind w:left="700" w:hanging="680"/>
      </w:pPr>
      <w:r>
        <w:rPr>
          <w:lang w:eastAsia="en-GB"/>
        </w:rPr>
        <w:t>GOPALA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0" w:line="166" w:lineRule="exact"/>
        <w:ind w:left="1200" w:right="180" w:firstLine="0"/>
      </w:pPr>
      <w:r>
        <w:rPr>
          <w:lang w:eastAsia="en-GB"/>
        </w:rPr>
        <w:t>Gopala-viveka. 42 Sanskrit devotional verses on</w:t>
      </w:r>
      <w:r>
        <w:rPr>
          <w:lang w:eastAsia="en-GB"/>
        </w:rPr>
        <w:br/>
        <w:t>the cult of Krsna. With commentary. Nagari</w:t>
      </w:r>
      <w:r>
        <w:rPr>
          <w:lang w:eastAsia="en-GB"/>
        </w:rPr>
        <w:br/>
        <w:t>script. 18th*century. ff.20. 12" x 7".</w:t>
      </w:r>
      <w:r>
        <w:rPr>
          <w:lang w:eastAsia="en-GB"/>
        </w:rPr>
        <w:br/>
        <w:t>MS.44429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8"/>
        </w:tabs>
        <w:spacing w:after="0" w:line="166" w:lineRule="exact"/>
        <w:ind w:left="700" w:right="300" w:hanging="680"/>
      </w:pPr>
      <w:r>
        <w:rPr>
          <w:lang w:val="de-DE" w:eastAsia="de-DE"/>
        </w:rPr>
        <w:t>GOVINDAR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JA, </w:t>
      </w:r>
      <w:r>
        <w:rPr>
          <w:lang w:eastAsia="en-GB"/>
        </w:rPr>
        <w:t>Kau^ika, son of Varada Gugu and disciple</w:t>
      </w:r>
      <w:r>
        <w:rPr>
          <w:lang w:eastAsia="en-GB"/>
        </w:rPr>
        <w:br/>
        <w:t xml:space="preserve">of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athakopa.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18" w:line="166" w:lineRule="exact"/>
        <w:ind w:left="1200" w:right="180" w:firstLine="0"/>
      </w:pPr>
      <w:r>
        <w:rPr>
          <w:lang w:eastAsia="en-GB"/>
        </w:rPr>
        <w:t>Mani-maffjirakhyana. A Sanskrit commentary on the</w:t>
      </w:r>
      <w:r>
        <w:rPr>
          <w:lang w:eastAsia="en-GB"/>
        </w:rPr>
        <w:br/>
      </w:r>
      <w:r>
        <w:rPr>
          <w:lang w:eastAsia="en-GB"/>
        </w:rPr>
        <w:t>Bala kaihda of Valmiki^s Ramayana, forming part_l</w:t>
      </w:r>
      <w:r>
        <w:rPr>
          <w:lang w:eastAsia="en-GB"/>
        </w:rPr>
        <w:br/>
        <w:t>of Govinda-raja's Ramayana-bhusana or Govindara-</w:t>
      </w:r>
      <w:r>
        <w:rPr>
          <w:lang w:eastAsia="en-GB"/>
        </w:rPr>
        <w:br/>
        <w:t>jiya, a commentary on the whole epic. Written</w:t>
      </w:r>
      <w:r>
        <w:rPr>
          <w:lang w:eastAsia="en-GB"/>
        </w:rPr>
        <w:br/>
        <w:t>in Grantha script on palm-leaves^ in wooden boards.</w:t>
      </w:r>
      <w:r>
        <w:rPr>
          <w:lang w:eastAsia="en-GB"/>
        </w:rPr>
        <w:br/>
        <w:t>Dated Sarvadhari Tula 12, Gugu-vasara. ff.134.</w:t>
      </w:r>
      <w:r>
        <w:rPr>
          <w:lang w:eastAsia="en-GB"/>
        </w:rPr>
        <w:br/>
        <w:t>15" x 11". M</w:t>
      </w:r>
      <w:r>
        <w:rPr>
          <w:lang w:eastAsia="en-GB"/>
        </w:rPr>
        <w:t>S.4938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6"/>
        </w:tabs>
        <w:spacing w:after="0" w:line="168" w:lineRule="exact"/>
        <w:ind w:left="700" w:hanging="680"/>
      </w:pPr>
      <w:r>
        <w:rPr>
          <w:lang w:eastAsia="en-GB"/>
        </w:rPr>
        <w:t>GRHYA RITUAL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2" w:line="168" w:lineRule="exact"/>
        <w:ind w:left="1200" w:right="180" w:firstLine="0"/>
      </w:pPr>
      <w:r>
        <w:rPr>
          <w:lang w:eastAsia="en-GB"/>
        </w:rPr>
        <w:t>A Sanskrit manual of domestic rites, beginning</w:t>
      </w:r>
      <w:r>
        <w:rPr>
          <w:lang w:eastAsia="en-GB"/>
        </w:rPr>
        <w:br/>
        <w:t xml:space="preserve">with the simantonnayana. Written in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</w:t>
      </w:r>
      <w:r>
        <w:rPr>
          <w:lang w:eastAsia="en-GB"/>
        </w:rPr>
        <w:br/>
        <w:t>script on Kasmiri paper; incomplete at end. 19th</w:t>
      </w:r>
      <w:r>
        <w:rPr>
          <w:lang w:eastAsia="en-GB"/>
        </w:rPr>
        <w:br/>
        <w:t>century. ff.1-19,21-30. 6" x 41". MS.44435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6"/>
        </w:tabs>
        <w:spacing w:after="0" w:line="166" w:lineRule="exact"/>
        <w:ind w:left="700" w:hanging="680"/>
      </w:pPr>
      <w:r>
        <w:rPr>
          <w:lang w:eastAsia="en-GB"/>
        </w:rPr>
        <w:t>GUNAC</w:t>
      </w:r>
      <w:r>
        <w:rPr>
          <w:lang w:val="de-DE" w:eastAsia="de-DE"/>
        </w:rPr>
        <w:t>ANDR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</w:t>
      </w:r>
      <w:r>
        <w:rPr>
          <w:lang w:eastAsia="en-GB"/>
        </w:rPr>
        <w:t>A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120" w:line="166" w:lineRule="exact"/>
        <w:ind w:left="1200" w:right="180" w:firstLine="0"/>
      </w:pPr>
      <w:r>
        <w:rPr>
          <w:lang w:eastAsia="en-GB"/>
        </w:rPr>
        <w:t>Gunacandravadana. Buddhis</w:t>
      </w:r>
      <w:r>
        <w:rPr>
          <w:lang w:eastAsia="en-GB"/>
        </w:rPr>
        <w:t>t verse avadana. "Lan-</w:t>
      </w:r>
      <w:r>
        <w:rPr>
          <w:lang w:eastAsia="en-GB"/>
        </w:rPr>
        <w:br/>
        <w:t>guage clearly intended to be Sanskrit, but incom-</w:t>
      </w:r>
      <w:r>
        <w:rPr>
          <w:lang w:eastAsia="en-GB"/>
        </w:rPr>
        <w:br/>
        <w:t xml:space="preserve">petent".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19th century? ff.59. 13" x 6". MS.216942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numPr>
          <w:ilvl w:val="2"/>
          <w:numId w:val="3"/>
        </w:numPr>
        <w:tabs>
          <w:tab w:val="left" w:pos="718"/>
        </w:tabs>
        <w:spacing w:after="0" w:line="166" w:lineRule="exact"/>
        <w:ind w:left="700" w:hanging="680"/>
      </w:pPr>
      <w:r>
        <w:rPr>
          <w:lang w:val="de-DE" w:eastAsia="de-DE"/>
        </w:rPr>
        <w:t>GUNAK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RAND</w:t>
      </w:r>
      <w:r>
        <w:rPr>
          <w:lang w:eastAsia="en-GB"/>
        </w:rPr>
        <w:t>A-</w:t>
      </w:r>
      <w:r>
        <w:rPr>
          <w:lang w:val="de-DE" w:eastAsia="de-DE"/>
        </w:rPr>
        <w:t>VY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HA</w:t>
      </w:r>
    </w:p>
    <w:p w:rsidR="00000000" w:rsidRDefault="00790E3D">
      <w:pPr>
        <w:pStyle w:val="Bodytext1"/>
        <w:framePr w:w="6413" w:h="9429" w:hRule="exact" w:wrap="around" w:vAnchor="page" w:hAnchor="page" w:x="2426" w:y="3474"/>
        <w:spacing w:after="0" w:line="166" w:lineRule="exact"/>
        <w:ind w:left="1200" w:right="180" w:firstLine="0"/>
      </w:pPr>
      <w:r>
        <w:rPr>
          <w:lang w:eastAsia="en-GB"/>
        </w:rPr>
        <w:t>Gunakaranda-vyuha. Sanskrit account of a Bodhis-</w:t>
      </w:r>
      <w:r>
        <w:rPr>
          <w:lang w:eastAsia="en-GB"/>
        </w:rPr>
        <w:br/>
      </w:r>
      <w:r>
        <w:rPr>
          <w:lang w:eastAsia="en-GB"/>
        </w:rPr>
        <w:t>attva, Part of chapter 8 only, corresponding to</w:t>
      </w:r>
      <w:r>
        <w:rPr>
          <w:lang w:eastAsia="en-GB"/>
        </w:rPr>
        <w:br/>
        <w:t>f.62 b, 2-86 b, 1 of the ms. bearing our accession</w:t>
      </w:r>
      <w:r>
        <w:rPr>
          <w:lang w:eastAsia="en-GB"/>
        </w:rPr>
        <w:br/>
        <w:t xml:space="preserve">no. 211659.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Begins: saccitra ratna grahanayaka samyak; ends</w:t>
      </w:r>
      <w:r>
        <w:rPr>
          <w:lang w:eastAsia="en-GB"/>
        </w:rPr>
        <w:br/>
        <w:t>with the chapter colophon iti balisambodhana</w:t>
      </w:r>
      <w:r>
        <w:rPr>
          <w:lang w:eastAsia="en-GB"/>
        </w:rPr>
        <w:br/>
        <w:t>bodhi-margavata</w:t>
      </w:r>
      <w:r>
        <w:rPr>
          <w:lang w:eastAsia="en-GB"/>
        </w:rPr>
        <w:t>ranu prakaranam astamah. 20th</w:t>
      </w:r>
      <w:r>
        <w:rPr>
          <w:lang w:eastAsia="en-GB"/>
        </w:rPr>
        <w:br/>
        <w:t>century? ff.16. *15"x4".' MS.'211665</w:t>
      </w:r>
    </w:p>
    <w:p w:rsidR="00000000" w:rsidRDefault="00790E3D">
      <w:pPr>
        <w:pStyle w:val="Headerorfooter0"/>
        <w:framePr w:wrap="around" w:vAnchor="page" w:hAnchor="page" w:x="5388" w:y="13396"/>
        <w:spacing w:line="120" w:lineRule="exact"/>
        <w:jc w:val="both"/>
      </w:pPr>
      <w:r>
        <w:rPr>
          <w:rStyle w:val="HeaderorfooterCenturySchoolbook"/>
          <w:lang w:eastAsia="en-GB"/>
        </w:rPr>
        <w:t>17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 xml:space="preserve">HINDU </w:t>
      </w:r>
      <w:r>
        <w:rPr>
          <w:lang w:eastAsia="en-GB"/>
        </w:rPr>
        <w:t>GODS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18" w:line="166" w:lineRule="exact"/>
        <w:ind w:left="1240" w:right="540" w:firstLine="0"/>
        <w:jc w:val="both"/>
      </w:pPr>
      <w:r>
        <w:rPr>
          <w:lang w:eastAsia="en-GB"/>
        </w:rPr>
        <w:t>A fragment of a Sanskrit work on the cult of</w:t>
      </w:r>
      <w:r>
        <w:rPr>
          <w:lang w:eastAsia="en-GB"/>
        </w:rPr>
        <w:br/>
        <w:t>various Hindu gods, containing rituals of Rudra,</w:t>
      </w:r>
      <w:r>
        <w:rPr>
          <w:lang w:eastAsia="en-GB"/>
        </w:rPr>
        <w:br/>
        <w:t>Visnu (with an account of his avatars and th</w:t>
      </w:r>
      <w:r>
        <w:rPr>
          <w:lang w:eastAsia="en-GB"/>
        </w:rPr>
        <w:t>eir</w:t>
      </w:r>
      <w:r>
        <w:rPr>
          <w:lang w:eastAsia="en-GB"/>
        </w:rPr>
        <w:br/>
        <w:t>several cults), the planetary deities, etc. Writ-</w:t>
      </w:r>
      <w:r>
        <w:rPr>
          <w:lang w:eastAsia="en-GB"/>
        </w:rPr>
        <w:br/>
        <w:t>ten in Sinhalese script on palm-leaves; without</w:t>
      </w:r>
      <w:r>
        <w:rPr>
          <w:lang w:eastAsia="en-GB"/>
        </w:rPr>
        <w:br/>
        <w:t>beginning or end. 19th century. ff.12. (khi-</w:t>
      </w:r>
      <w:r>
        <w:rPr>
          <w:lang w:eastAsia="en-GB"/>
        </w:rPr>
        <w:br/>
        <w:t>kham). 11" x 2". MS.13978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eastAsia="en-GB"/>
        </w:rPr>
        <w:t xml:space="preserve">JANMA </w:t>
      </w:r>
      <w:r>
        <w:rPr>
          <w:lang w:val="de-DE" w:eastAsia="de-DE"/>
        </w:rPr>
        <w:t>PATRIK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0" w:line="168" w:lineRule="exact"/>
        <w:ind w:left="1240" w:right="220" w:firstLine="0"/>
      </w:pPr>
      <w:r>
        <w:rPr>
          <w:lang w:eastAsia="en-GB"/>
        </w:rPr>
        <w:t>A janma patrika or tract on horoscopy. Sanskrit</w:t>
      </w:r>
      <w:r>
        <w:rPr>
          <w:lang w:eastAsia="en-GB"/>
        </w:rPr>
        <w:br/>
      </w:r>
      <w:r>
        <w:rPr>
          <w:lang w:eastAsia="en-GB"/>
        </w:rPr>
        <w:t>text, in Malayalam script, on palm-leaves, n.d.</w:t>
      </w:r>
      <w:r>
        <w:rPr>
          <w:lang w:eastAsia="en-GB"/>
        </w:rPr>
        <w:br/>
        <w:t>ff.8 (with 2 odd half-leaves from other mss.)</w:t>
      </w:r>
      <w:r>
        <w:rPr>
          <w:lang w:eastAsia="en-GB"/>
        </w:rPr>
        <w:br/>
        <w:t>7" x 1*". MS.41571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6"/>
        </w:tabs>
        <w:spacing w:after="0" w:line="168" w:lineRule="exact"/>
        <w:ind w:left="20" w:firstLine="0"/>
      </w:pPr>
      <w:r>
        <w:rPr>
          <w:lang w:val="de-DE" w:eastAsia="de-DE"/>
        </w:rPr>
        <w:t>JIM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TA</w:t>
      </w:r>
      <w:r>
        <w:rPr>
          <w:vertAlign w:val="subscript"/>
          <w:lang w:val="de-DE" w:eastAsia="de-DE"/>
        </w:rPr>
        <w:t>=</w:t>
      </w:r>
      <w:r>
        <w:rPr>
          <w:lang w:val="de-DE" w:eastAsia="de-DE"/>
        </w:rPr>
        <w:t>VAHAN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0" w:line="168" w:lineRule="exact"/>
        <w:ind w:left="1240" w:right="220" w:firstLine="0"/>
      </w:pPr>
      <w:r>
        <w:rPr>
          <w:lang w:eastAsia="en-GB"/>
        </w:rPr>
        <w:t>Dayabhaga. A Sanskrit treatise on the partition</w:t>
      </w:r>
      <w:r>
        <w:rPr>
          <w:lang w:eastAsia="en-GB"/>
        </w:rPr>
        <w:br/>
        <w:t>of inheritance. Manuscript; copied in Devanagari</w:t>
      </w:r>
      <w:r>
        <w:rPr>
          <w:lang w:eastAsia="en-GB"/>
        </w:rPr>
        <w:br/>
      </w:r>
      <w:r>
        <w:rPr>
          <w:lang w:eastAsia="en-GB"/>
        </w:rPr>
        <w:t>script in 1952 from a manuscript in Telugu script,</w:t>
      </w:r>
      <w:r>
        <w:rPr>
          <w:lang w:eastAsia="en-GB"/>
        </w:rPr>
        <w:br/>
        <w:t>c.1680-1730, No.IX.M.23 of the Adyar Library.</w:t>
      </w:r>
      <w:r>
        <w:rPr>
          <w:lang w:eastAsia="en-GB"/>
        </w:rPr>
        <w:br/>
        <w:t>Madras, 1952. ff.217. 13*" x 8*". MS.91120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SA. </w:t>
      </w:r>
      <w:r>
        <w:rPr>
          <w:lang w:eastAsia="en-GB"/>
        </w:rPr>
        <w:t>[Raghu-varfisa. ]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2" w:line="168" w:lineRule="exact"/>
        <w:ind w:left="1240" w:right="220" w:firstLine="0"/>
      </w:pPr>
      <w:r>
        <w:rPr>
          <w:lang w:eastAsia="en-GB"/>
        </w:rPr>
        <w:t xml:space="preserve">Raghu-vaih^a, </w:t>
      </w:r>
      <w:r>
        <w:rPr>
          <w:lang w:val="de-DE" w:eastAsia="de-DE"/>
        </w:rPr>
        <w:t xml:space="preserve">sargas </w:t>
      </w:r>
      <w:r>
        <w:rPr>
          <w:lang w:eastAsia="en-GB"/>
        </w:rPr>
        <w:t>I-XIX. Written in Nagarl</w:t>
      </w:r>
      <w:r>
        <w:rPr>
          <w:lang w:eastAsia="en-GB"/>
        </w:rPr>
        <w:br/>
        <w:t>script; a made-up copy in several ha</w:t>
      </w:r>
      <w:r>
        <w:rPr>
          <w:lang w:eastAsia="en-GB"/>
        </w:rPr>
        <w:t>nds, the last</w:t>
      </w:r>
      <w:r>
        <w:rPr>
          <w:lang w:eastAsia="en-GB"/>
        </w:rPr>
        <w:br/>
        <w:t>folios being from a ms. copied for the use of Hir-</w:t>
      </w:r>
      <w:r>
        <w:rPr>
          <w:lang w:eastAsia="en-GB"/>
        </w:rPr>
        <w:br/>
        <w:t>ananda. Last fol. dated Saifivat 1786. ff.80.</w:t>
      </w:r>
      <w:r>
        <w:rPr>
          <w:lang w:eastAsia="en-GB"/>
        </w:rPr>
        <w:br/>
        <w:t>12*" x 7". MS.44430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SA. </w:t>
      </w:r>
      <w:r>
        <w:rPr>
          <w:lang w:eastAsia="en-GB"/>
        </w:rPr>
        <w:t>[Supposititious works.]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0" w:line="166" w:lineRule="exact"/>
        <w:ind w:left="1240" w:right="220" w:firstLine="0"/>
      </w:pPr>
      <w:r>
        <w:rPr>
          <w:lang w:eastAsia="en-GB"/>
        </w:rPr>
        <w:t>A ms. containing 2 Sanskrit tracts_on prosody, viz.</w:t>
      </w:r>
      <w:r>
        <w:rPr>
          <w:lang w:eastAsia="en-GB"/>
        </w:rPr>
        <w:br/>
        <w:t xml:space="preserve">(1)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ruta-bodha, </w:t>
      </w:r>
      <w:r>
        <w:rPr>
          <w:lang w:eastAsia="en-GB"/>
        </w:rPr>
        <w:t>ascribed to Kali</w:t>
      </w:r>
      <w:r>
        <w:rPr>
          <w:lang w:eastAsia="en-GB"/>
        </w:rPr>
        <w:t>dasa, with comm-</w:t>
      </w:r>
      <w:r>
        <w:rPr>
          <w:lang w:eastAsia="en-GB"/>
        </w:rPr>
        <w:br/>
        <w:t>entary by Hamsa-raja, and (2) Kedara Bhatta's</w:t>
      </w:r>
      <w:r>
        <w:rPr>
          <w:lang w:eastAsia="en-GB"/>
        </w:rPr>
        <w:br/>
        <w:t>Vftta-ratnakara. Written on Ka^mirl paper in</w:t>
      </w:r>
      <w:r>
        <w:rPr>
          <w:lang w:eastAsia="en-GB"/>
        </w:rPr>
        <w:br/>
      </w:r>
      <w:r>
        <w:rPr>
          <w:rFonts w:hint="eastAsia"/>
          <w:lang w:val="de-DE" w:eastAsia="de-DE"/>
        </w:rPr>
        <w:t>Öä</w:t>
      </w:r>
      <w:r>
        <w:rPr>
          <w:lang w:val="de-DE" w:eastAsia="de-DE"/>
        </w:rPr>
        <w:t xml:space="preserve">rada </w:t>
      </w:r>
      <w:r>
        <w:rPr>
          <w:lang w:eastAsia="en-GB"/>
        </w:rPr>
        <w:t>script by Kaula Candraka. Vikrama-sartivat</w:t>
      </w:r>
      <w:r>
        <w:rPr>
          <w:lang w:eastAsia="en-GB"/>
        </w:rPr>
        <w:br/>
        <w:t xml:space="preserve">1934, </w:t>
      </w:r>
      <w:r>
        <w:rPr>
          <w:lang w:val="de-DE" w:eastAsia="de-DE"/>
        </w:rPr>
        <w:t xml:space="preserve">Pausa </w:t>
      </w:r>
      <w:r>
        <w:rPr>
          <w:lang w:eastAsia="en-GB"/>
        </w:rPr>
        <w:t>badi, amavasya. ff.17. 10" x 7".</w:t>
      </w:r>
      <w:r>
        <w:rPr>
          <w:lang w:eastAsia="en-GB"/>
        </w:rPr>
        <w:br/>
        <w:t>MS.44263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KAMBAL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MBARA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0" w:line="166" w:lineRule="exact"/>
        <w:ind w:left="1240" w:right="540" w:firstLine="0"/>
        <w:jc w:val="both"/>
      </w:pPr>
      <w:r>
        <w:rPr>
          <w:lang w:eastAsia="en-GB"/>
        </w:rPr>
        <w:t xml:space="preserve">Aftasahasrikayah </w:t>
      </w:r>
      <w:r>
        <w:rPr>
          <w:lang w:val="de-DE" w:eastAsia="de-DE"/>
        </w:rPr>
        <w:t>prajnap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ramitayah </w:t>
      </w:r>
      <w:r>
        <w:rPr>
          <w:lang w:eastAsia="en-GB"/>
        </w:rPr>
        <w:t>pindarthah.</w:t>
      </w:r>
      <w:r>
        <w:rPr>
          <w:lang w:eastAsia="en-GB"/>
        </w:rPr>
        <w:br/>
        <w:t>Ten Sanskrit Buddhist verses, with commentary.</w:t>
      </w:r>
      <w:r>
        <w:rPr>
          <w:lang w:eastAsia="en-GB"/>
        </w:rPr>
        <w:br/>
        <w:t xml:space="preserve">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Newari</w:t>
      </w:r>
      <w:r>
        <w:rPr>
          <w:lang w:eastAsia="en-GB"/>
        </w:rPr>
        <w:br/>
        <w:t>Sartivat 966, A.D.1846. ff.6. MS.216930/2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6"/>
        </w:tabs>
        <w:spacing w:after="0" w:line="166" w:lineRule="exact"/>
        <w:ind w:left="20" w:firstLine="0"/>
      </w:pPr>
      <w:r>
        <w:rPr>
          <w:lang w:eastAsia="en-GB"/>
        </w:rPr>
        <w:t>KARMA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2" w:line="166" w:lineRule="exact"/>
        <w:ind w:left="1240" w:right="220" w:firstLine="0"/>
      </w:pPr>
      <w:r>
        <w:rPr>
          <w:lang w:eastAsia="en-GB"/>
        </w:rPr>
        <w:t>Karma-vipaka. A Sanskrit work on the fruits of</w:t>
      </w:r>
      <w:r>
        <w:rPr>
          <w:lang w:eastAsia="en-GB"/>
        </w:rPr>
        <w:br/>
        <w:t>sin etc. Written in Nagari_script; imperfe</w:t>
      </w:r>
      <w:r>
        <w:rPr>
          <w:lang w:eastAsia="en-GB"/>
        </w:rPr>
        <w:t>ct,</w:t>
      </w:r>
      <w:r>
        <w:rPr>
          <w:lang w:eastAsia="en-GB"/>
        </w:rPr>
        <w:br/>
        <w:t>ending in the middle of adhyaya 12. 18th century?</w:t>
      </w:r>
      <w:r>
        <w:rPr>
          <w:lang w:eastAsia="en-GB"/>
        </w:rPr>
        <w:br/>
        <w:t>ff.1-46,48-51. 5*" x 5". MS.49437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6"/>
        </w:tabs>
        <w:spacing w:after="0" w:line="163" w:lineRule="exact"/>
        <w:ind w:left="20" w:firstLine="0"/>
      </w:pPr>
      <w:r>
        <w:rPr>
          <w:lang w:eastAsia="en-GB"/>
        </w:rPr>
        <w:t>KARTTI</w:t>
      </w:r>
      <w:r>
        <w:rPr>
          <w:lang w:val="de-DE" w:eastAsia="de-DE"/>
        </w:rPr>
        <w:t>KAVRAT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NUS</w:t>
      </w:r>
      <w:r>
        <w:rPr>
          <w:lang w:eastAsia="en-GB"/>
        </w:rPr>
        <w:t>AMSA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123" w:line="163" w:lineRule="exact"/>
        <w:ind w:left="1240" w:right="220" w:firstLine="0"/>
        <w:jc w:val="both"/>
      </w:pPr>
      <w:r>
        <w:rPr>
          <w:lang w:val="de-DE" w:eastAsia="de-DE"/>
        </w:rPr>
        <w:t>Kart</w:t>
      </w:r>
      <w:r>
        <w:rPr>
          <w:lang w:eastAsia="en-GB"/>
        </w:rPr>
        <w:t>tikavratanusartisavadana. A Sanskrit Buddhist</w:t>
      </w:r>
      <w:r>
        <w:rPr>
          <w:lang w:eastAsia="en-GB"/>
        </w:rPr>
        <w:br/>
        <w:t xml:space="preserve">narrative.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19th century? ff.15. 10" x 5". MS.216953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numPr>
          <w:ilvl w:val="2"/>
          <w:numId w:val="3"/>
        </w:numPr>
        <w:tabs>
          <w:tab w:val="left" w:pos="716"/>
        </w:tabs>
        <w:spacing w:after="0" w:line="160" w:lineRule="exact"/>
        <w:ind w:left="20" w:firstLine="0"/>
      </w:pPr>
      <w:r>
        <w:rPr>
          <w:lang w:eastAsia="en-GB"/>
        </w:rPr>
        <w:t>KAUTALYA</w:t>
      </w:r>
    </w:p>
    <w:p w:rsidR="00000000" w:rsidRDefault="00790E3D">
      <w:pPr>
        <w:pStyle w:val="Bodytext1"/>
        <w:framePr w:w="6420" w:h="9576" w:hRule="exact" w:wrap="around" w:vAnchor="page" w:hAnchor="page" w:x="3110" w:y="3852"/>
        <w:spacing w:after="0" w:line="160" w:lineRule="exact"/>
        <w:ind w:left="1240" w:right="84" w:firstLine="0"/>
        <w:jc w:val="both"/>
      </w:pPr>
      <w:r>
        <w:rPr>
          <w:lang w:eastAsia="en-GB"/>
        </w:rPr>
        <w:t>Jayamaihgala. Anonymous Sanskrit commentary on</w:t>
      </w:r>
    </w:p>
    <w:p w:rsidR="00000000" w:rsidRDefault="00790E3D">
      <w:pPr>
        <w:pStyle w:val="Headerorfooter0"/>
        <w:framePr w:wrap="around" w:vAnchor="page" w:hAnchor="page" w:x="3081" w:y="13709"/>
        <w:spacing w:line="120" w:lineRule="exact"/>
        <w:jc w:val="center"/>
      </w:pPr>
      <w:r>
        <w:rPr>
          <w:rStyle w:val="HeaderorfooterCenturySchoolbook"/>
          <w:lang w:eastAsia="en-GB"/>
        </w:rPr>
        <w:t>18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20" w:line="166" w:lineRule="exact"/>
        <w:ind w:left="1320" w:right="200" w:firstLine="0"/>
      </w:pPr>
      <w:r>
        <w:rPr>
          <w:lang w:eastAsia="en-GB"/>
        </w:rPr>
        <w:t>Kautalya's Artha^astra, Book 1, Adhyaya's 1-57.</w:t>
      </w:r>
      <w:r>
        <w:rPr>
          <w:lang w:eastAsia="en-GB"/>
        </w:rPr>
        <w:br/>
        <w:t>Manuscript: copied in Devangari script in 1952</w:t>
      </w:r>
      <w:r>
        <w:rPr>
          <w:lang w:eastAsia="en-GB"/>
        </w:rPr>
        <w:br/>
        <w:t>from a manuscript in the Government Oriental MSS.</w:t>
      </w:r>
      <w:r>
        <w:rPr>
          <w:lang w:eastAsia="en-GB"/>
        </w:rPr>
        <w:br/>
      </w:r>
      <w:r>
        <w:rPr>
          <w:lang w:eastAsia="en-GB"/>
        </w:rPr>
        <w:t>Library, Madras, M.5208, which was copied in</w:t>
      </w:r>
      <w:r>
        <w:rPr>
          <w:lang w:eastAsia="en-GB"/>
        </w:rPr>
        <w:br/>
        <w:t>1952/6 from a manuscript in Malayam script in the</w:t>
      </w:r>
      <w:r>
        <w:rPr>
          <w:lang w:eastAsia="en-GB"/>
        </w:rPr>
        <w:br/>
        <w:t>Paliyam Library, Sennamangalam. Madras, 1952.</w:t>
      </w:r>
      <w:r>
        <w:rPr>
          <w:lang w:eastAsia="en-GB"/>
        </w:rPr>
        <w:br/>
        <w:t>pp. [2],576. 81" x 61". MS.91124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6"/>
        </w:tabs>
        <w:spacing w:after="0" w:line="166" w:lineRule="exact"/>
        <w:ind w:left="20" w:firstLine="0"/>
      </w:pP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EMAR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JA, Raj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naka, </w:t>
      </w:r>
      <w:r>
        <w:rPr>
          <w:lang w:eastAsia="en-GB"/>
        </w:rPr>
        <w:t>disciple of Abhinavagupta.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18" w:line="166" w:lineRule="exact"/>
        <w:ind w:left="1320" w:right="200" w:firstLine="0"/>
      </w:pPr>
      <w:r>
        <w:rPr>
          <w:lang w:eastAsia="en-GB"/>
        </w:rPr>
        <w:t>Several Sanskrit writings on</w:t>
      </w:r>
      <w:r>
        <w:rPr>
          <w:lang w:eastAsia="en-GB"/>
        </w:rPr>
        <w:t xml:space="preserve"> Ka^miri 3aiva Myst-</w:t>
      </w:r>
      <w:r>
        <w:rPr>
          <w:lang w:eastAsia="en-GB"/>
        </w:rPr>
        <w:br/>
        <w:t>icism in 7 tracts bound together, the chief</w:t>
      </w:r>
      <w:r>
        <w:rPr>
          <w:lang w:eastAsia="en-GB"/>
        </w:rPr>
        <w:br/>
        <w:t>being (1) ff.lB-5b, Kgemaraja's Para pravesika</w:t>
      </w:r>
      <w:r>
        <w:rPr>
          <w:lang w:eastAsia="en-GB"/>
        </w:rPr>
        <w:br/>
        <w:t>(2) ff.5b-8b, Utpala-devacarya</w:t>
      </w:r>
      <w:r>
        <w:rPr>
          <w:vertAlign w:val="superscript"/>
          <w:lang w:eastAsia="en-GB"/>
        </w:rPr>
        <w:t>1</w:t>
      </w:r>
      <w:r>
        <w:rPr>
          <w:lang w:eastAsia="en-GB"/>
        </w:rPr>
        <w:t>s Ajada-pramatr-</w:t>
      </w:r>
      <w:r>
        <w:rPr>
          <w:lang w:eastAsia="en-GB"/>
        </w:rPr>
        <w:br/>
        <w:t>siddhi; (3) ff.8b-10b, Abhinavagupta</w:t>
      </w:r>
      <w:r>
        <w:rPr>
          <w:rFonts w:hint="eastAsia"/>
          <w:lang w:eastAsia="en-GB"/>
        </w:rPr>
        <w:t>•</w:t>
      </w:r>
      <w:r>
        <w:rPr>
          <w:lang w:eastAsia="en-GB"/>
        </w:rPr>
        <w:t>s Bodhap-</w:t>
      </w:r>
      <w:r>
        <w:rPr>
          <w:lang w:eastAsia="en-GB"/>
        </w:rPr>
        <w:br/>
        <w:t>ancada^ika; (4) ff.llb-16b, Anuttara-prakasa-</w:t>
      </w:r>
      <w:r>
        <w:rPr>
          <w:lang w:eastAsia="en-GB"/>
        </w:rPr>
        <w:br/>
      </w:r>
      <w:r>
        <w:rPr>
          <w:lang w:val="de-DE" w:eastAsia="de-DE"/>
        </w:rPr>
        <w:t>pan</w:t>
      </w:r>
      <w:r>
        <w:rPr>
          <w:lang w:val="de-DE" w:eastAsia="de-DE"/>
        </w:rPr>
        <w:t>casik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; </w:t>
      </w:r>
      <w:r>
        <w:rPr>
          <w:lang w:eastAsia="en-GB"/>
        </w:rPr>
        <w:t xml:space="preserve">(5) </w:t>
      </w:r>
      <w:r>
        <w:rPr>
          <w:lang w:val="de-DE" w:eastAsia="de-DE"/>
        </w:rPr>
        <w:t>ff^lb-l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Sb^ </w:t>
      </w:r>
      <w:r>
        <w:rPr>
          <w:lang w:eastAsia="en-GB"/>
        </w:rPr>
        <w:t>Ksema-raja's Sri</w:t>
      </w:r>
      <w:r>
        <w:rPr>
          <w:lang w:eastAsia="en-GB"/>
        </w:rPr>
        <w:br/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aAkara </w:t>
      </w:r>
      <w:r>
        <w:rPr>
          <w:lang w:eastAsia="en-GB"/>
        </w:rPr>
        <w:t>Stuti with Bhatta Narayana</w:t>
      </w:r>
      <w:r>
        <w:rPr>
          <w:vertAlign w:val="superscript"/>
          <w:lang w:eastAsia="en-GB"/>
        </w:rPr>
        <w:t>!</w:t>
      </w:r>
      <w:r>
        <w:rPr>
          <w:lang w:eastAsia="en-GB"/>
        </w:rPr>
        <w:t xml:space="preserve"> s_commentary;</w:t>
      </w:r>
      <w:r>
        <w:rPr>
          <w:lang w:eastAsia="en-GB"/>
        </w:rPr>
        <w:br/>
        <w:t>(6) f f . 159b-31b, Abhinavagupta' s 'Para-trirti</w:t>
      </w:r>
      <w:r>
        <w:rPr>
          <w:rFonts w:hint="eastAsia"/>
          <w:lang w:eastAsia="en-GB"/>
        </w:rPr>
        <w:t>£</w:t>
      </w:r>
      <w:r>
        <w:rPr>
          <w:lang w:eastAsia="en-GB"/>
        </w:rPr>
        <w:t>ik-</w:t>
      </w:r>
      <w:r>
        <w:rPr>
          <w:lang w:eastAsia="en-GB"/>
        </w:rPr>
        <w:br/>
        <w:t xml:space="preserve">atika. Written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character. (No.5</w:t>
      </w:r>
      <w:r>
        <w:rPr>
          <w:lang w:eastAsia="en-GB"/>
        </w:rPr>
        <w:br/>
        <w:t xml:space="preserve">dated </w:t>
      </w:r>
      <w:r>
        <w:rPr>
          <w:rFonts w:hint="eastAsia"/>
          <w:lang w:eastAsia="en-GB"/>
        </w:rPr>
        <w:t>£</w:t>
      </w:r>
      <w:r>
        <w:rPr>
          <w:lang w:eastAsia="en-GB"/>
        </w:rPr>
        <w:t>aka 1610; others 17th-19th centuries)</w:t>
      </w:r>
      <w:r>
        <w:rPr>
          <w:lang w:eastAsia="en-GB"/>
        </w:rPr>
        <w:br/>
        <w:t>ff.346 (in no.5 some ff.</w:t>
      </w:r>
      <w:r>
        <w:rPr>
          <w:lang w:eastAsia="en-GB"/>
        </w:rPr>
        <w:t xml:space="preserve"> are in disorder, and</w:t>
      </w:r>
      <w:r>
        <w:rPr>
          <w:lang w:eastAsia="en-GB"/>
        </w:rPr>
        <w:br/>
        <w:t>many are missing. 51" x 4". MS.41952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KUM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SA_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20" w:line="168" w:lineRule="exact"/>
        <w:ind w:left="1320" w:right="400" w:firstLine="0"/>
        <w:jc w:val="both"/>
      </w:pPr>
      <w:r>
        <w:rPr>
          <w:lang w:eastAsia="en-GB"/>
        </w:rPr>
        <w:t>Janklharana. A poem by Kumardasa in 20 cantos.</w:t>
      </w:r>
      <w:r>
        <w:rPr>
          <w:lang w:eastAsia="en-GB"/>
        </w:rPr>
        <w:br/>
        <w:t>Sanskrit text in Malayalam script. Palm-leaf.</w:t>
      </w:r>
      <w:r>
        <w:rPr>
          <w:lang w:eastAsia="en-GB"/>
        </w:rPr>
        <w:br/>
        <w:t>14" oblong. MS.18912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eastAsia="en-GB"/>
        </w:rPr>
        <w:t>KULADATTA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20" w:line="168" w:lineRule="exact"/>
        <w:ind w:left="1320" w:right="200" w:firstLine="0"/>
      </w:pPr>
      <w:r>
        <w:rPr>
          <w:lang w:eastAsia="en-GB"/>
        </w:rPr>
        <w:t>Kriyasartigraha. A Sanskrit ritual of later</w:t>
      </w:r>
      <w:r>
        <w:rPr>
          <w:lang w:eastAsia="en-GB"/>
        </w:rPr>
        <w:br/>
      </w:r>
      <w:r>
        <w:rPr>
          <w:lang w:eastAsia="en-GB"/>
        </w:rPr>
        <w:t>northern Buddhism. The same work is entitled</w:t>
      </w:r>
      <w:r>
        <w:rPr>
          <w:lang w:eastAsia="en-GB"/>
        </w:rPr>
        <w:br/>
        <w:t>Kriyapanjika in the Cambridge University Library</w:t>
      </w:r>
      <w:r>
        <w:rPr>
          <w:lang w:eastAsia="en-GB"/>
        </w:rPr>
        <w:br/>
        <w:t xml:space="preserve">Ms. Add.1697- </w:t>
      </w:r>
      <w:r>
        <w:rPr>
          <w:lang w:val="de-DE" w:eastAsia="de-DE"/>
        </w:rPr>
        <w:t xml:space="preserve">Bendall, </w:t>
      </w:r>
      <w:r>
        <w:rPr>
          <w:lang w:eastAsia="en-GB"/>
        </w:rPr>
        <w:t>Catalogue, pp.183-4. Manu-</w:t>
      </w:r>
      <w:r>
        <w:rPr>
          <w:lang w:eastAsia="en-GB"/>
        </w:rPr>
        <w:br/>
        <w:t xml:space="preserve">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Newari Sartivat</w:t>
      </w:r>
      <w:r>
        <w:rPr>
          <w:lang w:eastAsia="en-GB"/>
        </w:rPr>
        <w:br/>
        <w:t>1008, A.D.1888. ff.100. 10" x 6". MS.211614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eastAsia="en-GB"/>
        </w:rPr>
        <w:t>LOKE^VARA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22" w:line="168" w:lineRule="exact"/>
        <w:ind w:left="1320" w:right="200" w:firstLine="0"/>
      </w:pPr>
      <w:r>
        <w:rPr>
          <w:lang w:eastAsia="en-GB"/>
        </w:rPr>
        <w:t>Lok</w:t>
      </w:r>
      <w:r>
        <w:rPr>
          <w:lang w:eastAsia="en-GB"/>
        </w:rPr>
        <w:t>e^vara-parajika. A Sanskrit Buddhist dia-</w:t>
      </w:r>
      <w:r>
        <w:rPr>
          <w:lang w:eastAsia="en-GB"/>
        </w:rPr>
        <w:br/>
        <w:t xml:space="preserve">logue.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Cf. Cambridge University Library. MS. Add.1420.</w:t>
      </w:r>
      <w:r>
        <w:rPr>
          <w:lang w:eastAsia="en-GB"/>
        </w:rPr>
        <w:br/>
        <w:t>19th century. ff.19. 10" x 4". MS.216959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DHAVA</w:t>
      </w:r>
      <w:r>
        <w:rPr>
          <w:lang w:eastAsia="en-GB"/>
        </w:rPr>
        <w:t>, son of Indu-kara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120" w:line="166" w:lineRule="exact"/>
        <w:ind w:left="1320" w:right="400" w:firstLine="0"/>
        <w:jc w:val="both"/>
      </w:pPr>
      <w:r>
        <w:rPr>
          <w:lang w:eastAsia="en-GB"/>
        </w:rPr>
        <w:t>A Sanskrit medical text; title wanting. Manu-</w:t>
      </w:r>
      <w:r>
        <w:rPr>
          <w:lang w:eastAsia="en-GB"/>
        </w:rPr>
        <w:br/>
        <w:t>scr</w:t>
      </w:r>
      <w:r>
        <w:rPr>
          <w:lang w:eastAsia="en-GB"/>
        </w:rPr>
        <w:t xml:space="preserve">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Apparently</w:t>
      </w:r>
      <w:r>
        <w:rPr>
          <w:lang w:eastAsia="en-GB"/>
        </w:rPr>
        <w:br/>
        <w:t>incomplete, although the last folio is_blank on</w:t>
      </w:r>
      <w:r>
        <w:rPr>
          <w:lang w:eastAsia="en-GB"/>
        </w:rPr>
        <w:br/>
        <w:t>the reverse. No colophon. The name Madhava</w:t>
      </w:r>
      <w:r>
        <w:rPr>
          <w:lang w:eastAsia="en-GB"/>
        </w:rPr>
        <w:br/>
        <w:t>appears in the left-hand margins of the leaves.</w:t>
      </w:r>
      <w:r>
        <w:rPr>
          <w:lang w:eastAsia="en-GB"/>
        </w:rPr>
        <w:br/>
        <w:t>20th century? ff.39. 10" x 6". MS.211642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numPr>
          <w:ilvl w:val="2"/>
          <w:numId w:val="3"/>
        </w:numPr>
        <w:tabs>
          <w:tab w:val="left" w:pos="711"/>
        </w:tabs>
        <w:spacing w:after="0" w:line="166" w:lineRule="exact"/>
        <w:ind w:left="20" w:firstLine="0"/>
      </w:pPr>
      <w:r>
        <w:rPr>
          <w:lang w:eastAsia="en-GB"/>
        </w:rPr>
        <w:t xml:space="preserve">MADHAVA, son of Miyana, called </w:t>
      </w:r>
      <w:r>
        <w:rPr>
          <w:lang w:val="de-DE" w:eastAsia="de-DE"/>
        </w:rPr>
        <w:t>Vidy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ranya</w:t>
      </w:r>
    </w:p>
    <w:p w:rsidR="00000000" w:rsidRDefault="00790E3D">
      <w:pPr>
        <w:pStyle w:val="Bodytext1"/>
        <w:framePr w:w="6331" w:h="9602" w:hRule="exact" w:wrap="around" w:vAnchor="page" w:hAnchor="page" w:x="2492" w:y="3714"/>
        <w:spacing w:after="0" w:line="166" w:lineRule="exact"/>
        <w:ind w:left="1320" w:right="200" w:firstLine="0"/>
      </w:pPr>
      <w:r>
        <w:rPr>
          <w:lang w:eastAsia="en-GB"/>
        </w:rPr>
        <w:t>PaificadaSi. A Sanskrit metrical work on monistic</w:t>
      </w:r>
      <w:r>
        <w:rPr>
          <w:lang w:eastAsia="en-GB"/>
        </w:rPr>
        <w:br/>
      </w:r>
      <w:r>
        <w:rPr>
          <w:lang w:val="de-DE" w:eastAsia="de-DE"/>
        </w:rPr>
        <w:t>Ved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nta. </w:t>
      </w:r>
      <w:r>
        <w:rPr>
          <w:lang w:eastAsia="en-GB"/>
        </w:rPr>
        <w:t>With Sanskrit commentary by the auth-</w:t>
      </w:r>
      <w:r>
        <w:rPr>
          <w:lang w:eastAsia="en-GB"/>
        </w:rPr>
        <w:br/>
        <w:t>or's disciple Rama-Krsna. Written in Sarada</w:t>
      </w:r>
      <w:r>
        <w:rPr>
          <w:lang w:eastAsia="en-GB"/>
        </w:rPr>
        <w:br/>
        <w:t>script on Kasmirl paper in red leather binding</w:t>
      </w:r>
      <w:r>
        <w:rPr>
          <w:lang w:eastAsia="en-GB"/>
        </w:rPr>
        <w:br/>
      </w:r>
      <w:r>
        <w:rPr>
          <w:lang w:eastAsia="en-GB"/>
        </w:rPr>
        <w:t>with flap. 19th century. ff.175. 13" x 71".</w:t>
      </w:r>
      <w:r>
        <w:rPr>
          <w:lang w:eastAsia="en-GB"/>
        </w:rPr>
        <w:br/>
        <w:t>MS.44254</w:t>
      </w:r>
    </w:p>
    <w:p w:rsidR="00000000" w:rsidRDefault="00790E3D">
      <w:pPr>
        <w:pStyle w:val="Headerorfooter0"/>
        <w:framePr w:wrap="around" w:vAnchor="page" w:hAnchor="page" w:x="5403" w:y="13607"/>
        <w:spacing w:line="120" w:lineRule="exact"/>
        <w:jc w:val="both"/>
      </w:pPr>
      <w:r>
        <w:rPr>
          <w:rStyle w:val="HeaderorfooterCenturySchoolbook"/>
          <w:lang w:eastAsia="en-GB"/>
        </w:rPr>
        <w:t>19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39" w:h="2941" w:hRule="exact" w:wrap="around" w:vAnchor="page" w:hAnchor="page" w:x="3091" w:y="3580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eastAsia="en-GB"/>
        </w:rPr>
        <w:t>MAGHA</w:t>
      </w:r>
    </w:p>
    <w:p w:rsidR="00000000" w:rsidRDefault="00790E3D">
      <w:pPr>
        <w:pStyle w:val="Bodytext1"/>
        <w:framePr w:w="6439" w:h="2941" w:hRule="exact" w:wrap="around" w:vAnchor="page" w:hAnchor="page" w:x="3091" w:y="3580"/>
        <w:spacing w:after="120" w:line="168" w:lineRule="exact"/>
        <w:ind w:left="1340" w:right="40" w:firstLine="0"/>
      </w:pPr>
      <w:r>
        <w:rPr>
          <w:lang w:eastAsia="en-GB"/>
        </w:rPr>
        <w:t>3i</w:t>
      </w:r>
      <w:r>
        <w:rPr>
          <w:rFonts w:hint="eastAsia"/>
          <w:lang w:eastAsia="en-GB"/>
        </w:rPr>
        <w:t>£</w:t>
      </w:r>
      <w:r>
        <w:rPr>
          <w:lang w:eastAsia="en-GB"/>
        </w:rPr>
        <w:t>upala-vadha. A classical Sanskrit poem on_</w:t>
      </w:r>
      <w:r>
        <w:rPr>
          <w:lang w:eastAsia="en-GB"/>
        </w:rPr>
        <w:br/>
        <w:t xml:space="preserve">the epic story of </w:t>
      </w:r>
      <w:r>
        <w:rPr>
          <w:rFonts w:hint="eastAsia"/>
          <w:lang w:eastAsia="en-GB"/>
        </w:rPr>
        <w:t>£</w:t>
      </w:r>
      <w:r>
        <w:rPr>
          <w:lang w:eastAsia="en-GB"/>
        </w:rPr>
        <w:t>i</w:t>
      </w:r>
      <w:r>
        <w:rPr>
          <w:rFonts w:hint="eastAsia"/>
          <w:lang w:eastAsia="en-GB"/>
        </w:rPr>
        <w:t>£</w:t>
      </w:r>
      <w:r>
        <w:rPr>
          <w:lang w:eastAsia="en-GB"/>
        </w:rPr>
        <w:t>upala. Written in Nagari</w:t>
      </w:r>
      <w:r>
        <w:rPr>
          <w:lang w:eastAsia="en-GB"/>
        </w:rPr>
        <w:br/>
        <w:t>script; unfinished, breaking off after x.32.</w:t>
      </w:r>
      <w:r>
        <w:rPr>
          <w:lang w:eastAsia="en-GB"/>
        </w:rPr>
        <w:br/>
        <w:t>18th century? ff.68.</w:t>
      </w:r>
      <w:r>
        <w:rPr>
          <w:lang w:eastAsia="en-GB"/>
        </w:rPr>
        <w:t xml:space="preserve"> 12" x 5". MS.44431</w:t>
      </w:r>
    </w:p>
    <w:p w:rsidR="00000000" w:rsidRDefault="00790E3D">
      <w:pPr>
        <w:pStyle w:val="Bodytext1"/>
        <w:framePr w:w="6439" w:h="2941" w:hRule="exact" w:wrap="around" w:vAnchor="page" w:hAnchor="page" w:x="3091" w:y="3580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RATA</w:t>
      </w:r>
      <w:r>
        <w:rPr>
          <w:lang w:eastAsia="en-GB"/>
        </w:rPr>
        <w:t>. [Bhagavad-giti.]</w:t>
      </w:r>
    </w:p>
    <w:p w:rsidR="00000000" w:rsidRDefault="00790E3D">
      <w:pPr>
        <w:pStyle w:val="Bodytext1"/>
        <w:framePr w:w="6439" w:h="2941" w:hRule="exact" w:wrap="around" w:vAnchor="page" w:hAnchor="page" w:x="3091" w:y="3580"/>
        <w:spacing w:after="120" w:line="168" w:lineRule="exact"/>
        <w:ind w:left="1340" w:right="40" w:firstLine="0"/>
      </w:pPr>
      <w:r>
        <w:rPr>
          <w:lang w:eastAsia="en-GB"/>
        </w:rPr>
        <w:t>Bhagvad-gita, preceded by devotional verses, and</w:t>
      </w:r>
      <w:r>
        <w:rPr>
          <w:lang w:eastAsia="en-GB"/>
        </w:rPr>
        <w:br/>
        <w:t xml:space="preserve">followed by the </w:t>
      </w:r>
      <w:r>
        <w:rPr>
          <w:lang w:val="de-DE" w:eastAsia="de-DE"/>
        </w:rPr>
        <w:t>Vi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nu-sahasra-namastotra. </w:t>
      </w:r>
      <w:r>
        <w:rPr>
          <w:lang w:eastAsia="en-GB"/>
        </w:rPr>
        <w:t>Sans-</w:t>
      </w:r>
      <w:r>
        <w:rPr>
          <w:lang w:eastAsia="en-GB"/>
        </w:rPr>
        <w:br/>
        <w:t>krit text. Circa 1800 A.D. ff.162,31. 6" x</w:t>
      </w:r>
      <w:r>
        <w:rPr>
          <w:lang w:eastAsia="en-GB"/>
        </w:rPr>
        <w:br/>
        <w:t>3</w:t>
      </w:r>
      <w:r>
        <w:rPr>
          <w:rFonts w:hint="eastAsia"/>
          <w:lang w:eastAsia="en-GB"/>
        </w:rPr>
        <w:t>£</w:t>
      </w:r>
      <w:r>
        <w:rPr>
          <w:lang w:eastAsia="en-GB"/>
        </w:rPr>
        <w:t>". (Marsden collection) MS.12185</w:t>
      </w:r>
    </w:p>
    <w:p w:rsidR="00000000" w:rsidRDefault="00790E3D">
      <w:pPr>
        <w:pStyle w:val="Bodytext1"/>
        <w:framePr w:w="6439" w:h="2941" w:hRule="exact" w:wrap="around" w:vAnchor="page" w:hAnchor="page" w:x="3091" w:y="3580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RATA. </w:t>
      </w:r>
      <w:r>
        <w:rPr>
          <w:lang w:eastAsia="en-GB"/>
        </w:rPr>
        <w:t>[Bhagavad-gita.]</w:t>
      </w:r>
    </w:p>
    <w:p w:rsidR="00000000" w:rsidRDefault="00790E3D">
      <w:pPr>
        <w:pStyle w:val="Bodytext1"/>
        <w:framePr w:w="6439" w:h="2941" w:hRule="exact" w:wrap="around" w:vAnchor="page" w:hAnchor="page" w:x="3091" w:y="3580"/>
        <w:spacing w:after="0" w:line="168" w:lineRule="exact"/>
        <w:ind w:left="1340" w:right="360" w:firstLine="0"/>
        <w:jc w:val="both"/>
      </w:pPr>
      <w:r>
        <w:rPr>
          <w:lang w:eastAsia="en-GB"/>
        </w:rPr>
        <w:t xml:space="preserve">Bhagavad-gita. Sanskrit text, with </w:t>
      </w:r>
      <w:r>
        <w:rPr>
          <w:lang w:val="de-DE" w:eastAsia="de-DE"/>
        </w:rPr>
        <w:t>i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ridharas-</w:t>
      </w:r>
      <w:r>
        <w:rPr>
          <w:lang w:val="de-DE" w:eastAsia="de-DE"/>
        </w:rPr>
        <w:br/>
      </w:r>
      <w:r>
        <w:rPr>
          <w:lang w:eastAsia="en-GB"/>
        </w:rPr>
        <w:t>vami's commentary Subodhini. Written in large</w:t>
      </w:r>
      <w:r>
        <w:rPr>
          <w:lang w:eastAsia="en-GB"/>
        </w:rPr>
        <w:br/>
        <w:t>Nagari script. A.D.1800. ff.138. 13" x 7</w:t>
      </w:r>
      <w:r>
        <w:rPr>
          <w:rFonts w:hint="eastAsia"/>
          <w:lang w:eastAsia="en-GB"/>
        </w:rPr>
        <w:t>£</w:t>
      </w:r>
      <w:r>
        <w:rPr>
          <w:lang w:eastAsia="en-GB"/>
        </w:rPr>
        <w:t>".</w:t>
      </w:r>
      <w:r>
        <w:rPr>
          <w:lang w:eastAsia="en-GB"/>
        </w:rPr>
        <w:br/>
        <w:t>MS.44419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eastAsia="en-GB"/>
        </w:rPr>
        <w:t xml:space="preserve">MAHABHARATA. </w:t>
      </w:r>
      <w:r>
        <w:rPr>
          <w:lang w:val="de-DE" w:eastAsia="de-DE"/>
        </w:rPr>
        <w:t>[Bhagavad-git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.]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spacing w:after="120" w:line="166" w:lineRule="exact"/>
        <w:ind w:left="1340" w:right="40" w:firstLine="0"/>
      </w:pPr>
      <w:r>
        <w:rPr>
          <w:lang w:eastAsia="en-GB"/>
        </w:rPr>
        <w:t xml:space="preserve">Bhagavad-gita. Sanskrit text, with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rldhara</w:t>
      </w:r>
      <w:r>
        <w:rPr>
          <w:lang w:val="de-DE" w:eastAsia="de-DE"/>
        </w:rPr>
        <w:br/>
      </w:r>
      <w:r>
        <w:rPr>
          <w:lang w:eastAsia="en-GB"/>
        </w:rPr>
        <w:t>Svaml's comme</w:t>
      </w:r>
      <w:r>
        <w:rPr>
          <w:lang w:eastAsia="en-GB"/>
        </w:rPr>
        <w:t>ntary Subodhini. Written in Nagari</w:t>
      </w:r>
      <w:r>
        <w:rPr>
          <w:lang w:eastAsia="en-GB"/>
        </w:rPr>
        <w:br/>
        <w:t>script; last fol. missing, and fol. 116 damaged.</w:t>
      </w:r>
      <w:r>
        <w:rPr>
          <w:lang w:eastAsia="en-GB"/>
        </w:rPr>
        <w:br/>
        <w:t>18th century? ff.1-116. 11" x 5", MS.44420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RATA</w:t>
      </w:r>
      <w:r>
        <w:rPr>
          <w:lang w:eastAsia="en-GB"/>
        </w:rPr>
        <w:t>. [Bhagavad-gita.]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spacing w:after="118" w:line="166" w:lineRule="exact"/>
        <w:ind w:left="1340" w:right="40" w:firstLine="0"/>
      </w:pPr>
      <w:r>
        <w:rPr>
          <w:lang w:eastAsia="en-GB"/>
        </w:rPr>
        <w:t>A volume of Sanskrit writings on Hindu religion,</w:t>
      </w:r>
      <w:r>
        <w:rPr>
          <w:lang w:eastAsia="en-GB"/>
        </w:rPr>
        <w:br/>
        <w:t>and philosophy^ the chief being Bhagavad-git</w:t>
      </w:r>
      <w:r>
        <w:rPr>
          <w:lang w:eastAsia="en-GB"/>
        </w:rPr>
        <w:t>a,</w:t>
      </w:r>
      <w:r>
        <w:rPr>
          <w:lang w:eastAsia="en-GB"/>
        </w:rPr>
        <w:br/>
        <w:t>Rama-gita,_Vedanta-sara, Avadhuta-gita, Yoga-</w:t>
      </w:r>
      <w:r>
        <w:rPr>
          <w:lang w:eastAsia="en-GB"/>
        </w:rPr>
        <w:br/>
        <w:t>vasistha-sara, Astavakya-sartihiti, Bodha panca-</w:t>
      </w:r>
      <w:r>
        <w:rPr>
          <w:lang w:eastAsia="en-GB"/>
        </w:rPr>
        <w:br/>
      </w:r>
      <w:r>
        <w:rPr>
          <w:lang w:val="de-DE" w:eastAsia="de-DE"/>
        </w:rPr>
        <w:t>dasik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, </w:t>
      </w:r>
      <w:r>
        <w:rPr>
          <w:lang w:eastAsia="en-GB"/>
        </w:rPr>
        <w:t>Hara's Vairagya-sataka, Goraksa-gataka,</w:t>
      </w:r>
      <w:r>
        <w:rPr>
          <w:lang w:eastAsia="en-GB"/>
        </w:rPr>
        <w:br/>
        <w:t xml:space="preserve">Aparokahanubhya,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iva-sutra, </w:t>
      </w:r>
      <w:r>
        <w:rPr>
          <w:lang w:eastAsia="en-GB"/>
        </w:rPr>
        <w:t>Vijnana</w:t>
      </w:r>
      <w:r>
        <w:rPr>
          <w:vertAlign w:val="subscript"/>
          <w:lang w:eastAsia="en-GB"/>
        </w:rPr>
        <w:t>=</w:t>
      </w:r>
      <w:r>
        <w:rPr>
          <w:lang w:eastAsia="en-GB"/>
        </w:rPr>
        <w:t>bhairava,</w:t>
      </w:r>
      <w:r>
        <w:rPr>
          <w:lang w:eastAsia="en-GB"/>
        </w:rPr>
        <w:br/>
      </w:r>
      <w:r>
        <w:rPr>
          <w:lang w:val="de-DE" w:eastAsia="de-DE"/>
        </w:rPr>
        <w:t>Vir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paksa-panca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ika, </w:t>
      </w:r>
      <w:r>
        <w:rPr>
          <w:lang w:eastAsia="en-GB"/>
        </w:rPr>
        <w:t>Mahartha-manjari, Narayana's</w:t>
      </w:r>
      <w:r>
        <w:rPr>
          <w:lang w:eastAsia="en-GB"/>
        </w:rPr>
        <w:br/>
      </w:r>
      <w:r>
        <w:rPr>
          <w:lang w:eastAsia="en-GB"/>
        </w:rPr>
        <w:t xml:space="preserve">Stava-cintamani, </w:t>
      </w:r>
      <w:r>
        <w:rPr>
          <w:lang w:val="de-DE" w:eastAsia="de-DE"/>
        </w:rPr>
        <w:t>Spanda-Karik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 </w:t>
      </w:r>
      <w:r>
        <w:rPr>
          <w:lang w:eastAsia="en-GB"/>
        </w:rPr>
        <w:t>with vritti,</w:t>
      </w:r>
      <w:r>
        <w:rPr>
          <w:lang w:eastAsia="en-GB"/>
        </w:rPr>
        <w:br/>
        <w:t>Utpala's Pratyabhi</w:t>
      </w:r>
      <w:r>
        <w:rPr>
          <w:lang w:val="de-DE" w:eastAsia="de-DE"/>
        </w:rPr>
        <w:t>jna-s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tra </w:t>
      </w:r>
      <w:r>
        <w:rPr>
          <w:lang w:eastAsia="en-GB"/>
        </w:rPr>
        <w:t>&amp; Stotravaii, Sambap-</w:t>
      </w:r>
      <w:r>
        <w:rPr>
          <w:lang w:eastAsia="en-GB"/>
        </w:rPr>
        <w:br/>
        <w:t>ancasika, Paranartha-sara, Saftkhya-saptati, and</w:t>
      </w:r>
      <w:r>
        <w:rPr>
          <w:lang w:eastAsia="en-GB"/>
        </w:rPr>
        <w:br/>
        <w:t>Milana's svatmopalabdhi-Sataka. With 3 pages_</w:t>
      </w:r>
      <w:r>
        <w:rPr>
          <w:lang w:eastAsia="en-GB"/>
        </w:rPr>
        <w:br/>
        <w:t>containing 6 coloured drawings. Written in Sar-</w:t>
      </w:r>
      <w:r>
        <w:rPr>
          <w:lang w:eastAsia="en-GB"/>
        </w:rPr>
        <w:br/>
        <w:t>ada. 19th century.</w:t>
      </w:r>
      <w:r>
        <w:rPr>
          <w:lang w:eastAsia="en-GB"/>
        </w:rPr>
        <w:t xml:space="preserve"> MS.41953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RATA. </w:t>
      </w:r>
      <w:r>
        <w:rPr>
          <w:lang w:eastAsia="en-GB"/>
        </w:rPr>
        <w:t>[Abridgements &amp; Selections.]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spacing w:after="122" w:line="168" w:lineRule="exact"/>
        <w:ind w:left="1340" w:right="40" w:firstLine="0"/>
      </w:pPr>
      <w:r>
        <w:rPr>
          <w:lang w:eastAsia="en-GB"/>
        </w:rPr>
        <w:t>Five Sanskrit Vai</w:t>
      </w:r>
      <w:r>
        <w:rPr>
          <w:rFonts w:hint="eastAsia"/>
          <w:lang w:eastAsia="en-GB"/>
        </w:rPr>
        <w:t>§</w:t>
      </w:r>
      <w:r>
        <w:rPr>
          <w:lang w:eastAsia="en-GB"/>
        </w:rPr>
        <w:t>snava hymns, viz^: ff.l4a-24a,</w:t>
      </w:r>
      <w:r>
        <w:rPr>
          <w:lang w:eastAsia="en-GB"/>
        </w:rPr>
        <w:br/>
        <w:t>Pandava-gita, a canto_from Mahabharata, v.65 to</w:t>
      </w:r>
      <w:r>
        <w:rPr>
          <w:lang w:eastAsia="en-GB"/>
        </w:rPr>
        <w:br/>
        <w:t>end; ff.25a-26a, Kr</w:t>
      </w:r>
      <w:r>
        <w:rPr>
          <w:rFonts w:hint="eastAsia"/>
          <w:lang w:eastAsia="en-GB"/>
        </w:rPr>
        <w:t>§</w:t>
      </w:r>
      <w:r>
        <w:rPr>
          <w:lang w:eastAsia="en-GB"/>
        </w:rPr>
        <w:t>nastaka; ff.26a-27b, Mukund-</w:t>
      </w:r>
      <w:r>
        <w:rPr>
          <w:lang w:eastAsia="en-GB"/>
        </w:rPr>
        <w:br/>
      </w:r>
      <w:r>
        <w:rPr>
          <w:lang w:val="de-DE" w:eastAsia="de-DE"/>
        </w:rPr>
        <w:t>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taka; </w:t>
      </w:r>
      <w:r>
        <w:rPr>
          <w:lang w:eastAsia="en-GB"/>
        </w:rPr>
        <w:t xml:space="preserve">ff.28a-29aj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amodar</w:t>
      </w:r>
      <w:r>
        <w:rPr>
          <w:rFonts w:hint="eastAsia"/>
          <w:lang w:val="de-DE" w:eastAsia="de-DE"/>
        </w:rPr>
        <w:t>äö</w:t>
      </w:r>
      <w:r>
        <w:rPr>
          <w:lang w:val="de-DE" w:eastAsia="de-DE"/>
        </w:rPr>
        <w:t xml:space="preserve">taka; </w:t>
      </w:r>
      <w:r>
        <w:rPr>
          <w:lang w:eastAsia="en-GB"/>
        </w:rPr>
        <w:t>ff.29a-31b,</w:t>
      </w:r>
      <w:r>
        <w:rPr>
          <w:lang w:eastAsia="en-GB"/>
        </w:rPr>
        <w:br/>
      </w:r>
      <w:r>
        <w:rPr>
          <w:lang w:eastAsia="en-GB"/>
        </w:rPr>
        <w:t>LaksminrsiAha-karavalamba-stotra, ascribed to</w:t>
      </w:r>
      <w:r>
        <w:rPr>
          <w:lang w:eastAsia="en-GB"/>
        </w:rPr>
        <w:br/>
      </w:r>
      <w:r>
        <w:rPr>
          <w:lang w:val="de-DE" w:eastAsia="de-DE"/>
        </w:rPr>
        <w:t>Sartikara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carya. </w:t>
      </w:r>
      <w:r>
        <w:rPr>
          <w:lang w:eastAsia="en-GB"/>
        </w:rPr>
        <w:t>Written on palm-leaves, in Telugu</w:t>
      </w:r>
      <w:r>
        <w:rPr>
          <w:lang w:eastAsia="en-GB"/>
        </w:rPr>
        <w:br/>
        <w:t>script. 19th century? ff.14-31. 7" x 1*".</w:t>
      </w:r>
      <w:r>
        <w:rPr>
          <w:lang w:eastAsia="en-GB"/>
        </w:rPr>
        <w:br/>
        <w:t>MS.4195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numPr>
          <w:ilvl w:val="2"/>
          <w:numId w:val="3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RATA. </w:t>
      </w:r>
      <w:r>
        <w:rPr>
          <w:lang w:eastAsia="en-GB"/>
        </w:rPr>
        <w:t>[Abridgements &amp; Selections.]</w:t>
      </w:r>
    </w:p>
    <w:p w:rsidR="00000000" w:rsidRDefault="00790E3D">
      <w:pPr>
        <w:pStyle w:val="Bodytext1"/>
        <w:framePr w:w="6439" w:h="6590" w:hRule="exact" w:wrap="around" w:vAnchor="page" w:hAnchor="page" w:x="3091" w:y="6623"/>
        <w:spacing w:after="0" w:line="166" w:lineRule="exact"/>
        <w:ind w:left="1340" w:right="40" w:firstLine="0"/>
      </w:pPr>
      <w:r>
        <w:rPr>
          <w:lang w:eastAsia="en-GB"/>
        </w:rPr>
        <w:t>Pancaratna, 5 Sanskrit texts from Mahabharata.</w:t>
      </w:r>
      <w:r>
        <w:rPr>
          <w:lang w:eastAsia="en-GB"/>
        </w:rPr>
        <w:br/>
        <w:t>viz. (1) Bhaga</w:t>
      </w:r>
      <w:r>
        <w:rPr>
          <w:lang w:eastAsia="en-GB"/>
        </w:rPr>
        <w:t>vadgita preceded by the usual devo-</w:t>
      </w:r>
      <w:r>
        <w:rPr>
          <w:lang w:eastAsia="en-GB"/>
        </w:rPr>
        <w:br/>
        <w:t xml:space="preserve">tional texts, (2) Visnor nama-suhasra, or </w:t>
      </w:r>
      <w:r>
        <w:rPr>
          <w:lang w:val="de-DE" w:eastAsia="de-DE"/>
        </w:rPr>
        <w:t>Vi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nu-</w:t>
      </w:r>
      <w:r>
        <w:rPr>
          <w:lang w:val="de-DE" w:eastAsia="de-DE"/>
        </w:rPr>
        <w:br/>
      </w:r>
      <w:r>
        <w:rPr>
          <w:lang w:eastAsia="en-GB"/>
        </w:rPr>
        <w:t xml:space="preserve">sahasranama, from </w:t>
      </w:r>
      <w:r>
        <w:rPr>
          <w:lang w:val="de-DE" w:eastAsia="de-DE"/>
        </w:rPr>
        <w:t>An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sasana-parva, </w:t>
      </w:r>
      <w:r>
        <w:rPr>
          <w:lang w:eastAsia="en-GB"/>
        </w:rPr>
        <w:t>(3) Vi^nu-'</w:t>
      </w:r>
      <w:r>
        <w:rPr>
          <w:lang w:eastAsia="en-GB"/>
        </w:rPr>
        <w:br/>
        <w:t xml:space="preserve">stava-raja, from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anti-p., </w:t>
      </w:r>
      <w:r>
        <w:rPr>
          <w:lang w:eastAsia="en-GB"/>
        </w:rPr>
        <w:t>(4) Anusmriti, of</w:t>
      </w:r>
      <w:r>
        <w:rPr>
          <w:lang w:eastAsia="en-GB"/>
        </w:rPr>
        <w:br/>
        <w:t>doubtful location, and (5) Gajendra-moksa, from</w:t>
      </w:r>
      <w:r>
        <w:rPr>
          <w:lang w:eastAsia="en-GB"/>
        </w:rPr>
        <w:br/>
        <w:t>Santi-p. With 6 full-page colou</w:t>
      </w:r>
      <w:r>
        <w:rPr>
          <w:lang w:eastAsia="en-GB"/>
        </w:rPr>
        <w:t>red illustrations.</w:t>
      </w:r>
    </w:p>
    <w:p w:rsidR="00000000" w:rsidRDefault="00790E3D">
      <w:pPr>
        <w:pStyle w:val="Headerorfooter0"/>
        <w:framePr w:wrap="around" w:vAnchor="page" w:hAnchor="page" w:x="6129" w:y="13487"/>
        <w:spacing w:line="120" w:lineRule="exact"/>
        <w:jc w:val="both"/>
      </w:pPr>
      <w:r>
        <w:rPr>
          <w:rStyle w:val="HeaderorfooterCenturySchoolbook"/>
          <w:lang w:eastAsia="en-GB"/>
        </w:rPr>
        <w:t>20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0" w:line="166" w:lineRule="exact"/>
        <w:ind w:left="1300" w:right="240" w:firstLine="0"/>
      </w:pPr>
      <w:r>
        <w:rPr>
          <w:lang w:eastAsia="en-GB"/>
        </w:rPr>
        <w:t>Written in Nagari script, with borders ruled in</w:t>
      </w:r>
      <w:r>
        <w:rPr>
          <w:lang w:eastAsia="en-GB"/>
        </w:rPr>
        <w:br/>
        <w:t>gold and colours, in boards with cover of col-</w:t>
      </w:r>
      <w:r>
        <w:rPr>
          <w:lang w:eastAsia="en-GB"/>
        </w:rPr>
        <w:br/>
        <w:t>oured patterned cloth and flap in green cloth</w:t>
      </w:r>
      <w:r>
        <w:rPr>
          <w:lang w:eastAsia="en-GB"/>
        </w:rPr>
        <w:br/>
        <w:t>wrapper. Circa 1800 A.D. ff.135+32+23+13+30.</w:t>
      </w:r>
      <w:r>
        <w:rPr>
          <w:lang w:eastAsia="en-GB"/>
        </w:rPr>
        <w:br/>
      </w:r>
      <w:r>
        <w:rPr>
          <w:lang w:eastAsia="en-GB"/>
        </w:rPr>
        <w:t>51" x 3". MS.44389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4"/>
        </w:tabs>
        <w:spacing w:after="0" w:line="166" w:lineRule="exact"/>
        <w:ind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RATA</w:t>
      </w:r>
      <w:r>
        <w:rPr>
          <w:lang w:eastAsia="en-GB"/>
        </w:rPr>
        <w:t>. [Hari-varfi^a.]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18" w:line="166" w:lineRule="exact"/>
        <w:ind w:left="1300" w:right="240" w:firstLine="0"/>
      </w:pPr>
      <w:r>
        <w:rPr>
          <w:lang w:eastAsia="en-GB"/>
        </w:rPr>
        <w:t>Hari-vaih^a. A Sanskrit poem on the legend_of</w:t>
      </w:r>
      <w:r>
        <w:rPr>
          <w:lang w:eastAsia="en-GB"/>
        </w:rPr>
        <w:br/>
        <w:t>Krsna, forming a supplement (khila) to Mahab-</w:t>
      </w:r>
      <w:r>
        <w:rPr>
          <w:lang w:eastAsia="en-GB"/>
        </w:rPr>
        <w:br/>
        <w:t xml:space="preserve">harata^ Written almost entirely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on</w:t>
      </w:r>
      <w:r>
        <w:rPr>
          <w:lang w:eastAsia="en-GB"/>
        </w:rPr>
        <w:br/>
        <w:t>thin Kagmiri paper by a calligraphic first hand,</w:t>
      </w:r>
      <w:r>
        <w:rPr>
          <w:lang w:eastAsia="en-GB"/>
        </w:rPr>
        <w:br/>
      </w:r>
      <w:r>
        <w:rPr>
          <w:lang w:eastAsia="en-GB"/>
        </w:rPr>
        <w:t>with beginning and end (ff.1,2,4,[4]69-74) by a</w:t>
      </w:r>
      <w:r>
        <w:rPr>
          <w:lang w:eastAsia="en-GB"/>
        </w:rPr>
        <w:br/>
        <w:t>later second hand, and with another copy of the</w:t>
      </w:r>
      <w:r>
        <w:rPr>
          <w:lang w:eastAsia="en-GB"/>
        </w:rPr>
        <w:br/>
        <w:t>same ending (4 ff. numbered [4]31-3) by a third</w:t>
      </w:r>
      <w:r>
        <w:rPr>
          <w:lang w:eastAsia="en-GB"/>
        </w:rPr>
        <w:br/>
        <w:t>hand; the colophon in both endings (from what ms.</w:t>
      </w:r>
      <w:r>
        <w:rPr>
          <w:lang w:eastAsia="en-GB"/>
        </w:rPr>
        <w:br/>
        <w:t>it is copied is uncertain) names as scribe Chat-</w:t>
      </w:r>
      <w:r>
        <w:rPr>
          <w:lang w:eastAsia="en-GB"/>
        </w:rPr>
        <w:br/>
        <w:t>urbhuja. 18th</w:t>
      </w:r>
      <w:r>
        <w:rPr>
          <w:lang w:eastAsia="en-GB"/>
        </w:rPr>
        <w:t xml:space="preserve"> century? ff.474. 11" x 71".</w:t>
      </w:r>
      <w:r>
        <w:rPr>
          <w:lang w:eastAsia="en-GB"/>
        </w:rPr>
        <w:br/>
        <w:t>MS.44421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4"/>
        </w:tabs>
        <w:spacing w:after="0" w:line="168" w:lineRule="exact"/>
        <w:ind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DEVA </w:t>
      </w:r>
      <w:r>
        <w:rPr>
          <w:lang w:eastAsia="en-GB"/>
        </w:rPr>
        <w:t>SARASVATI,_disciple of Svayam-prakasfa.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0" w:line="168" w:lineRule="exact"/>
        <w:ind w:left="1300" w:right="240" w:firstLine="0"/>
      </w:pPr>
      <w:r>
        <w:rPr>
          <w:lang w:val="de-DE" w:eastAsia="de-DE"/>
        </w:rPr>
        <w:t>Tattvanusandh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na. </w:t>
      </w:r>
      <w:r>
        <w:rPr>
          <w:lang w:eastAsia="en-GB"/>
        </w:rPr>
        <w:t>A demonstration of monistic</w:t>
      </w:r>
      <w:r>
        <w:rPr>
          <w:lang w:eastAsia="en-GB"/>
        </w:rPr>
        <w:br/>
        <w:t>Vedanta. Sanskrit text in_Nagari script, writ-</w:t>
      </w:r>
      <w:r>
        <w:rPr>
          <w:lang w:eastAsia="en-GB"/>
        </w:rPr>
        <w:br/>
        <w:t>ten at Rawalpindi by Ramanarayana Ka^mlri. Vik-</w:t>
      </w:r>
      <w:r>
        <w:rPr>
          <w:lang w:eastAsia="en-GB"/>
        </w:rPr>
        <w:br/>
        <w:t>rama saitivat 1933? ff</w:t>
      </w:r>
      <w:r>
        <w:rPr>
          <w:lang w:eastAsia="en-GB"/>
        </w:rPr>
        <w:t>.50. 91" x 6". MS. 44267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6"/>
        </w:tabs>
        <w:spacing w:after="0" w:line="168" w:lineRule="exact"/>
        <w:ind w:firstLine="0"/>
      </w:pP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PRATYANGIRA VIDY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JN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0" w:line="168" w:lineRule="exact"/>
        <w:ind w:left="1300" w:right="440" w:firstLine="0"/>
        <w:jc w:val="both"/>
      </w:pPr>
      <w:r>
        <w:rPr>
          <w:lang w:eastAsia="en-GB"/>
        </w:rPr>
        <w:t>Mahapratyangira-rajni[sic]. A Sanskrit Buddhist</w:t>
      </w:r>
      <w:r>
        <w:rPr>
          <w:lang w:eastAsia="en-GB"/>
        </w:rPr>
        <w:br/>
        <w:t>work. Not the same text as the Mahapratyangir-</w:t>
      </w:r>
      <w:r>
        <w:rPr>
          <w:lang w:eastAsia="en-GB"/>
        </w:rPr>
        <w:br/>
        <w:t>idharanl, Cambridge University Library MS^Add.</w:t>
      </w:r>
      <w:r>
        <w:rPr>
          <w:lang w:eastAsia="en-GB"/>
        </w:rPr>
        <w:br/>
        <w:t>1348. Colophon^ity arya-dvada^a-sahasrikaya =</w:t>
      </w:r>
      <w:r>
        <w:rPr>
          <w:lang w:eastAsia="en-GB"/>
        </w:rPr>
        <w:br/>
        <w:t>mahapraty</w:t>
      </w:r>
      <w:r>
        <w:rPr>
          <w:lang w:eastAsia="en-GB"/>
        </w:rPr>
        <w:t>an-giraya_sarvathathagatosn!sa-sitat-</w:t>
      </w:r>
      <w:r>
        <w:rPr>
          <w:lang w:eastAsia="en-GB"/>
        </w:rPr>
        <w:br/>
      </w:r>
      <w:r>
        <w:rPr>
          <w:lang w:val="de-DE" w:eastAsia="de-DE"/>
        </w:rPr>
        <w:t>apatr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namaparajita nama mahavidyarajni avalok-</w:t>
      </w:r>
      <w:r>
        <w:rPr>
          <w:lang w:eastAsia="en-GB"/>
        </w:rPr>
        <w:br/>
        <w:t>itamurddhni t.-tiya-kalpa samaptam. Manuscript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 century? ff.141.</w:t>
      </w:r>
      <w:r>
        <w:rPr>
          <w:lang w:eastAsia="en-GB"/>
        </w:rPr>
        <w:br/>
        <w:t>MS.211250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8"/>
        </w:tabs>
        <w:spacing w:after="0" w:line="168" w:lineRule="exact"/>
        <w:ind w:firstLine="0"/>
      </w:pPr>
      <w:r>
        <w:rPr>
          <w:lang w:val="de-DE" w:eastAsia="de-DE"/>
        </w:rPr>
        <w:t>MAftGAL</w:t>
      </w:r>
      <w:r>
        <w:rPr>
          <w:rFonts w:hint="eastAsia"/>
          <w:lang w:val="de-DE" w:eastAsia="de-DE"/>
        </w:rPr>
        <w:t>Ää</w:t>
      </w:r>
      <w:r>
        <w:rPr>
          <w:lang w:val="de-DE" w:eastAsia="de-DE"/>
        </w:rPr>
        <w:t>TAKA_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2" w:line="168" w:lineRule="exact"/>
        <w:ind w:left="1300" w:right="240" w:firstLine="0"/>
      </w:pPr>
      <w:r>
        <w:rPr>
          <w:lang w:eastAsia="en-GB"/>
        </w:rPr>
        <w:t>Maftgala^taka. A series of Sanskrit devotional</w:t>
      </w:r>
      <w:r>
        <w:rPr>
          <w:lang w:eastAsia="en-GB"/>
        </w:rPr>
        <w:br/>
        <w:t>verses addressed to various Hindu deities. Writ-</w:t>
      </w:r>
      <w:r>
        <w:rPr>
          <w:lang w:eastAsia="en-GB"/>
        </w:rPr>
        <w:br/>
        <w:t>ten on palm-leaves. 19th century. ff.l0(ka-</w:t>
      </w:r>
      <w:r>
        <w:rPr>
          <w:lang w:eastAsia="en-GB"/>
        </w:rPr>
        <w:br/>
        <w:t>klri) 131" x 1|". MS.44135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6"/>
        </w:tabs>
        <w:spacing w:after="0" w:line="166" w:lineRule="exact"/>
        <w:ind w:firstLine="0"/>
      </w:pPr>
      <w:r>
        <w:rPr>
          <w:lang w:eastAsia="en-GB"/>
        </w:rPr>
        <w:t>MANJU ^RI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0" w:line="166" w:lineRule="exact"/>
        <w:ind w:left="1300" w:right="240" w:firstLine="0"/>
      </w:pPr>
      <w:r>
        <w:rPr>
          <w:lang w:val="de-DE" w:eastAsia="de-DE"/>
        </w:rPr>
        <w:t>Manju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rl-p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rajika </w:t>
      </w:r>
      <w:r>
        <w:rPr>
          <w:lang w:eastAsia="en-GB"/>
        </w:rPr>
        <w:t>(Papa-parimocana). A Sanskrit</w:t>
      </w:r>
      <w:r>
        <w:rPr>
          <w:lang w:eastAsia="en-GB"/>
        </w:rPr>
        <w:br/>
        <w:t xml:space="preserve">work on ceremonial, said </w:t>
      </w:r>
      <w:r>
        <w:rPr>
          <w:lang w:eastAsia="en-GB"/>
        </w:rPr>
        <w:t>to be extracted from the</w:t>
      </w:r>
      <w:r>
        <w:rPr>
          <w:lang w:eastAsia="en-GB"/>
        </w:rPr>
        <w:br/>
      </w:r>
      <w:r>
        <w:rPr>
          <w:lang w:val="de-DE" w:eastAsia="de-DE"/>
        </w:rPr>
        <w:t>Sarva-tathagata-dv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dasasahasra-parajika-vinayas-</w:t>
      </w:r>
      <w:r>
        <w:rPr>
          <w:lang w:val="de-DE" w:eastAsia="de-DE"/>
        </w:rPr>
        <w:br/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tra. </w:t>
      </w:r>
      <w:r>
        <w:rPr>
          <w:lang w:eastAsia="en-GB"/>
        </w:rPr>
        <w:t xml:space="preserve">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19th century? ff.16. MS.211262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6"/>
        </w:tabs>
        <w:spacing w:after="0" w:line="166" w:lineRule="exact"/>
        <w:ind w:firstLine="0"/>
      </w:pPr>
      <w:r>
        <w:rPr>
          <w:lang w:val="de-DE" w:eastAsia="de-DE"/>
        </w:rPr>
        <w:t>MAY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RA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125" w:line="166" w:lineRule="exact"/>
        <w:ind w:left="1300" w:right="240" w:firstLine="0"/>
      </w:pPr>
      <w:r>
        <w:rPr>
          <w:lang w:eastAsia="en-GB"/>
        </w:rPr>
        <w:t>Surya-^ataka. Sanskrit text. Manuscript on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ff.1-11 have marginal</w:t>
      </w:r>
      <w:r>
        <w:rPr>
          <w:lang w:eastAsia="en-GB"/>
        </w:rPr>
        <w:br/>
        <w:t>glosses</w:t>
      </w:r>
      <w:r>
        <w:rPr>
          <w:lang w:eastAsia="en-GB"/>
        </w:rPr>
        <w:t>; ff.12-51 are a later supplement. 19th</w:t>
      </w:r>
      <w:r>
        <w:rPr>
          <w:lang w:eastAsia="en-GB"/>
        </w:rPr>
        <w:br/>
        <w:t>century? ff.51. MS.211671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numPr>
          <w:ilvl w:val="2"/>
          <w:numId w:val="3"/>
        </w:numPr>
        <w:tabs>
          <w:tab w:val="left" w:pos="696"/>
        </w:tabs>
        <w:spacing w:after="0" w:line="160" w:lineRule="exact"/>
        <w:ind w:firstLine="0"/>
      </w:pPr>
      <w:r>
        <w:rPr>
          <w:lang w:eastAsia="en-GB"/>
        </w:rPr>
        <w:t>MEGHA-S</w:t>
      </w:r>
      <w:r>
        <w:rPr>
          <w:lang w:val="de-DE" w:eastAsia="de-DE"/>
        </w:rPr>
        <w:t>AM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DH</w:t>
      </w:r>
      <w:r>
        <w:rPr>
          <w:lang w:eastAsia="en-GB"/>
        </w:rPr>
        <w:t>I-</w:t>
      </w:r>
      <w:r>
        <w:rPr>
          <w:lang w:val="de-DE" w:eastAsia="de-DE"/>
        </w:rPr>
        <w:t>VAR</w:t>
      </w:r>
      <w:r>
        <w:rPr>
          <w:rFonts w:hint="eastAsia"/>
          <w:lang w:val="de-DE" w:eastAsia="de-DE"/>
        </w:rPr>
        <w:t>ÖÄ</w:t>
      </w:r>
      <w:r>
        <w:rPr>
          <w:lang w:val="de-DE" w:eastAsia="de-DE"/>
        </w:rPr>
        <w:t>KAN</w:t>
      </w:r>
      <w:r>
        <w:rPr>
          <w:lang w:eastAsia="en-GB"/>
        </w:rPr>
        <w:t>AM</w:t>
      </w:r>
    </w:p>
    <w:p w:rsidR="00000000" w:rsidRDefault="00790E3D">
      <w:pPr>
        <w:pStyle w:val="Bodytext1"/>
        <w:framePr w:w="6415" w:h="9601" w:hRule="exact" w:wrap="around" w:vAnchor="page" w:hAnchor="page" w:x="2314" w:y="3620"/>
        <w:spacing w:after="0" w:line="160" w:lineRule="exact"/>
        <w:ind w:left="1300" w:firstLine="0"/>
      </w:pPr>
      <w:r>
        <w:rPr>
          <w:lang w:val="de-DE" w:eastAsia="de-DE"/>
        </w:rPr>
        <w:t>Mahamegha-samadhi-var</w:t>
      </w:r>
      <w:r>
        <w:rPr>
          <w:rFonts w:hint="eastAsia"/>
          <w:lang w:val="de-DE" w:eastAsia="de-DE"/>
        </w:rPr>
        <w:t>öä</w:t>
      </w:r>
      <w:r>
        <w:rPr>
          <w:lang w:val="de-DE" w:eastAsia="de-DE"/>
        </w:rPr>
        <w:t xml:space="preserve">kanarti. </w:t>
      </w:r>
      <w:r>
        <w:rPr>
          <w:lang w:eastAsia="en-GB"/>
        </w:rPr>
        <w:t>A Sanskrit Buddhist</w:t>
      </w:r>
    </w:p>
    <w:p w:rsidR="00000000" w:rsidRDefault="00790E3D">
      <w:pPr>
        <w:pStyle w:val="Headerorfooter0"/>
        <w:framePr w:wrap="around" w:vAnchor="page" w:hAnchor="page" w:x="5355" w:y="13487"/>
        <w:spacing w:line="120" w:lineRule="exact"/>
        <w:jc w:val="both"/>
      </w:pPr>
      <w:r>
        <w:rPr>
          <w:rStyle w:val="HeaderorfooterCenturySchoolbook"/>
          <w:lang w:eastAsia="en-GB"/>
        </w:rPr>
        <w:t>21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118" w:line="166" w:lineRule="exact"/>
        <w:ind w:left="1320" w:right="360" w:firstLine="0"/>
        <w:jc w:val="both"/>
      </w:pPr>
      <w:r>
        <w:rPr>
          <w:lang w:eastAsia="en-GB"/>
        </w:rPr>
        <w:t>religious work, similar to the text of the Meg-</w:t>
      </w:r>
      <w:r>
        <w:rPr>
          <w:lang w:eastAsia="en-GB"/>
        </w:rPr>
        <w:br/>
      </w:r>
      <w:r>
        <w:rPr>
          <w:lang w:val="de-DE" w:eastAsia="de-DE"/>
        </w:rPr>
        <w:t>has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tra, </w:t>
      </w:r>
      <w:r>
        <w:rPr>
          <w:lang w:eastAsia="en-GB"/>
        </w:rPr>
        <w:t xml:space="preserve">but not identical. Manuscript on </w:t>
      </w:r>
      <w:r>
        <w:rPr>
          <w:lang w:val="de-DE" w:eastAsia="de-DE"/>
        </w:rPr>
        <w:t>Nep-</w:t>
      </w:r>
      <w:r>
        <w:rPr>
          <w:lang w:val="de-DE" w:eastAsia="de-DE"/>
        </w:rPr>
        <w:br/>
        <w:t xml:space="preserve">alese </w:t>
      </w:r>
      <w:r>
        <w:rPr>
          <w:lang w:eastAsia="en-GB"/>
        </w:rPr>
        <w:t>yellow paper. Newari Samvat 981. A.D.</w:t>
      </w:r>
      <w:r>
        <w:rPr>
          <w:lang w:eastAsia="en-GB"/>
        </w:rPr>
        <w:br/>
        <w:t>1862. ff.13. MS.211267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MEGHA-S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TRA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120" w:line="168" w:lineRule="exact"/>
        <w:ind w:left="1320" w:right="200" w:firstLine="0"/>
      </w:pPr>
      <w:r>
        <w:rPr>
          <w:lang w:eastAsia="en-GB"/>
        </w:rPr>
        <w:t>Megha-sutra. A Buddhist Sanskrit religious work.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 century? ff.46.</w:t>
      </w:r>
      <w:r>
        <w:rPr>
          <w:lang w:eastAsia="en-GB"/>
        </w:rPr>
        <w:br/>
        <w:t>MS.211265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MEGHA-S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TRA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120" w:line="168" w:lineRule="exact"/>
        <w:ind w:left="1320" w:right="200" w:firstLine="0"/>
      </w:pPr>
      <w:r>
        <w:rPr>
          <w:lang w:eastAsia="en-GB"/>
        </w:rPr>
        <w:t>Megha-sut</w:t>
      </w:r>
      <w:r>
        <w:rPr>
          <w:lang w:eastAsia="en-GB"/>
        </w:rPr>
        <w:t>ra. A Sanskrit Buddhist religious work.</w:t>
      </w:r>
      <w:r>
        <w:rPr>
          <w:lang w:eastAsia="en-GB"/>
        </w:rPr>
        <w:br/>
        <w:t>Apparently a condensed version, only eleven Naga</w:t>
      </w:r>
      <w:r>
        <w:rPr>
          <w:lang w:eastAsia="en-GB"/>
        </w:rPr>
        <w:br/>
        <w:t>names being given at the beginning of the text,</w:t>
      </w:r>
      <w:r>
        <w:rPr>
          <w:lang w:eastAsia="en-GB"/>
        </w:rPr>
        <w:br/>
        <w:t>compared with the large numbers in the Ms. bear-</w:t>
      </w:r>
      <w:r>
        <w:rPr>
          <w:lang w:eastAsia="en-GB"/>
        </w:rPr>
        <w:br/>
        <w:t xml:space="preserve">ing our accession number 211265.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Incomplete,</w:t>
      </w:r>
      <w:r>
        <w:rPr>
          <w:lang w:eastAsia="en-GB"/>
        </w:rPr>
        <w:t xml:space="preserve"> wanting all after</w:t>
      </w:r>
      <w:r>
        <w:rPr>
          <w:lang w:eastAsia="en-GB"/>
        </w:rPr>
        <w:br/>
        <w:t>f.lOb. 19th century? ff.10. MS.211266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1"/>
        </w:tabs>
        <w:spacing w:after="0" w:line="168" w:lineRule="exact"/>
        <w:ind w:left="20" w:firstLine="0"/>
      </w:pP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RJUNA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122" w:line="168" w:lineRule="exact"/>
        <w:ind w:left="1320" w:right="200" w:firstLine="0"/>
      </w:pPr>
      <w:r>
        <w:rPr>
          <w:lang w:eastAsia="en-GB"/>
        </w:rPr>
        <w:t>PratTtya-samutpada. A Sanskrit_Buddhist tract:</w:t>
      </w:r>
      <w:r>
        <w:rPr>
          <w:lang w:eastAsia="en-GB"/>
        </w:rPr>
        <w:br/>
        <w:t>similar in substance to the Pratiya-samutpada-</w:t>
      </w:r>
      <w:r>
        <w:rPr>
          <w:lang w:eastAsia="en-GB"/>
        </w:rPr>
        <w:br/>
      </w:r>
      <w:r>
        <w:rPr>
          <w:lang w:val="de-DE" w:eastAsia="de-DE"/>
        </w:rPr>
        <w:t>pailjik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of Ajamitra. Described as "of no phil-</w:t>
      </w:r>
      <w:r>
        <w:rPr>
          <w:lang w:eastAsia="en-GB"/>
        </w:rPr>
        <w:br/>
      </w:r>
      <w:r>
        <w:rPr>
          <w:lang w:eastAsia="en-GB"/>
        </w:rPr>
        <w:t>osophical significance, in spite of the title and</w:t>
      </w:r>
      <w:r>
        <w:rPr>
          <w:lang w:eastAsia="en-GB"/>
        </w:rPr>
        <w:br/>
        <w:t xml:space="preserve">the renown of the author's name".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19th century? ff.2. 8" x 3".</w:t>
      </w:r>
      <w:r>
        <w:rPr>
          <w:lang w:eastAsia="en-GB"/>
        </w:rPr>
        <w:br/>
        <w:t>MS.211680/2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1"/>
        </w:tabs>
        <w:spacing w:after="0" w:line="166" w:lineRule="exact"/>
        <w:ind w:left="20" w:firstLine="0"/>
      </w:pPr>
      <w:r>
        <w:rPr>
          <w:lang w:eastAsia="en-GB"/>
        </w:rPr>
        <w:t>NANDIKESVARA, the Deity.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120" w:line="166" w:lineRule="exact"/>
        <w:ind w:left="1320" w:right="360" w:firstLine="0"/>
        <w:jc w:val="both"/>
      </w:pPr>
      <w:r>
        <w:rPr>
          <w:lang w:eastAsia="en-GB"/>
        </w:rPr>
        <w:t>Nandikesvara-kavaca. A tract in Sanskrit verse</w:t>
      </w:r>
      <w:r>
        <w:rPr>
          <w:lang w:eastAsia="en-GB"/>
        </w:rPr>
        <w:br/>
        <w:t xml:space="preserve">on the means to attain the </w:t>
      </w:r>
      <w:r>
        <w:rPr>
          <w:lang w:eastAsia="en-GB"/>
        </w:rPr>
        <w:t>special protection of</w:t>
      </w:r>
      <w:r>
        <w:rPr>
          <w:lang w:eastAsia="en-GB"/>
        </w:rPr>
        <w:br/>
        <w:t>Nandike^vara. Written on palm-leaves, in Sin-</w:t>
      </w:r>
      <w:r>
        <w:rPr>
          <w:lang w:eastAsia="en-GB"/>
        </w:rPr>
        <w:br/>
        <w:t>halese script. 19th century. ff.3. 9" x 2".</w:t>
      </w:r>
      <w:r>
        <w:rPr>
          <w:lang w:eastAsia="en-GB"/>
        </w:rPr>
        <w:br/>
        <w:t>MS.44629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NAR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YANA, </w:t>
      </w:r>
      <w:r>
        <w:rPr>
          <w:lang w:eastAsia="en-GB"/>
        </w:rPr>
        <w:t>Bhatta</w:t>
      </w:r>
      <w:r>
        <w:rPr>
          <w:rFonts w:hint="eastAsia"/>
          <w:vertAlign w:val="subscript"/>
          <w:lang w:eastAsia="en-GB"/>
        </w:rPr>
        <w:t>±</w:t>
      </w:r>
      <w:r>
        <w:rPr>
          <w:lang w:eastAsia="en-GB"/>
        </w:rPr>
        <w:t xml:space="preserve"> Saiva poet.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0" w:line="166" w:lineRule="exact"/>
        <w:ind w:left="1320" w:right="200" w:firstLine="0"/>
      </w:pPr>
      <w:r>
        <w:rPr>
          <w:lang w:eastAsia="en-GB"/>
        </w:rPr>
        <w:t xml:space="preserve">Stava-cintamini. A series of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aiva </w:t>
      </w:r>
      <w:r>
        <w:rPr>
          <w:lang w:eastAsia="en-GB"/>
        </w:rPr>
        <w:t>hymns in</w:t>
      </w:r>
      <w:r>
        <w:rPr>
          <w:lang w:eastAsia="en-GB"/>
        </w:rPr>
        <w:br/>
        <w:t>Sanskrit. With commentary by Ksema-raja.</w:t>
      </w:r>
      <w:r>
        <w:rPr>
          <w:lang w:eastAsia="en-GB"/>
        </w:rPr>
        <w:br/>
        <w:t xml:space="preserve">Written in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arda-script </w:t>
      </w:r>
      <w:r>
        <w:rPr>
          <w:lang w:eastAsia="en-GB"/>
        </w:rPr>
        <w:t>on Ka^miri paper; scribe,</w:t>
      </w:r>
      <w:r>
        <w:rPr>
          <w:lang w:eastAsia="en-GB"/>
        </w:rPr>
        <w:br/>
        <w:t>Brahman Vasudeva. Sarfivat 34, Bhadrapada su.15.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3"/>
          <w:numId w:val="3"/>
        </w:numPr>
        <w:tabs>
          <w:tab w:val="left" w:pos="2441"/>
        </w:tabs>
        <w:spacing w:after="120" w:line="166" w:lineRule="exact"/>
        <w:ind w:left="1320" w:right="125" w:firstLine="0"/>
        <w:jc w:val="both"/>
      </w:pPr>
      <w:r>
        <w:rPr>
          <w:lang w:eastAsia="en-GB"/>
        </w:rPr>
        <w:t>D.1858.</w:t>
      </w:r>
      <w:r>
        <w:rPr>
          <w:lang w:eastAsia="en-GB"/>
        </w:rPr>
        <w:tab/>
        <w:t>ff.22. 121" x 7". MS.44427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2"/>
          <w:numId w:val="3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YANA, </w:t>
      </w:r>
      <w:r>
        <w:rPr>
          <w:lang w:eastAsia="en-GB"/>
        </w:rPr>
        <w:t>pupil of VijnanesSvara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0" w:line="166" w:lineRule="exact"/>
        <w:ind w:left="1320" w:right="200" w:firstLine="0"/>
      </w:pPr>
      <w:r>
        <w:rPr>
          <w:lang w:eastAsia="en-GB"/>
        </w:rPr>
        <w:t>Vyavhara-^iromani. A Sanskrit treatise on civil</w:t>
      </w:r>
      <w:r>
        <w:rPr>
          <w:lang w:eastAsia="en-GB"/>
        </w:rPr>
        <w:br/>
        <w:t>law. Manuscript; copied in 1952 from a manu-</w:t>
      </w:r>
      <w:r>
        <w:rPr>
          <w:lang w:eastAsia="en-GB"/>
        </w:rPr>
        <w:br/>
        <w:t>script in the Government Oriental MSS. Library,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0"/>
          <w:numId w:val="4"/>
        </w:numPr>
        <w:tabs>
          <w:tab w:val="left" w:pos="2122"/>
        </w:tabs>
        <w:spacing w:after="120" w:line="166" w:lineRule="exact"/>
        <w:ind w:left="1320" w:right="200" w:firstLine="0"/>
      </w:pPr>
      <w:r>
        <w:rPr>
          <w:lang w:eastAsia="en-GB"/>
        </w:rPr>
        <w:t>2750,</w:t>
      </w:r>
      <w:r>
        <w:rPr>
          <w:lang w:eastAsia="en-GB"/>
        </w:rPr>
        <w:tab/>
        <w:t>which was copied in 1918/9 from a manu-</w:t>
      </w:r>
      <w:r>
        <w:rPr>
          <w:lang w:eastAsia="en-GB"/>
        </w:rPr>
        <w:br/>
        <w:t>script in Sriramatirtham Library. Madras, 1952.</w:t>
      </w:r>
      <w:r>
        <w:rPr>
          <w:lang w:eastAsia="en-GB"/>
        </w:rPr>
        <w:br/>
        <w:t>pp.[2],1952. 8" x 6". MS.91119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numPr>
          <w:ilvl w:val="1"/>
          <w:numId w:val="4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THAS</w:t>
      </w:r>
    </w:p>
    <w:p w:rsidR="00000000" w:rsidRDefault="00790E3D">
      <w:pPr>
        <w:pStyle w:val="Bodytext1"/>
        <w:framePr w:w="6437" w:h="9607" w:hRule="exact" w:wrap="around" w:vAnchor="page" w:hAnchor="page" w:x="3093" w:y="3346"/>
        <w:spacing w:after="0" w:line="166" w:lineRule="exact"/>
        <w:ind w:left="1320" w:right="200" w:firstLine="0"/>
      </w:pPr>
      <w:r>
        <w:rPr>
          <w:lang w:eastAsia="en-GB"/>
        </w:rPr>
        <w:t>Asta-natha-dhyana, or Deva-stotra. A manual for</w:t>
      </w:r>
      <w:r>
        <w:rPr>
          <w:lang w:eastAsia="en-GB"/>
        </w:rPr>
        <w:br/>
        <w:t>the cult of the Ei</w:t>
      </w:r>
      <w:r>
        <w:rPr>
          <w:lang w:eastAsia="en-GB"/>
        </w:rPr>
        <w:t xml:space="preserve">ght Nathas </w:t>
      </w:r>
      <w:r>
        <w:rPr>
          <w:lang w:val="de-DE" w:eastAsia="de-DE"/>
        </w:rPr>
        <w:t>(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iva-natha, </w:t>
      </w:r>
      <w:r>
        <w:rPr>
          <w:lang w:eastAsia="en-GB"/>
        </w:rPr>
        <w:t>Brahma-</w:t>
      </w:r>
      <w:r>
        <w:rPr>
          <w:lang w:eastAsia="en-GB"/>
        </w:rPr>
        <w:br/>
        <w:t>natha, Gauri-natha. Matsyendranatha, Bhadra-</w:t>
      </w:r>
      <w:r>
        <w:rPr>
          <w:lang w:eastAsia="en-GB"/>
        </w:rPr>
        <w:br/>
        <w:t xml:space="preserve">natha, Baudhya-natha, and </w:t>
      </w:r>
      <w:r>
        <w:rPr>
          <w:lang w:val="de-DE" w:eastAsia="de-DE"/>
        </w:rPr>
        <w:t>Gana-n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tha)</w:t>
      </w:r>
      <w:r>
        <w:rPr>
          <w:lang w:eastAsia="en-GB"/>
        </w:rPr>
        <w:t>, comprising</w:t>
      </w:r>
      <w:r>
        <w:rPr>
          <w:lang w:eastAsia="en-GB"/>
        </w:rPr>
        <w:br/>
        <w:t>meditations (dhyana), hymns (stotra), etc., in</w:t>
      </w:r>
      <w:r>
        <w:rPr>
          <w:lang w:eastAsia="en-GB"/>
        </w:rPr>
        <w:br/>
        <w:t>Sanskrit verse and prose, with some Sinhalese</w:t>
      </w:r>
    </w:p>
    <w:p w:rsidR="00000000" w:rsidRDefault="00790E3D">
      <w:pPr>
        <w:pStyle w:val="Headerorfooter0"/>
        <w:framePr w:wrap="around" w:vAnchor="page" w:hAnchor="page" w:x="6117" w:y="13280"/>
        <w:spacing w:line="120" w:lineRule="exact"/>
        <w:jc w:val="both"/>
      </w:pPr>
      <w:r>
        <w:rPr>
          <w:rStyle w:val="HeaderorfooterCenturySchoolbook"/>
          <w:lang w:eastAsia="en-GB"/>
        </w:rPr>
        <w:t>22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8" w:lineRule="exact"/>
        <w:ind w:left="1320" w:right="60" w:firstLine="0"/>
      </w:pPr>
      <w:r>
        <w:rPr>
          <w:lang w:eastAsia="en-GB"/>
        </w:rPr>
        <w:t>notes. Written in Sinhalese script on palm-</w:t>
      </w:r>
      <w:r>
        <w:rPr>
          <w:lang w:eastAsia="en-GB"/>
        </w:rPr>
        <w:br/>
        <w:t>leaves. Saka 1724. ff.8. 20" x 3". MS.44193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6"/>
        </w:tabs>
        <w:spacing w:after="0" w:line="168" w:lineRule="exact"/>
        <w:ind w:firstLine="0"/>
      </w:pP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THAS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8" w:lineRule="exact"/>
        <w:ind w:left="1320" w:right="60" w:firstLine="0"/>
      </w:pPr>
      <w:r>
        <w:rPr>
          <w:lang w:eastAsia="en-GB"/>
        </w:rPr>
        <w:t>Asta-natha-dhyana, or Deva stotra. Another copy.</w:t>
      </w:r>
      <w:r>
        <w:rPr>
          <w:lang w:eastAsia="en-GB"/>
        </w:rPr>
        <w:br/>
        <w:t>Written on palm-leaves in Sinhalese script; un-</w:t>
      </w:r>
      <w:r>
        <w:rPr>
          <w:lang w:eastAsia="en-GB"/>
        </w:rPr>
        <w:br/>
        <w:t>finished at end. 19th century. ff.14(ka-kau).</w:t>
      </w:r>
      <w:r>
        <w:rPr>
          <w:lang w:eastAsia="en-GB"/>
        </w:rPr>
        <w:br/>
        <w:t>13" x 2*". M</w:t>
      </w:r>
      <w:r>
        <w:rPr>
          <w:lang w:eastAsia="en-GB"/>
        </w:rPr>
        <w:t>S.44690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6"/>
        </w:tabs>
        <w:spacing w:after="0" w:line="168" w:lineRule="exact"/>
        <w:ind w:firstLine="0"/>
      </w:pPr>
      <w:r>
        <w:rPr>
          <w:lang w:eastAsia="en-GB"/>
        </w:rPr>
        <w:t xml:space="preserve">NRSIMHA SARASVATI, disciple of </w:t>
      </w:r>
      <w:r>
        <w:rPr>
          <w:lang w:val="de-DE" w:eastAsia="de-DE"/>
        </w:rPr>
        <w:t>Krsn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nanda.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8" w:lineRule="exact"/>
        <w:ind w:left="1320" w:right="60" w:firstLine="0"/>
      </w:pPr>
      <w:r>
        <w:rPr>
          <w:lang w:eastAsia="en-GB"/>
        </w:rPr>
        <w:t>A ms. containing 2 Sanskrit"works, viz. (1)</w:t>
      </w:r>
      <w:r>
        <w:rPr>
          <w:lang w:eastAsia="en-GB"/>
        </w:rPr>
        <w:br/>
        <w:t>Nrsiihha Sarasvatl's SubodhinI, a gloss on Sadan-</w:t>
      </w:r>
      <w:r>
        <w:rPr>
          <w:lang w:eastAsia="en-GB"/>
        </w:rPr>
        <w:br/>
        <w:t>anda's Vedanta-sara: ff.59: and (2) Appaya Dlk-</w:t>
      </w:r>
      <w:r>
        <w:rPr>
          <w:lang w:eastAsia="en-GB"/>
        </w:rPr>
        <w:br/>
        <w:t>sita's Vedanta-sara: ff.59; and (2) Appaya Dik-</w:t>
      </w:r>
      <w:r>
        <w:rPr>
          <w:lang w:eastAsia="en-GB"/>
        </w:rPr>
        <w:br/>
        <w:t>sita's Ku</w:t>
      </w:r>
      <w:r>
        <w:rPr>
          <w:lang w:eastAsia="en-GB"/>
        </w:rPr>
        <w:t>valayananda, a manual of the art of</w:t>
      </w:r>
      <w:r>
        <w:rPr>
          <w:lang w:eastAsia="en-GB"/>
        </w:rPr>
        <w:br/>
        <w:t xml:space="preserve">poetry: ff.81. Written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 on</w:t>
      </w:r>
      <w:r>
        <w:rPr>
          <w:lang w:eastAsia="en-GB"/>
        </w:rPr>
        <w:br/>
        <w:t>Ka^mlri paper, in brown leather cover. Sartivat</w:t>
      </w:r>
      <w:r>
        <w:rPr>
          <w:lang w:eastAsia="en-GB"/>
        </w:rPr>
        <w:br/>
        <w:t>31 (1855 A.D.), Asadha sudi 2. ff.59+81 (some ff.</w:t>
      </w:r>
      <w:r>
        <w:rPr>
          <w:lang w:eastAsia="en-GB"/>
        </w:rPr>
        <w:br/>
        <w:t>out of order). 10*" x*7". MS.44257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6"/>
        </w:tabs>
        <w:spacing w:after="0" w:line="168" w:lineRule="exact"/>
        <w:ind w:firstLine="0"/>
      </w:pPr>
      <w:r>
        <w:rPr>
          <w:lang w:val="de-DE" w:eastAsia="de-DE"/>
        </w:rPr>
        <w:t>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NCAR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TRA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8" w:lineRule="exact"/>
        <w:ind w:left="1320" w:right="60" w:firstLine="0"/>
      </w:pPr>
      <w:r>
        <w:rPr>
          <w:lang w:eastAsia="en-GB"/>
        </w:rPr>
        <w:t>Visnu-sarhhita. An Agama of</w:t>
      </w:r>
      <w:r>
        <w:rPr>
          <w:lang w:eastAsia="en-GB"/>
        </w:rPr>
        <w:t xml:space="preserve"> the Pancaratra Cannon,</w:t>
      </w:r>
      <w:r>
        <w:rPr>
          <w:lang w:eastAsia="en-GB"/>
        </w:rPr>
        <w:br/>
        <w:t>onVai^nava religious teachings. Written in old</w:t>
      </w:r>
      <w:r>
        <w:rPr>
          <w:lang w:eastAsia="en-GB"/>
        </w:rPr>
        <w:br/>
        <w:t>Malayalam script on palm-leaves (some slightly</w:t>
      </w:r>
      <w:r>
        <w:rPr>
          <w:lang w:eastAsia="en-GB"/>
        </w:rPr>
        <w:br/>
        <w:t>damaged), in wooden boards. Sanskrit text, in-</w:t>
      </w:r>
      <w:r>
        <w:rPr>
          <w:lang w:eastAsia="en-GB"/>
        </w:rPr>
        <w:br/>
        <w:t>complete at the end. 15th century? ff.1-66.</w:t>
      </w:r>
      <w:r>
        <w:rPr>
          <w:lang w:eastAsia="en-GB"/>
        </w:rPr>
        <w:br/>
        <w:t>12" x 1". MS.4196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4"/>
        </w:tabs>
        <w:spacing w:after="0" w:line="168" w:lineRule="exact"/>
        <w:ind w:firstLine="0"/>
      </w:pPr>
      <w:r>
        <w:rPr>
          <w:lang w:eastAsia="en-GB"/>
        </w:rPr>
        <w:t>PANCA SKANDHA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8" w:lineRule="exact"/>
        <w:ind w:left="1320" w:right="60" w:firstLine="0"/>
      </w:pPr>
      <w:r>
        <w:rPr>
          <w:lang w:eastAsia="en-GB"/>
        </w:rPr>
        <w:t>Panca ska</w:t>
      </w:r>
      <w:r>
        <w:rPr>
          <w:lang w:eastAsia="en-GB"/>
        </w:rPr>
        <w:t>ndha. A Sanskrit tract on Buddhist</w:t>
      </w:r>
      <w:r>
        <w:rPr>
          <w:lang w:eastAsia="en-GB"/>
        </w:rPr>
        <w:br/>
        <w:t>technical terms. Preceded by a short fragment</w:t>
      </w:r>
      <w:r>
        <w:rPr>
          <w:lang w:eastAsia="en-GB"/>
        </w:rPr>
        <w:br/>
        <w:t>of a work explaining the meanings of the letters</w:t>
      </w:r>
      <w:r>
        <w:rPr>
          <w:lang w:eastAsia="en-GB"/>
        </w:rPr>
        <w:br/>
        <w:t xml:space="preserve">of the alphabet. MS.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19th century? ff.6. 9" x 3". MS.216949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4"/>
        </w:tabs>
        <w:spacing w:after="0" w:line="168" w:lineRule="exact"/>
        <w:ind w:firstLine="0"/>
      </w:pPr>
      <w:r>
        <w:rPr>
          <w:lang w:val="de-DE" w:eastAsia="de-DE"/>
        </w:rPr>
        <w:t>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NINI</w:t>
      </w:r>
      <w:r>
        <w:rPr>
          <w:lang w:eastAsia="en-GB"/>
        </w:rPr>
        <w:t>. [Astadhyayi.]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2" w:line="168" w:lineRule="exact"/>
        <w:ind w:left="1320" w:right="60" w:firstLine="0"/>
      </w:pPr>
      <w:r>
        <w:rPr>
          <w:lang w:val="de-DE" w:eastAsia="de-DE"/>
        </w:rPr>
        <w:t>Ast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dliyayi. </w:t>
      </w:r>
      <w:r>
        <w:rPr>
          <w:lang w:eastAsia="en-GB"/>
        </w:rPr>
        <w:t>Panini's aphorisms of Sanskrit gram-</w:t>
      </w:r>
      <w:r>
        <w:rPr>
          <w:lang w:eastAsia="en-GB"/>
        </w:rPr>
        <w:br/>
        <w:t xml:space="preserve">mar. Written in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arad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 xml:space="preserve">script on </w:t>
      </w:r>
      <w:r>
        <w:rPr>
          <w:lang w:val="de-DE" w:eastAsia="de-DE"/>
        </w:rPr>
        <w:t>Ka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mlri </w:t>
      </w:r>
      <w:r>
        <w:rPr>
          <w:lang w:eastAsia="en-GB"/>
        </w:rPr>
        <w:t>paper.</w:t>
      </w:r>
      <w:r>
        <w:rPr>
          <w:lang w:eastAsia="en-GB"/>
        </w:rPr>
        <w:br/>
        <w:t>Sartivat 26, Karttika ba.8, A.D.1850. ff.1-21,23-</w:t>
      </w:r>
      <w:r>
        <w:rPr>
          <w:lang w:eastAsia="en-GB"/>
        </w:rPr>
        <w:br/>
        <w:t>48 (22 has been dropped in numbering, but text is</w:t>
      </w:r>
      <w:r>
        <w:rPr>
          <w:lang w:eastAsia="en-GB"/>
        </w:rPr>
        <w:br/>
        <w:t>complete. 7" x 5". MS.44422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1"/>
        </w:tabs>
        <w:spacing w:after="0" w:line="166" w:lineRule="exact"/>
        <w:ind w:firstLine="0"/>
      </w:pPr>
      <w:r>
        <w:rPr>
          <w:lang w:eastAsia="en-GB"/>
        </w:rPr>
        <w:t xml:space="preserve">PANINI._ </w:t>
      </w:r>
      <w:r>
        <w:rPr>
          <w:lang w:val="de-DE" w:eastAsia="de-DE"/>
        </w:rPr>
        <w:t>[Ka^ik</w:t>
      </w:r>
      <w:r>
        <w:rPr>
          <w:rFonts w:hint="eastAsia"/>
          <w:lang w:val="de-DE" w:eastAsia="de-DE"/>
        </w:rPr>
        <w:t>ä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120" w:line="166" w:lineRule="exact"/>
        <w:ind w:left="1320" w:right="60" w:firstLine="0"/>
      </w:pPr>
      <w:r>
        <w:rPr>
          <w:lang w:eastAsia="en-GB"/>
        </w:rPr>
        <w:t>Kai^ik</w:t>
      </w:r>
      <w:r>
        <w:rPr>
          <w:lang w:eastAsia="en-GB"/>
        </w:rPr>
        <w:t>a Vritti, the commentary on the_Astadhyayi</w:t>
      </w:r>
      <w:r>
        <w:rPr>
          <w:lang w:eastAsia="en-GB"/>
        </w:rPr>
        <w:br/>
        <w:t>begun by'Jayaditya and finished by Vamana. _San-</w:t>
      </w:r>
      <w:r>
        <w:rPr>
          <w:lang w:eastAsia="en-GB"/>
        </w:rPr>
        <w:br/>
        <w:t xml:space="preserve">skrit text, from adhyaya </w:t>
      </w:r>
      <w:r>
        <w:rPr>
          <w:lang w:val="de-DE" w:eastAsia="de-DE"/>
        </w:rPr>
        <w:t xml:space="preserve">VI, </w:t>
      </w:r>
      <w:r>
        <w:rPr>
          <w:lang w:eastAsia="en-GB"/>
        </w:rPr>
        <w:t>pada I, to adhyaya</w:t>
      </w:r>
      <w:r>
        <w:rPr>
          <w:lang w:eastAsia="en-GB"/>
        </w:rPr>
        <w:br/>
        <w:t>VIII, pada 4 inclusive. Written in old Malayalam</w:t>
      </w:r>
      <w:r>
        <w:rPr>
          <w:lang w:eastAsia="en-GB"/>
        </w:rPr>
        <w:br/>
        <w:t>script on palm-leaves, in wooden boards. 16th or</w:t>
      </w:r>
      <w:r>
        <w:rPr>
          <w:lang w:eastAsia="en-GB"/>
        </w:rPr>
        <w:br/>
        <w:t>17th century. ff.1</w:t>
      </w:r>
      <w:r>
        <w:rPr>
          <w:lang w:eastAsia="en-GB"/>
        </w:rPr>
        <w:t>91. 19" x If". MS.42006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numPr>
          <w:ilvl w:val="1"/>
          <w:numId w:val="4"/>
        </w:numPr>
        <w:tabs>
          <w:tab w:val="left" w:pos="694"/>
        </w:tabs>
        <w:spacing w:after="0" w:line="166" w:lineRule="exact"/>
        <w:ind w:firstLine="0"/>
      </w:pPr>
      <w:r>
        <w:rPr>
          <w:lang w:val="de-DE" w:eastAsia="de-DE"/>
        </w:rPr>
        <w:t>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NINI. </w:t>
      </w:r>
      <w:r>
        <w:rPr>
          <w:lang w:eastAsia="en-GB"/>
        </w:rPr>
        <w:t>[Siddhanta-kaumudI.]_</w:t>
      </w:r>
    </w:p>
    <w:p w:rsidR="00000000" w:rsidRDefault="00790E3D">
      <w:pPr>
        <w:pStyle w:val="Bodytext1"/>
        <w:framePr w:w="6310" w:h="9426" w:hRule="exact" w:wrap="around" w:vAnchor="page" w:hAnchor="page" w:x="2430" w:y="3458"/>
        <w:spacing w:after="0" w:line="166" w:lineRule="exact"/>
        <w:ind w:left="1320" w:right="60" w:firstLine="0"/>
      </w:pPr>
      <w:r>
        <w:rPr>
          <w:lang w:eastAsia="en-GB"/>
        </w:rPr>
        <w:t>Laghu-siddhanta-kaumudi._ Bhattoji's Sanskrit</w:t>
      </w:r>
      <w:r>
        <w:rPr>
          <w:lang w:eastAsia="en-GB"/>
        </w:rPr>
        <w:br/>
        <w:t>grammar Siddhanta-kaumudI in an'abridgment pre-</w:t>
      </w:r>
      <w:r>
        <w:rPr>
          <w:lang w:eastAsia="en-GB"/>
        </w:rPr>
        <w:br/>
        <w:t>pared_by Chatavitikanta Varada-raja. Written in</w:t>
      </w:r>
      <w:r>
        <w:rPr>
          <w:lang w:eastAsia="en-GB"/>
        </w:rPr>
        <w:br/>
        <w:t>Nagari script. 19th'century. ff.68. 11*" x 6f".</w:t>
      </w:r>
      <w:r>
        <w:rPr>
          <w:lang w:eastAsia="en-GB"/>
        </w:rPr>
        <w:br/>
        <w:t>MS.444</w:t>
      </w:r>
      <w:r>
        <w:rPr>
          <w:lang w:eastAsia="en-GB"/>
        </w:rPr>
        <w:t>23</w:t>
      </w:r>
    </w:p>
    <w:p w:rsidR="00000000" w:rsidRDefault="00790E3D">
      <w:pPr>
        <w:pStyle w:val="Headerorfooter0"/>
        <w:framePr w:wrap="around" w:vAnchor="page" w:hAnchor="page" w:x="5470" w:y="13319"/>
        <w:spacing w:line="120" w:lineRule="exact"/>
        <w:jc w:val="both"/>
      </w:pPr>
      <w:r>
        <w:rPr>
          <w:rStyle w:val="HeaderorfooterCenturySchoolbook"/>
          <w:lang w:eastAsia="en-GB"/>
        </w:rPr>
        <w:t>23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4"/>
        </w:tabs>
        <w:spacing w:after="0" w:line="166" w:lineRule="exact"/>
        <w:ind w:left="20" w:firstLine="0"/>
      </w:pPr>
      <w:r>
        <w:rPr>
          <w:lang w:eastAsia="en-GB"/>
        </w:rPr>
        <w:t>PANINI^ [Siddhanta-kaumudi.]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18" w:line="166" w:lineRule="exact"/>
        <w:ind w:left="1220" w:right="140" w:firstLine="0"/>
      </w:pPr>
      <w:r>
        <w:rPr>
          <w:lang w:eastAsia="en-GB"/>
        </w:rPr>
        <w:t>Sara-siddhanta-kaumudi. An epitome, by Chatavit-</w:t>
      </w:r>
      <w:r>
        <w:rPr>
          <w:lang w:eastAsia="en-GB"/>
        </w:rPr>
        <w:br/>
        <w:t>ikanta Varada-raja, of BhattojI's Sanskrit gram-</w:t>
      </w:r>
      <w:r>
        <w:rPr>
          <w:lang w:eastAsia="en-GB"/>
        </w:rPr>
        <w:br/>
        <w:t>mar Siddhanta-kaumudi. Written in Nagari script.</w:t>
      </w:r>
      <w:r>
        <w:rPr>
          <w:lang w:eastAsia="en-GB"/>
        </w:rPr>
        <w:br/>
        <w:t>Vikrama-saibvat 1818, Jayistha su.12.</w:t>
      </w:r>
      <w:r>
        <w:rPr>
          <w:lang w:eastAsia="en-GB"/>
        </w:rPr>
        <w:t xml:space="preserve"> ff.25.</w:t>
      </w:r>
      <w:r>
        <w:rPr>
          <w:lang w:eastAsia="en-GB"/>
        </w:rPr>
        <w:br/>
        <w:t>9" x 41". MS.44424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after="0" w:line="168" w:lineRule="exact"/>
        <w:ind w:left="20" w:firstLine="0"/>
      </w:pPr>
      <w:r>
        <w:rPr>
          <w:lang w:eastAsia="en-GB"/>
        </w:rPr>
        <w:t>PIND</w:t>
      </w:r>
      <w:r>
        <w:rPr>
          <w:lang w:val="de-DE" w:eastAsia="de-DE"/>
        </w:rPr>
        <w:t>AP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TR</w:t>
      </w:r>
      <w:r>
        <w:rPr>
          <w:rFonts w:hint="eastAsia"/>
          <w:lang w:val="de-DE" w:eastAsia="de-DE"/>
        </w:rPr>
        <w:t>Ä</w:t>
      </w:r>
      <w:r>
        <w:rPr>
          <w:lang w:eastAsia="en-GB"/>
        </w:rPr>
        <w:t>V</w:t>
      </w:r>
      <w:r>
        <w:rPr>
          <w:lang w:val="de-DE" w:eastAsia="de-DE"/>
        </w:rPr>
        <w:t>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</w:t>
      </w:r>
      <w:r>
        <w:rPr>
          <w:lang w:eastAsia="en-GB"/>
        </w:rPr>
        <w:t>A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02" w:line="168" w:lineRule="exact"/>
        <w:ind w:left="1220" w:right="140" w:firstLine="0"/>
      </w:pPr>
      <w:r>
        <w:rPr>
          <w:lang w:eastAsia="en-GB"/>
        </w:rPr>
        <w:t>Pindapatravadana. A Sanskrit Buddhist work on</w:t>
      </w:r>
      <w:r>
        <w:rPr>
          <w:lang w:eastAsia="en-GB"/>
        </w:rPr>
        <w:br/>
        <w:t>offerings, attributed to Dipankara. Manuscript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ff.1,3-8; f.2 wanting.</w:t>
      </w:r>
      <w:r>
        <w:rPr>
          <w:lang w:eastAsia="en-GB"/>
        </w:rPr>
        <w:br/>
        <w:t>Date given as Newari Saiftvat 762 (A.D.1642), prob-</w:t>
      </w:r>
      <w:r>
        <w:rPr>
          <w:lang w:eastAsia="en-GB"/>
        </w:rPr>
        <w:br/>
      </w:r>
      <w:r>
        <w:rPr>
          <w:lang w:eastAsia="en-GB"/>
        </w:rPr>
        <w:t>ably date copied from exemplar. Text different</w:t>
      </w:r>
      <w:r>
        <w:rPr>
          <w:lang w:eastAsia="en-GB"/>
        </w:rPr>
        <w:br/>
        <w:t>from work of same title, Cambridge University</w:t>
      </w:r>
      <w:r>
        <w:rPr>
          <w:lang w:eastAsia="en-GB"/>
        </w:rPr>
        <w:br/>
        <w:t>Library Ms. Add.1305; some of verses here very</w:t>
      </w:r>
      <w:r>
        <w:rPr>
          <w:lang w:eastAsia="en-GB"/>
        </w:rPr>
        <w:br/>
        <w:t>similar to those of the Subhagita-ratna-karandika;</w:t>
      </w:r>
      <w:r>
        <w:rPr>
          <w:lang w:eastAsia="en-GB"/>
        </w:rPr>
        <w:br/>
        <w:t>cf. Cambridge University Library. Ms.Add.15^5.</w:t>
      </w:r>
      <w:r>
        <w:rPr>
          <w:lang w:eastAsia="en-GB"/>
        </w:rPr>
        <w:br/>
        <w:t>ff.7. 18th century</w:t>
      </w:r>
      <w:r>
        <w:rPr>
          <w:lang w:eastAsia="en-GB"/>
        </w:rPr>
        <w:t>? 12" x 2". MS.211678</w:t>
      </w:r>
    </w:p>
    <w:p w:rsidR="00000000" w:rsidRDefault="00790E3D">
      <w:pPr>
        <w:pStyle w:val="Heading20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before="0" w:line="190" w:lineRule="exact"/>
        <w:ind w:left="20"/>
      </w:pPr>
      <w:bookmarkStart w:id="11" w:name="bookmark11"/>
      <w:r>
        <w:rPr>
          <w:lang w:eastAsia="en-GB"/>
        </w:rPr>
        <w:t>prabhakara_mi£ra</w:t>
      </w:r>
      <w:bookmarkEnd w:id="11"/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02" w:line="168" w:lineRule="exact"/>
        <w:ind w:left="1220" w:right="140" w:firstLine="0"/>
      </w:pPr>
      <w:r>
        <w:rPr>
          <w:lang w:eastAsia="en-GB"/>
        </w:rPr>
        <w:t>Brhati. A Sanskrit commentary on SaAkara^s</w:t>
      </w:r>
      <w:r>
        <w:rPr>
          <w:lang w:eastAsia="en-GB"/>
        </w:rPr>
        <w:br/>
        <w:t>bha^ya on_Jaimini's Mimaihsa-sutras. Adhyaya 4,</w:t>
      </w:r>
      <w:r>
        <w:rPr>
          <w:lang w:eastAsia="en-GB"/>
        </w:rPr>
        <w:br/>
        <w:t>Pada 1, Sutra 2 only. Manuscript copied in 1952</w:t>
      </w:r>
      <w:r>
        <w:rPr>
          <w:lang w:eastAsia="en-GB"/>
        </w:rPr>
        <w:br/>
        <w:t>from a manuscript, 38.B.6.4. in the Adyar Library.</w:t>
      </w:r>
      <w:r>
        <w:rPr>
          <w:lang w:eastAsia="en-GB"/>
        </w:rPr>
        <w:br/>
        <w:t>M</w:t>
      </w:r>
      <w:r>
        <w:rPr>
          <w:lang w:eastAsia="en-GB"/>
        </w:rPr>
        <w:t>adras, 1952. ff.6. 13" x 8". MS.91117</w:t>
      </w:r>
    </w:p>
    <w:p w:rsidR="00000000" w:rsidRDefault="00790E3D">
      <w:pPr>
        <w:pStyle w:val="Heading20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before="0" w:line="190" w:lineRule="exact"/>
        <w:ind w:left="20"/>
      </w:pPr>
      <w:bookmarkStart w:id="12" w:name="bookmark12"/>
      <w:r>
        <w:rPr>
          <w:lang w:val="de-DE" w:eastAsia="de-DE"/>
        </w:rPr>
        <w:t>praj</w:t>
      </w:r>
      <w:r>
        <w:rPr>
          <w:rStyle w:val="Heading2MSMincho"/>
          <w:smallCaps w:val="0"/>
          <w:lang w:val="de-DE" w:eastAsia="de-DE"/>
        </w:rPr>
        <w:t>S</w:t>
      </w:r>
      <w:r>
        <w:rPr>
          <w:lang w:val="de-DE" w:eastAsia="de-DE"/>
        </w:rPr>
        <w:t>ä-päramitä</w:t>
      </w:r>
      <w:bookmarkEnd w:id="12"/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22" w:line="168" w:lineRule="exact"/>
        <w:ind w:left="1220" w:right="140" w:firstLine="0"/>
      </w:pPr>
      <w:r>
        <w:rPr>
          <w:lang w:eastAsia="en-GB"/>
        </w:rPr>
        <w:t>The large Prajna-paramita.[Panca-viihsatisahasrika-</w:t>
      </w:r>
      <w:r>
        <w:rPr>
          <w:lang w:eastAsia="en-GB"/>
        </w:rPr>
        <w:br/>
        <w:t>paramita, part 1. Translated, with introduction,</w:t>
      </w:r>
      <w:r>
        <w:rPr>
          <w:lang w:eastAsia="en-GB"/>
        </w:rPr>
        <w:br/>
        <w:t>by Edward Conze. Typescript. (The perfection</w:t>
      </w:r>
      <w:r>
        <w:rPr>
          <w:lang w:eastAsia="en-GB"/>
        </w:rPr>
        <w:br/>
        <w:t>of wisdom, Vol.2.)]. 1952. ff.</w:t>
      </w:r>
      <w:r>
        <w:rPr>
          <w:lang w:eastAsia="en-GB"/>
        </w:rPr>
        <w:t>1,1-14,14a,15-54,</w:t>
      </w:r>
      <w:r>
        <w:rPr>
          <w:lang w:eastAsia="en-GB"/>
        </w:rPr>
        <w:br/>
        <w:t>4,159,2,35,1,42,2. 10" x 8". MS.96397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>PRAJN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RAMIT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20" w:line="166" w:lineRule="exact"/>
        <w:ind w:left="1220" w:right="260" w:firstLine="0"/>
        <w:jc w:val="both"/>
      </w:pPr>
      <w:r>
        <w:rPr>
          <w:lang w:eastAsia="en-GB"/>
        </w:rPr>
        <w:t>The perfection of wisdom_in eight thousand lines.</w:t>
      </w:r>
      <w:r>
        <w:rPr>
          <w:lang w:eastAsia="en-GB"/>
        </w:rPr>
        <w:br/>
        <w:t>[Asta-sahasrika-prajna-paramita.] Translated by</w:t>
      </w:r>
      <w:r>
        <w:rPr>
          <w:lang w:eastAsia="en-GB"/>
        </w:rPr>
        <w:br/>
        <w:t>Edward Conze. [Typescript with manuscript corr-</w:t>
      </w:r>
      <w:r>
        <w:rPr>
          <w:lang w:eastAsia="en-GB"/>
        </w:rPr>
        <w:br/>
        <w:t xml:space="preserve">ections.] 1951. </w:t>
      </w:r>
      <w:r>
        <w:rPr>
          <w:lang w:val="de-DE" w:eastAsia="de-DE"/>
        </w:rPr>
        <w:t>ff.</w:t>
      </w:r>
      <w:r>
        <w:rPr>
          <w:lang w:eastAsia="en-GB"/>
        </w:rPr>
        <w:t>[1],4,18,10,18,5,5,14,9,8,5,</w:t>
      </w:r>
      <w:r>
        <w:rPr>
          <w:lang w:eastAsia="en-GB"/>
        </w:rPr>
        <w:br/>
        <w:t>11,11,9,4,4,6,9,10,5,10,10,8,8,2,5,6,5,7,11,4,17,</w:t>
      </w:r>
      <w:r>
        <w:rPr>
          <w:lang w:eastAsia="en-GB"/>
        </w:rPr>
        <w:br/>
        <w:t>9,2. 10" x 6". MS.77004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>PRAJN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RAMIT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spacing w:after="120" w:line="166" w:lineRule="exact"/>
        <w:ind w:left="1220" w:right="140" w:firstLine="0"/>
      </w:pPr>
      <w:r>
        <w:rPr>
          <w:lang w:eastAsia="en-GB"/>
        </w:rPr>
        <w:t>Prajnaparamita texts. [Twenty-one minor prajna-</w:t>
      </w:r>
      <w:r>
        <w:rPr>
          <w:lang w:eastAsia="en-GB"/>
        </w:rPr>
        <w:br/>
        <w:t>paramita texts. Translated by Edward Conze^</w:t>
      </w:r>
      <w:r>
        <w:rPr>
          <w:lang w:eastAsia="en-GB"/>
        </w:rPr>
        <w:br/>
      </w:r>
      <w:r>
        <w:rPr>
          <w:lang w:eastAsia="en-GB"/>
        </w:rPr>
        <w:t>Followed by: A literary history of the Prajna-</w:t>
      </w:r>
      <w:r>
        <w:rPr>
          <w:lang w:eastAsia="en-GB"/>
        </w:rPr>
        <w:br/>
        <w:t>paramita, by Edward Conze. Typescript. (The</w:t>
      </w:r>
      <w:r>
        <w:rPr>
          <w:lang w:eastAsia="en-GB"/>
        </w:rPr>
        <w:br/>
        <w:t>perfection of wisdom, Vol.3.)]. 1952. ff.3,31,</w:t>
      </w:r>
      <w:r>
        <w:rPr>
          <w:lang w:eastAsia="en-GB"/>
        </w:rPr>
        <w:br/>
        <w:t>53,26,8,49,35,6,7,3,4,4,2,2,27,4,2,7,2,3,1,5,4,2,</w:t>
      </w:r>
      <w:r>
        <w:rPr>
          <w:lang w:eastAsia="en-GB"/>
        </w:rPr>
        <w:br/>
        <w:t>2,3,2,11,193. 10" x 8". MS.77004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numPr>
          <w:ilvl w:val="1"/>
          <w:numId w:val="4"/>
        </w:numPr>
        <w:tabs>
          <w:tab w:val="left" w:pos="711"/>
        </w:tabs>
        <w:spacing w:after="0" w:line="166" w:lineRule="exact"/>
        <w:ind w:left="20" w:firstLine="0"/>
      </w:pPr>
      <w:r>
        <w:rPr>
          <w:lang w:val="de-DE" w:eastAsia="de-DE"/>
        </w:rPr>
        <w:t>PRTHU-YA</w:t>
      </w:r>
      <w:r>
        <w:rPr>
          <w:rFonts w:hint="eastAsia"/>
          <w:lang w:val="de-DE" w:eastAsia="de-DE"/>
        </w:rPr>
        <w:t>Ö</w:t>
      </w:r>
      <w:r>
        <w:rPr>
          <w:lang w:eastAsia="en-GB"/>
        </w:rPr>
        <w:t>AS, son of Varaha-mi</w:t>
      </w:r>
      <w:r>
        <w:rPr>
          <w:lang w:eastAsia="en-GB"/>
        </w:rPr>
        <w:t>hira.</w:t>
      </w:r>
    </w:p>
    <w:p w:rsidR="00000000" w:rsidRDefault="00790E3D">
      <w:pPr>
        <w:pStyle w:val="Bodytext1"/>
        <w:framePr w:w="6374" w:h="9461" w:hRule="exact" w:wrap="around" w:vAnchor="page" w:hAnchor="page" w:x="3156" w:y="3649"/>
        <w:spacing w:after="0" w:line="166" w:lineRule="exact"/>
        <w:ind w:left="1220" w:right="140" w:firstLine="0"/>
      </w:pPr>
      <w:r>
        <w:rPr>
          <w:lang w:eastAsia="en-GB"/>
        </w:rPr>
        <w:t>Satpanehasika. A metrical Sanskrit tract on ast-</w:t>
      </w:r>
      <w:r>
        <w:rPr>
          <w:lang w:eastAsia="en-GB"/>
        </w:rPr>
        <w:br/>
        <w:t>rology. _With commentary by Bhatta Utpala. Writ-</w:t>
      </w:r>
      <w:r>
        <w:rPr>
          <w:lang w:eastAsia="en-GB"/>
        </w:rPr>
        <w:br/>
        <w:t xml:space="preserve">ten in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 script on Ka^miri paper;: unfin-</w:t>
      </w:r>
      <w:r>
        <w:rPr>
          <w:lang w:eastAsia="en-GB"/>
        </w:rPr>
        <w:br/>
        <w:t>ished. 19th century. ff.1-28,24-28. 6" x 6".</w:t>
      </w:r>
      <w:r>
        <w:rPr>
          <w:lang w:eastAsia="en-GB"/>
        </w:rPr>
        <w:br/>
        <w:t>MS.44440</w:t>
      </w:r>
    </w:p>
    <w:p w:rsidR="00000000" w:rsidRDefault="00790E3D">
      <w:pPr>
        <w:pStyle w:val="Headerorfooter0"/>
        <w:framePr w:wrap="around" w:vAnchor="page" w:hAnchor="page" w:x="6144" w:y="13554"/>
        <w:spacing w:line="120" w:lineRule="exact"/>
        <w:jc w:val="both"/>
      </w:pPr>
      <w:r>
        <w:rPr>
          <w:rStyle w:val="HeaderorfooterCenturySchoolbook"/>
          <w:lang w:eastAsia="en-GB"/>
        </w:rPr>
        <w:t>24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PURANAS.</w:t>
      </w:r>
      <w:r>
        <w:rPr>
          <w:lang w:eastAsia="en-GB"/>
        </w:rPr>
        <w:t>_ [</w:t>
      </w:r>
      <w:r>
        <w:rPr>
          <w:lang w:eastAsia="en-GB"/>
        </w:rPr>
        <w:t>Bhagavata-purana.]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0" w:line="168" w:lineRule="exact"/>
        <w:ind w:left="1320" w:right="260" w:firstLine="0"/>
      </w:pPr>
      <w:r>
        <w:rPr>
          <w:lang w:eastAsia="en-GB"/>
        </w:rPr>
        <w:t xml:space="preserve">Bhagavata-puraija^ </w:t>
      </w:r>
      <w:r>
        <w:rPr>
          <w:lang w:val="de-DE" w:eastAsia="de-DE"/>
        </w:rPr>
        <w:t xml:space="preserve">skandha I. Sanskrit </w:t>
      </w:r>
      <w:r>
        <w:rPr>
          <w:lang w:eastAsia="en-GB"/>
        </w:rPr>
        <w:t>text,</w:t>
      </w:r>
      <w:r>
        <w:rPr>
          <w:lang w:eastAsia="en-GB"/>
        </w:rPr>
        <w:br/>
        <w:t xml:space="preserve">with 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 xml:space="preserve">Jridhara Svami's </w:t>
      </w:r>
      <w:r>
        <w:rPr>
          <w:lang w:eastAsia="en-GB"/>
        </w:rPr>
        <w:t xml:space="preserve">commentary </w:t>
      </w:r>
      <w:r>
        <w:rPr>
          <w:lang w:val="de-DE" w:eastAsia="de-DE"/>
        </w:rPr>
        <w:t>Bhavartha-dlpi-</w:t>
      </w:r>
      <w:r>
        <w:rPr>
          <w:lang w:val="de-DE" w:eastAsia="de-DE"/>
        </w:rPr>
        <w:br/>
        <w:t xml:space="preserve">ka. </w:t>
      </w:r>
      <w:r>
        <w:rPr>
          <w:lang w:eastAsia="en-GB"/>
        </w:rPr>
        <w:t xml:space="preserve">Written </w:t>
      </w:r>
      <w:r>
        <w:rPr>
          <w:lang w:val="de-DE" w:eastAsia="de-DE"/>
        </w:rPr>
        <w:t xml:space="preserve">in Nagarl </w:t>
      </w:r>
      <w:r>
        <w:rPr>
          <w:lang w:eastAsia="en-GB"/>
        </w:rPr>
        <w:t>script. Early 19th cent-</w:t>
      </w:r>
      <w:r>
        <w:rPr>
          <w:lang w:eastAsia="en-GB"/>
        </w:rPr>
        <w:br/>
        <w:t xml:space="preserve">ury? </w:t>
      </w:r>
      <w:r>
        <w:rPr>
          <w:lang w:val="de-DE" w:eastAsia="de-DE"/>
        </w:rPr>
        <w:t>ff.</w:t>
      </w:r>
      <w:r>
        <w:rPr>
          <w:lang w:eastAsia="en-GB"/>
        </w:rPr>
        <w:t>60. 12" x 6". MS.44409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</w:t>
      </w:r>
      <w:r>
        <w:rPr>
          <w:lang w:eastAsia="en-GB"/>
        </w:rPr>
        <w:t xml:space="preserve">. _ 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na. </w:t>
      </w:r>
      <w:r>
        <w:rPr>
          <w:lang w:eastAsia="en-GB"/>
        </w:rPr>
        <w:t>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0" w:line="168" w:lineRule="exact"/>
        <w:ind w:left="1320" w:right="260" w:firstLine="0"/>
      </w:pPr>
      <w:r>
        <w:rPr>
          <w:lang w:val="de-DE" w:eastAsia="de-DE"/>
        </w:rPr>
        <w:t>Bhagavata-purana^ skandha I. Sanskrit text,_</w:t>
      </w:r>
      <w:r>
        <w:rPr>
          <w:lang w:val="de-DE" w:eastAsia="de-DE"/>
        </w:rPr>
        <w:br/>
      </w:r>
      <w:r>
        <w:rPr>
          <w:lang w:eastAsia="en-GB"/>
        </w:rPr>
        <w:t xml:space="preserve">with </w:t>
      </w:r>
      <w:r>
        <w:rPr>
          <w:rFonts w:hint="eastAsia"/>
          <w:lang w:val="de-DE" w:eastAsia="de-DE"/>
        </w:rPr>
        <w:t>£</w:t>
      </w:r>
      <w:r>
        <w:rPr>
          <w:lang w:val="de-DE" w:eastAsia="de-DE"/>
        </w:rPr>
        <w:t xml:space="preserve">rldhara Svami's </w:t>
      </w:r>
      <w:r>
        <w:rPr>
          <w:lang w:eastAsia="en-GB"/>
        </w:rPr>
        <w:t xml:space="preserve">commentary </w:t>
      </w:r>
      <w:r>
        <w:rPr>
          <w:lang w:val="de-DE" w:eastAsia="de-DE"/>
        </w:rPr>
        <w:t>Bhavartha-dipi-</w:t>
      </w:r>
      <w:r>
        <w:rPr>
          <w:lang w:val="de-DE" w:eastAsia="de-DE"/>
        </w:rPr>
        <w:br/>
        <w:t xml:space="preserve">ka. </w:t>
      </w:r>
      <w:r>
        <w:rPr>
          <w:lang w:eastAsia="en-GB"/>
        </w:rPr>
        <w:t xml:space="preserve">Written </w:t>
      </w:r>
      <w:r>
        <w:rPr>
          <w:lang w:val="de-DE" w:eastAsia="de-DE"/>
        </w:rPr>
        <w:t xml:space="preserve">in Nagarl </w:t>
      </w:r>
      <w:r>
        <w:rPr>
          <w:lang w:eastAsia="en-GB"/>
        </w:rPr>
        <w:t xml:space="preserve">script by </w:t>
      </w:r>
      <w:r>
        <w:rPr>
          <w:lang w:val="de-DE" w:eastAsia="de-DE"/>
        </w:rPr>
        <w:t>Ramdayal in</w:t>
      </w:r>
      <w:r>
        <w:rPr>
          <w:lang w:val="de-DE" w:eastAsia="de-DE"/>
        </w:rPr>
        <w:br/>
        <w:t xml:space="preserve">Hajipur. Vikrama-sartivat </w:t>
      </w:r>
      <w:r>
        <w:rPr>
          <w:lang w:eastAsia="en-GB"/>
        </w:rPr>
        <w:t xml:space="preserve">1871, </w:t>
      </w:r>
      <w:r>
        <w:rPr>
          <w:lang w:val="de-DE" w:eastAsia="de-DE"/>
        </w:rPr>
        <w:t>Hyaistha su.12.</w:t>
      </w:r>
      <w:r>
        <w:rPr>
          <w:lang w:val="de-DE" w:eastAsia="de-DE"/>
        </w:rPr>
        <w:br/>
        <w:t>f.</w:t>
      </w:r>
      <w:r>
        <w:rPr>
          <w:lang w:eastAsia="en-GB"/>
        </w:rPr>
        <w:t xml:space="preserve">60. 12*" </w:t>
      </w:r>
      <w:r>
        <w:rPr>
          <w:lang w:val="de-DE" w:eastAsia="de-DE"/>
        </w:rPr>
        <w:t xml:space="preserve">x </w:t>
      </w:r>
      <w:r>
        <w:rPr>
          <w:lang w:eastAsia="en-GB"/>
        </w:rPr>
        <w:t xml:space="preserve">7*". </w:t>
      </w:r>
      <w:r>
        <w:rPr>
          <w:lang w:val="de-DE" w:eastAsia="de-DE"/>
        </w:rPr>
        <w:t>MS.</w:t>
      </w:r>
      <w:r>
        <w:rPr>
          <w:lang w:eastAsia="en-GB"/>
        </w:rPr>
        <w:t>444008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</w:t>
      </w:r>
      <w:r>
        <w:rPr>
          <w:lang w:eastAsia="en-GB"/>
        </w:rPr>
        <w:t xml:space="preserve">._ 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2" w:line="168" w:lineRule="exact"/>
        <w:ind w:left="1320" w:right="260" w:firstLine="0"/>
      </w:pPr>
      <w:r>
        <w:rPr>
          <w:lang w:val="de-DE" w:eastAsia="de-DE"/>
        </w:rPr>
        <w:t xml:space="preserve">Bhagavata-purana, skandha X, </w:t>
      </w:r>
      <w:r>
        <w:rPr>
          <w:lang w:eastAsia="en-GB"/>
        </w:rPr>
        <w:t xml:space="preserve">part 1. </w:t>
      </w:r>
      <w:r>
        <w:rPr>
          <w:lang w:val="de-DE" w:eastAsia="de-DE"/>
        </w:rPr>
        <w:t>Sanskrit</w:t>
      </w:r>
      <w:r>
        <w:rPr>
          <w:lang w:val="de-DE" w:eastAsia="de-DE"/>
        </w:rPr>
        <w:br/>
      </w:r>
      <w:r>
        <w:rPr>
          <w:lang w:eastAsia="en-GB"/>
        </w:rPr>
        <w:t xml:space="preserve">text with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ridhara Svami's </w:t>
      </w:r>
      <w:r>
        <w:rPr>
          <w:lang w:eastAsia="en-GB"/>
        </w:rPr>
        <w:t xml:space="preserve">commentary </w:t>
      </w:r>
      <w:r>
        <w:rPr>
          <w:lang w:val="de-DE" w:eastAsia="de-DE"/>
        </w:rPr>
        <w:t>Bhavartha-</w:t>
      </w:r>
      <w:r>
        <w:rPr>
          <w:lang w:val="de-DE" w:eastAsia="de-DE"/>
        </w:rPr>
        <w:br/>
        <w:t xml:space="preserve">dipika. </w:t>
      </w:r>
      <w:r>
        <w:rPr>
          <w:lang w:eastAsia="en-GB"/>
        </w:rPr>
        <w:t xml:space="preserve">Written </w:t>
      </w:r>
      <w:r>
        <w:rPr>
          <w:lang w:val="de-DE" w:eastAsia="de-DE"/>
        </w:rPr>
        <w:t xml:space="preserve">in Nagarl </w:t>
      </w:r>
      <w:r>
        <w:rPr>
          <w:lang w:eastAsia="en-GB"/>
        </w:rPr>
        <w:t xml:space="preserve">script: 13 </w:t>
      </w:r>
      <w:r>
        <w:rPr>
          <w:lang w:val="de-DE" w:eastAsia="de-DE"/>
        </w:rPr>
        <w:t xml:space="preserve">ff. </w:t>
      </w:r>
      <w:r>
        <w:rPr>
          <w:lang w:eastAsia="en-GB"/>
        </w:rPr>
        <w:t>lack-</w:t>
      </w:r>
      <w:r>
        <w:rPr>
          <w:lang w:eastAsia="en-GB"/>
        </w:rPr>
        <w:br/>
        <w:t xml:space="preserve">ing. 19th century. </w:t>
      </w:r>
      <w:r>
        <w:rPr>
          <w:lang w:val="de-DE" w:eastAsia="de-DE"/>
        </w:rPr>
        <w:t>ff</w:t>
      </w:r>
      <w:r>
        <w:rPr>
          <w:lang w:eastAsia="en-GB"/>
        </w:rPr>
        <w:t xml:space="preserve">.1-4,18-124. 15" </w:t>
      </w:r>
      <w:r>
        <w:rPr>
          <w:lang w:val="de-DE" w:eastAsia="de-DE"/>
        </w:rPr>
        <w:t xml:space="preserve">x </w:t>
      </w:r>
      <w:r>
        <w:rPr>
          <w:lang w:eastAsia="en-GB"/>
        </w:rPr>
        <w:t>9*".</w:t>
      </w:r>
      <w:r>
        <w:rPr>
          <w:lang w:eastAsia="en-GB"/>
        </w:rPr>
        <w:br/>
      </w:r>
      <w:r>
        <w:rPr>
          <w:lang w:val="de-DE" w:eastAsia="de-DE"/>
        </w:rPr>
        <w:t>MS.</w:t>
      </w:r>
      <w:r>
        <w:rPr>
          <w:lang w:eastAsia="en-GB"/>
        </w:rPr>
        <w:t>44411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NAS.</w:t>
      </w:r>
      <w:r>
        <w:rPr>
          <w:lang w:eastAsia="en-GB"/>
        </w:rPr>
        <w:t xml:space="preserve">_ 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18" w:line="166" w:lineRule="exact"/>
        <w:ind w:left="1320" w:right="260" w:firstLine="0"/>
      </w:pP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gavata-purana, skandh</w:t>
      </w:r>
      <w:r>
        <w:rPr>
          <w:lang w:val="de-DE" w:eastAsia="de-DE"/>
        </w:rPr>
        <w:t xml:space="preserve">a X. Sanskrit </w:t>
      </w:r>
      <w:r>
        <w:rPr>
          <w:lang w:eastAsia="en-GB"/>
        </w:rPr>
        <w:t>text,</w:t>
      </w:r>
      <w:r>
        <w:rPr>
          <w:lang w:eastAsia="en-GB"/>
        </w:rPr>
        <w:br/>
        <w:t xml:space="preserve">with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ridhara Svami's </w:t>
      </w:r>
      <w:r>
        <w:rPr>
          <w:lang w:eastAsia="en-GB"/>
        </w:rPr>
        <w:t xml:space="preserve">commentary. Written </w:t>
      </w:r>
      <w:r>
        <w:rPr>
          <w:lang w:val="de-DE" w:eastAsia="de-DE"/>
        </w:rPr>
        <w:t>in</w:t>
      </w:r>
      <w:r>
        <w:rPr>
          <w:lang w:val="de-DE" w:eastAsia="de-DE"/>
        </w:rPr>
        <w:br/>
        <w:t xml:space="preserve">Nagarl </w:t>
      </w:r>
      <w:r>
        <w:rPr>
          <w:lang w:eastAsia="en-GB"/>
        </w:rPr>
        <w:t xml:space="preserve">script. </w:t>
      </w:r>
      <w:r>
        <w:rPr>
          <w:lang w:val="de-DE" w:eastAsia="de-DE"/>
        </w:rPr>
        <w:t xml:space="preserve">Vikrama-sartivat </w:t>
      </w:r>
      <w:r>
        <w:rPr>
          <w:lang w:eastAsia="en-GB"/>
        </w:rPr>
        <w:t xml:space="preserve">1896. </w:t>
      </w:r>
      <w:r>
        <w:rPr>
          <w:lang w:val="de-DE" w:eastAsia="de-DE"/>
        </w:rPr>
        <w:t>ff.</w:t>
      </w:r>
      <w:r>
        <w:rPr>
          <w:lang w:eastAsia="en-GB"/>
        </w:rPr>
        <w:t>143</w:t>
      </w:r>
      <w:r>
        <w:rPr>
          <w:lang w:eastAsia="en-GB"/>
        </w:rPr>
        <w:br/>
        <w:t xml:space="preserve">(lacking </w:t>
      </w:r>
      <w:r>
        <w:rPr>
          <w:lang w:val="de-DE" w:eastAsia="de-DE"/>
        </w:rPr>
        <w:t>ff</w:t>
      </w:r>
      <w:r>
        <w:rPr>
          <w:lang w:eastAsia="en-GB"/>
        </w:rPr>
        <w:t>.39-42,70,84,111-123,</w:t>
      </w:r>
      <w:r>
        <w:rPr>
          <w:lang w:val="de-DE" w:eastAsia="de-DE"/>
        </w:rPr>
        <w:t>&amp;156)</w:t>
      </w:r>
      <w:r>
        <w:rPr>
          <w:lang w:eastAsia="en-GB"/>
        </w:rPr>
        <w:t xml:space="preserve">. 13*" </w:t>
      </w:r>
      <w:r>
        <w:rPr>
          <w:lang w:val="de-DE" w:eastAsia="de-DE"/>
        </w:rPr>
        <w:t xml:space="preserve">x </w:t>
      </w:r>
      <w:r>
        <w:rPr>
          <w:lang w:eastAsia="en-GB"/>
        </w:rPr>
        <w:t>6".</w:t>
      </w:r>
      <w:r>
        <w:rPr>
          <w:lang w:eastAsia="en-GB"/>
        </w:rPr>
        <w:br/>
      </w:r>
      <w:r>
        <w:rPr>
          <w:lang w:val="de-DE" w:eastAsia="de-DE"/>
        </w:rPr>
        <w:t>MS.</w:t>
      </w:r>
      <w:r>
        <w:rPr>
          <w:lang w:eastAsia="en-GB"/>
        </w:rPr>
        <w:t>44268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</w:t>
      </w:r>
      <w:r>
        <w:rPr>
          <w:lang w:eastAsia="en-GB"/>
        </w:rPr>
        <w:t>._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2" w:line="168" w:lineRule="exact"/>
        <w:ind w:left="1320" w:right="600" w:firstLine="0"/>
        <w:jc w:val="both"/>
      </w:pPr>
      <w:r>
        <w:rPr>
          <w:lang w:val="de-DE" w:eastAsia="de-DE"/>
        </w:rPr>
        <w:t xml:space="preserve">Bhagavata-purana^ skandha XI. Sanskrit </w:t>
      </w:r>
      <w:r>
        <w:rPr>
          <w:lang w:eastAsia="en-GB"/>
        </w:rPr>
        <w:t>text,</w:t>
      </w:r>
      <w:r>
        <w:rPr>
          <w:lang w:eastAsia="en-GB"/>
        </w:rPr>
        <w:br/>
        <w:t xml:space="preserve">with </w:t>
      </w:r>
      <w:r>
        <w:rPr>
          <w:rFonts w:hint="eastAsia"/>
          <w:lang w:val="de-DE" w:eastAsia="de-DE"/>
        </w:rPr>
        <w:t>£</w:t>
      </w:r>
      <w:r>
        <w:rPr>
          <w:lang w:val="de-DE" w:eastAsia="de-DE"/>
        </w:rPr>
        <w:t>j</w:t>
      </w:r>
      <w:r>
        <w:rPr>
          <w:lang w:val="de-DE" w:eastAsia="de-DE"/>
        </w:rPr>
        <w:t>&gt;rldhara SvamI</w:t>
      </w:r>
      <w:r>
        <w:rPr>
          <w:lang w:eastAsia="en-GB"/>
        </w:rPr>
        <w:t xml:space="preserve">' </w:t>
      </w:r>
      <w:r>
        <w:rPr>
          <w:lang w:val="de-DE" w:eastAsia="de-DE"/>
        </w:rPr>
        <w:t>s_commentary Bhavartha-</w:t>
      </w:r>
      <w:r>
        <w:rPr>
          <w:lang w:val="de-DE" w:eastAsia="de-DE"/>
        </w:rPr>
        <w:br/>
        <w:t xml:space="preserve">dipika. </w:t>
      </w:r>
      <w:r>
        <w:rPr>
          <w:lang w:eastAsia="en-GB"/>
        </w:rPr>
        <w:t xml:space="preserve">Written </w:t>
      </w:r>
      <w:r>
        <w:rPr>
          <w:lang w:val="de-DE" w:eastAsia="de-DE"/>
        </w:rPr>
        <w:t xml:space="preserve">in Nagarl </w:t>
      </w:r>
      <w:r>
        <w:rPr>
          <w:lang w:eastAsia="en-GB"/>
        </w:rPr>
        <w:t>script; the ending</w:t>
      </w:r>
      <w:r>
        <w:rPr>
          <w:lang w:eastAsia="en-GB"/>
        </w:rPr>
        <w:br/>
        <w:t>from adhyaya xxxi.22 is lost. 19th century,</w:t>
      </w:r>
      <w:r>
        <w:rPr>
          <w:lang w:eastAsia="en-GB"/>
        </w:rPr>
        <w:br/>
        <w:t>ff.1-147. 15" x 9". MS.44412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6"/>
        </w:tabs>
        <w:spacing w:after="0" w:line="166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NAS.</w:t>
      </w:r>
      <w:r>
        <w:rPr>
          <w:lang w:eastAsia="en-GB"/>
        </w:rPr>
        <w:t xml:space="preserve">_ 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0" w:line="166" w:lineRule="exact"/>
        <w:ind w:left="1320" w:right="260" w:firstLine="0"/>
      </w:pPr>
      <w:r>
        <w:rPr>
          <w:lang w:val="de-DE" w:eastAsia="de-DE"/>
        </w:rPr>
        <w:t>Bhagavata-pur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  <w:r>
        <w:rPr>
          <w:rFonts w:hint="eastAsia"/>
          <w:vertAlign w:val="subscript"/>
          <w:lang w:val="de-DE" w:eastAsia="de-DE"/>
        </w:rPr>
        <w:t>±</w:t>
      </w:r>
      <w:r>
        <w:rPr>
          <w:lang w:val="de-DE" w:eastAsia="de-DE"/>
        </w:rPr>
        <w:t xml:space="preserve"> </w:t>
      </w:r>
      <w:r>
        <w:rPr>
          <w:lang w:eastAsia="en-GB"/>
        </w:rPr>
        <w:t>skandhas V-VIII. ^Sanskrit text,</w:t>
      </w:r>
      <w:r>
        <w:rPr>
          <w:lang w:eastAsia="en-GB"/>
        </w:rPr>
        <w:br/>
        <w:t xml:space="preserve">with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ridhara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vaml</w:t>
      </w:r>
      <w:r>
        <w:rPr>
          <w:lang w:eastAsia="en-GB"/>
        </w:rPr>
        <w:t>'s_commentary Bhavartha-_</w:t>
      </w:r>
      <w:r>
        <w:rPr>
          <w:lang w:eastAsia="en-GB"/>
        </w:rPr>
        <w:br/>
        <w:t>dipika. Written in Sarada script on Kasmiri</w:t>
      </w:r>
      <w:r>
        <w:rPr>
          <w:lang w:eastAsia="en-GB"/>
        </w:rPr>
        <w:br/>
        <w:t>paper. 19th century. ff.66,50,46,44. 14" x 7*"</w:t>
      </w:r>
      <w:r>
        <w:rPr>
          <w:lang w:eastAsia="en-GB"/>
        </w:rPr>
        <w:br/>
        <w:t>MS.44410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NAS.</w:t>
      </w:r>
      <w:r>
        <w:rPr>
          <w:lang w:eastAsia="en-GB"/>
        </w:rPr>
        <w:t xml:space="preserve">_ </w:t>
      </w:r>
      <w:r>
        <w:rPr>
          <w:lang w:val="de-DE" w:eastAsia="de-DE"/>
        </w:rPr>
        <w:t>[Bh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0" w:line="166" w:lineRule="exact"/>
        <w:ind w:left="1320" w:right="600" w:firstLine="0"/>
        <w:jc w:val="both"/>
      </w:pPr>
      <w:r>
        <w:rPr>
          <w:lang w:val="de-DE" w:eastAsia="de-DE"/>
        </w:rPr>
        <w:t>Bhagavata-pur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na, </w:t>
      </w:r>
      <w:r>
        <w:rPr>
          <w:lang w:eastAsia="en-GB"/>
        </w:rPr>
        <w:t>skandha 3. A single-sheet</w:t>
      </w:r>
      <w:r>
        <w:rPr>
          <w:lang w:eastAsia="en-GB"/>
        </w:rPr>
        <w:br/>
        <w:t xml:space="preserve">Sanskrit fragment of part of skandha </w:t>
      </w:r>
      <w:r>
        <w:rPr>
          <w:lang w:eastAsia="en-GB"/>
        </w:rPr>
        <w:t>3. 19th</w:t>
      </w:r>
      <w:r>
        <w:rPr>
          <w:lang w:eastAsia="en-GB"/>
        </w:rPr>
        <w:br/>
        <w:t>century? ff.l. 15" x 7". MS.185724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NAS. [Garuda-pur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122" w:line="166" w:lineRule="exact"/>
        <w:ind w:left="1320" w:right="600" w:firstLine="0"/>
        <w:jc w:val="both"/>
      </w:pPr>
      <w:r>
        <w:rPr>
          <w:lang w:eastAsia="en-GB"/>
        </w:rPr>
        <w:t xml:space="preserve">Garuda-purana.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work on the_after-life, in</w:t>
      </w:r>
      <w:r>
        <w:rPr>
          <w:lang w:eastAsia="en-GB"/>
        </w:rPr>
        <w:br/>
        <w:t>Sanskrit verse. Written in iSarada script on</w:t>
      </w:r>
      <w:r>
        <w:rPr>
          <w:lang w:eastAsia="en-GB"/>
        </w:rPr>
        <w:br/>
        <w:t>Ka^miri paper;_imperfect, breaking off in the</w:t>
      </w:r>
      <w:r>
        <w:rPr>
          <w:lang w:eastAsia="en-GB"/>
        </w:rPr>
        <w:br/>
        <w:t>middle of adhyaya 27. 19th century. ff.48.</w:t>
      </w:r>
      <w:r>
        <w:rPr>
          <w:lang w:eastAsia="en-GB"/>
        </w:rPr>
        <w:br/>
        <w:t>11"</w:t>
      </w:r>
      <w:r>
        <w:rPr>
          <w:lang w:eastAsia="en-GB"/>
        </w:rPr>
        <w:t xml:space="preserve"> x 5*". MS.44413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numPr>
          <w:ilvl w:val="1"/>
          <w:numId w:val="4"/>
        </w:numPr>
        <w:tabs>
          <w:tab w:val="left" w:pos="714"/>
        </w:tabs>
        <w:spacing w:after="0" w:line="163" w:lineRule="exact"/>
        <w:ind w:left="20" w:firstLine="0"/>
      </w:pPr>
      <w:r>
        <w:rPr>
          <w:lang w:val="de-DE" w:eastAsia="de-DE"/>
        </w:rPr>
        <w:t>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NAS. [Garuda-pur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na.]</w:t>
      </w:r>
    </w:p>
    <w:p w:rsidR="00000000" w:rsidRDefault="00790E3D">
      <w:pPr>
        <w:pStyle w:val="Bodytext1"/>
        <w:framePr w:w="6377" w:h="9431" w:hRule="exact" w:wrap="around" w:vAnchor="page" w:hAnchor="page" w:x="2462" w:y="3679"/>
        <w:spacing w:after="0" w:line="163" w:lineRule="exact"/>
        <w:ind w:left="1320" w:right="260" w:firstLine="0"/>
      </w:pPr>
      <w:r>
        <w:rPr>
          <w:lang w:eastAsia="en-GB"/>
        </w:rPr>
        <w:t>Garuda-purana. Written in Sarada script on</w:t>
      </w:r>
      <w:r>
        <w:rPr>
          <w:lang w:eastAsia="en-GB"/>
        </w:rPr>
        <w:br/>
      </w: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smiri </w:t>
      </w:r>
      <w:r>
        <w:rPr>
          <w:lang w:eastAsia="en-GB"/>
        </w:rPr>
        <w:t xml:space="preserve">paper by 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naka </w:t>
      </w:r>
      <w:r>
        <w:rPr>
          <w:lang w:eastAsia="en-GB"/>
        </w:rPr>
        <w:t>Vidyadhara; lacking</w:t>
      </w:r>
    </w:p>
    <w:p w:rsidR="00000000" w:rsidRDefault="00790E3D">
      <w:pPr>
        <w:pStyle w:val="Headerorfooter0"/>
        <w:framePr w:wrap="around" w:vAnchor="page" w:hAnchor="page" w:x="5405" w:y="13578"/>
        <w:spacing w:line="120" w:lineRule="exact"/>
        <w:jc w:val="both"/>
      </w:pPr>
      <w:r>
        <w:rPr>
          <w:rStyle w:val="HeaderorfooterCenturySchoolbook"/>
          <w:lang w:eastAsia="en-GB"/>
        </w:rPr>
        <w:t>25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271" w:h="393" w:hRule="exact" w:wrap="around" w:vAnchor="page" w:hAnchor="page" w:x="3027" w:y="3453"/>
        <w:spacing w:after="0" w:line="168" w:lineRule="exact"/>
        <w:ind w:left="1320" w:right="80" w:firstLine="0"/>
      </w:pPr>
      <w:r>
        <w:rPr>
          <w:lang w:eastAsia="en-GB"/>
        </w:rPr>
        <w:t xml:space="preserve">fol.l. Sarfivat 4394, </w:t>
      </w:r>
      <w:r>
        <w:rPr>
          <w:lang w:val="de-DE" w:eastAsia="de-DE"/>
        </w:rPr>
        <w:t xml:space="preserve">Pausa </w:t>
      </w:r>
      <w:r>
        <w:rPr>
          <w:lang w:eastAsia="en-GB"/>
        </w:rPr>
        <w:t>ba.6, Sukla. ff.2-75.</w:t>
      </w:r>
      <w:r>
        <w:rPr>
          <w:lang w:eastAsia="en-GB"/>
        </w:rPr>
        <w:br/>
        <w:t>91" x 7". MS.44414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09"/>
        </w:tabs>
        <w:spacing w:after="0" w:line="168" w:lineRule="exact"/>
        <w:ind w:left="20" w:firstLine="0"/>
      </w:pPr>
      <w:r>
        <w:rPr>
          <w:lang w:val="de-DE" w:eastAsia="de-DE"/>
        </w:rPr>
        <w:t>PURANAS</w:t>
      </w:r>
      <w:r>
        <w:rPr>
          <w:lang w:eastAsia="en-GB"/>
        </w:rPr>
        <w:t>^ [Padma-purana.]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120" w:line="168" w:lineRule="exact"/>
        <w:ind w:left="1320" w:right="80" w:firstLine="0"/>
      </w:pP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rttika-m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hatmya. </w:t>
      </w:r>
      <w:r>
        <w:rPr>
          <w:lang w:eastAsia="en-GB"/>
        </w:rPr>
        <w:t>An account of the legends</w:t>
      </w:r>
      <w:r>
        <w:rPr>
          <w:lang w:eastAsia="en-GB"/>
        </w:rPr>
        <w:br/>
        <w:t>and rites connected with the month of Karttika,</w:t>
      </w:r>
      <w:r>
        <w:rPr>
          <w:lang w:eastAsia="en-GB"/>
        </w:rPr>
        <w:br/>
        <w:t>in Sanskrit verse. Written in Nagari script.</w:t>
      </w:r>
      <w:r>
        <w:rPr>
          <w:lang w:eastAsia="en-GB"/>
        </w:rPr>
        <w:br/>
        <w:t>Vikrama-saihvat 1893. A.D.1835. ff.72. 131" x</w:t>
      </w:r>
      <w:r>
        <w:rPr>
          <w:lang w:eastAsia="en-GB"/>
        </w:rPr>
        <w:br/>
        <w:t>71". MS.44415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09"/>
        </w:tabs>
        <w:spacing w:after="0" w:line="168" w:lineRule="exact"/>
        <w:ind w:left="20" w:firstLine="0"/>
      </w:pPr>
      <w:r>
        <w:rPr>
          <w:lang w:eastAsia="en-GB"/>
        </w:rPr>
        <w:t>PURANAS^ [Padma-purana.]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120" w:line="168" w:lineRule="exact"/>
        <w:ind w:left="1320" w:right="80" w:firstLine="0"/>
      </w:pPr>
      <w:r>
        <w:rPr>
          <w:lang w:eastAsia="en-GB"/>
        </w:rPr>
        <w:t>Magha-mahatmya. An account of the_legends and</w:t>
      </w:r>
      <w:r>
        <w:rPr>
          <w:lang w:eastAsia="en-GB"/>
        </w:rPr>
        <w:br/>
        <w:t>rites connected with the month of Magha in Sans-</w:t>
      </w:r>
      <w:r>
        <w:rPr>
          <w:lang w:eastAsia="en-GB"/>
        </w:rPr>
        <w:br/>
        <w:t>krit verse, said to be from_the Uttara-khanda of</w:t>
      </w:r>
      <w:r>
        <w:rPr>
          <w:lang w:eastAsia="en-GB"/>
        </w:rPr>
        <w:br/>
        <w:t>the_Padma-p. _ Written in Nagari script by'*</w:t>
      </w:r>
      <w:r>
        <w:rPr>
          <w:lang w:eastAsia="en-GB"/>
        </w:rPr>
        <w:br/>
        <w:t>Rajanaka Sukhananda. Saifivat 75, Karttika ba.7.</w:t>
      </w:r>
      <w:r>
        <w:rPr>
          <w:lang w:eastAsia="en-GB"/>
        </w:rPr>
        <w:br/>
        <w:t>A.D.1899. ff.44. 9</w:t>
      </w:r>
      <w:r>
        <w:rPr>
          <w:vertAlign w:val="superscript"/>
          <w:lang w:eastAsia="en-GB"/>
        </w:rPr>
        <w:t>M</w:t>
      </w:r>
      <w:r>
        <w:rPr>
          <w:lang w:eastAsia="en-GB"/>
        </w:rPr>
        <w:t xml:space="preserve"> x 4". MS.44416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09"/>
        </w:tabs>
        <w:spacing w:after="0" w:line="168" w:lineRule="exact"/>
        <w:ind w:left="20" w:firstLine="0"/>
      </w:pPr>
      <w:r>
        <w:rPr>
          <w:lang w:eastAsia="en-GB"/>
        </w:rPr>
        <w:t>PUSPA-DANTA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0" w:line="168" w:lineRule="exact"/>
        <w:ind w:left="1320" w:firstLine="0"/>
      </w:pPr>
      <w:r>
        <w:rPr>
          <w:lang w:eastAsia="en-GB"/>
        </w:rPr>
        <w:t>A ms. containing the following religious poems: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2"/>
          <w:numId w:val="4"/>
        </w:numPr>
        <w:tabs>
          <w:tab w:val="left" w:pos="1706"/>
        </w:tabs>
        <w:spacing w:after="0" w:line="168" w:lineRule="exact"/>
        <w:ind w:left="1320" w:firstLine="0"/>
      </w:pPr>
      <w:r>
        <w:rPr>
          <w:lang w:eastAsia="en-GB"/>
        </w:rPr>
        <w:t>Mahimnah-stotra</w:t>
      </w:r>
      <w:r>
        <w:rPr>
          <w:rFonts w:hint="eastAsia"/>
          <w:vertAlign w:val="subscript"/>
          <w:lang w:eastAsia="en-GB"/>
        </w:rPr>
        <w:t>±</w:t>
      </w:r>
      <w:r>
        <w:rPr>
          <w:lang w:eastAsia="en-GB"/>
        </w:rPr>
        <w:t xml:space="preserve"> ascribed to Puspa-danta;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2"/>
          <w:numId w:val="4"/>
        </w:numPr>
        <w:tabs>
          <w:tab w:val="left" w:pos="1728"/>
        </w:tabs>
        <w:spacing w:after="120" w:line="168" w:lineRule="exact"/>
        <w:ind w:left="1320" w:right="80" w:firstLine="0"/>
        <w:jc w:val="both"/>
      </w:pPr>
      <w:r>
        <w:rPr>
          <w:lang w:eastAsia="en-GB"/>
        </w:rPr>
        <w:t>Visnu-sahasra-nama-stotra, from'anusasana-_</w:t>
      </w:r>
      <w:r>
        <w:rPr>
          <w:lang w:eastAsia="en-GB"/>
        </w:rPr>
        <w:br/>
      </w:r>
      <w:r>
        <w:rPr>
          <w:lang w:val="de-DE" w:eastAsia="de-DE"/>
        </w:rPr>
        <w:t xml:space="preserve">parva </w:t>
      </w:r>
      <w:r>
        <w:rPr>
          <w:lang w:eastAsia="en-GB"/>
        </w:rPr>
        <w:t>of Mahabharata; (3)_Durga-patha,^or Devi-</w:t>
      </w:r>
      <w:r>
        <w:rPr>
          <w:lang w:eastAsia="en-GB"/>
        </w:rPr>
        <w:br/>
        <w:t>mahatmya, or Candi, from Mark</w:t>
      </w:r>
      <w:r>
        <w:rPr>
          <w:lang w:eastAsia="en-GB"/>
        </w:rPr>
        <w:t>andeya-pura^a, pre-</w:t>
      </w:r>
      <w:r>
        <w:rPr>
          <w:lang w:eastAsia="en-GB"/>
        </w:rPr>
        <w:br/>
        <w:t>ceded by the usual stotras; (4) Indraksi-stotra</w:t>
      </w:r>
      <w:r>
        <w:rPr>
          <w:lang w:eastAsia="en-GB"/>
        </w:rPr>
        <w:br/>
        <w:t>said to be from the Bhavisyottara-purana. Sans-</w:t>
      </w:r>
      <w:r>
        <w:rPr>
          <w:lang w:eastAsia="en-GB"/>
        </w:rPr>
        <w:br/>
        <w:t>krit text. Circa 1800 A.D. ff.167 (many out of</w:t>
      </w:r>
      <w:r>
        <w:rPr>
          <w:lang w:eastAsia="en-GB"/>
        </w:rPr>
        <w:br/>
        <w:t>order) 6" x 3". (Marsden collection.) MS.12186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16"/>
        </w:tabs>
        <w:spacing w:after="0" w:line="168" w:lineRule="exact"/>
        <w:ind w:left="20" w:firstLine="0"/>
      </w:pPr>
      <w:r>
        <w:rPr>
          <w:lang w:eastAsia="en-GB"/>
        </w:rPr>
        <w:t>RAMA, the God.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120" w:line="168" w:lineRule="exact"/>
        <w:ind w:left="1320" w:right="80" w:firstLine="0"/>
      </w:pPr>
      <w:r>
        <w:rPr>
          <w:lang w:eastAsia="en-GB"/>
        </w:rPr>
        <w:t xml:space="preserve">(1) </w:t>
      </w:r>
      <w:r>
        <w:rPr>
          <w:lang w:val="de-DE" w:eastAsia="de-DE"/>
        </w:rPr>
        <w:t>Rama-seva-sukti-s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gara, </w:t>
      </w:r>
      <w:r>
        <w:rPr>
          <w:lang w:eastAsia="en-GB"/>
        </w:rPr>
        <w:t>a work in verse and</w:t>
      </w:r>
      <w:r>
        <w:rPr>
          <w:lang w:eastAsia="en-GB"/>
        </w:rPr>
        <w:br/>
        <w:t>prose on the_cult of Rama, comprising Pratah-</w:t>
      </w:r>
      <w:r>
        <w:rPr>
          <w:lang w:eastAsia="en-GB"/>
        </w:rPr>
        <w:br/>
        <w:t>savanormi, Madhyandina-s., and Sayama-s.: ff.2a-</w:t>
      </w:r>
      <w:r>
        <w:rPr>
          <w:lang w:eastAsia="en-GB"/>
        </w:rPr>
        <w:br/>
        <w:t>26a; (2) Bhatta Maha-mudgala</w:t>
      </w:r>
      <w:r>
        <w:rPr>
          <w:vertAlign w:val="superscript"/>
          <w:lang w:eastAsia="en-GB"/>
        </w:rPr>
        <w:t>1</w:t>
      </w:r>
      <w:r>
        <w:rPr>
          <w:lang w:eastAsia="en-GB"/>
        </w:rPr>
        <w:t>s Udaharana, a</w:t>
      </w:r>
      <w:r>
        <w:rPr>
          <w:lang w:eastAsia="en-GB"/>
        </w:rPr>
        <w:br/>
        <w:t>tract on the same cult: ff.26a-29a; (3) a like</w:t>
      </w:r>
      <w:r>
        <w:rPr>
          <w:lang w:eastAsia="en-GB"/>
        </w:rPr>
        <w:br/>
        <w:t>tract, incomplete at end; ff.29a-30b. All in</w:t>
      </w:r>
      <w:r>
        <w:rPr>
          <w:lang w:eastAsia="en-GB"/>
        </w:rPr>
        <w:br/>
        <w:t>Sanskrit. Written in Nagari script; lacking</w:t>
      </w:r>
      <w:r>
        <w:rPr>
          <w:lang w:eastAsia="en-GB"/>
        </w:rPr>
        <w:br/>
        <w:t>fol.l and all fols. after 30. 18th century?</w:t>
      </w:r>
      <w:r>
        <w:rPr>
          <w:lang w:eastAsia="en-GB"/>
        </w:rPr>
        <w:br/>
        <w:t>ff.2-30. 11" x 51". MS.44129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14"/>
        </w:tabs>
        <w:spacing w:after="0" w:line="168" w:lineRule="exact"/>
        <w:ind w:left="20" w:firstLine="0"/>
      </w:pPr>
      <w:r>
        <w:rPr>
          <w:lang w:eastAsia="en-GB"/>
        </w:rPr>
        <w:t>RAMA, the_God.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122" w:line="168" w:lineRule="exact"/>
        <w:ind w:left="1320" w:right="80" w:firstLine="0"/>
      </w:pPr>
      <w:r>
        <w:rPr>
          <w:lang w:eastAsia="en-GB"/>
        </w:rPr>
        <w:t>Ramastaka. Sanskrit devotional verses for the</w:t>
      </w:r>
      <w:r>
        <w:rPr>
          <w:lang w:eastAsia="en-GB"/>
        </w:rPr>
        <w:br/>
        <w:t>cult"of Visnu-Rama. Written in Sinhalese script</w:t>
      </w:r>
      <w:r>
        <w:rPr>
          <w:lang w:eastAsia="en-GB"/>
        </w:rPr>
        <w:br/>
        <w:t>on palm-leaves. 19th ce</w:t>
      </w:r>
      <w:r>
        <w:rPr>
          <w:lang w:eastAsia="en-GB"/>
        </w:rPr>
        <w:t>ntury. ff.ll. (+ ka-</w:t>
      </w:r>
      <w:r>
        <w:rPr>
          <w:lang w:eastAsia="en-GB"/>
        </w:rPr>
        <w:br/>
        <w:t>klrl). 11" x 1 7/8". MS.43979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18"/>
        </w:tabs>
        <w:spacing w:after="0" w:line="166" w:lineRule="exact"/>
        <w:ind w:left="20" w:firstLine="0"/>
      </w:pP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MA, </w:t>
      </w:r>
      <w:r>
        <w:rPr>
          <w:lang w:eastAsia="en-GB"/>
        </w:rPr>
        <w:t>son_of Ananta, Astrolger.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120" w:line="166" w:lineRule="exact"/>
        <w:ind w:left="1320" w:right="80" w:firstLine="0"/>
      </w:pPr>
      <w:r>
        <w:rPr>
          <w:lang w:eastAsia="en-GB"/>
        </w:rPr>
        <w:t>Muhurta-cintamani. A Sanskrit manual of astrol-</w:t>
      </w:r>
      <w:r>
        <w:rPr>
          <w:lang w:eastAsia="en-GB"/>
        </w:rPr>
        <w:br/>
        <w:t>ogy. ^Chapters i-10, with glosses. Written in</w:t>
      </w:r>
      <w:r>
        <w:rPr>
          <w:lang w:eastAsia="en-GB"/>
        </w:rPr>
        <w:br/>
        <w:t>3arada script on Ka^mirl paper. Saihvat 48. ff.</w:t>
      </w:r>
      <w:r>
        <w:rPr>
          <w:lang w:eastAsia="en-GB"/>
        </w:rPr>
        <w:br/>
        <w:t>84. 5" x 71". MS.44442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numPr>
          <w:ilvl w:val="1"/>
          <w:numId w:val="4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>RATN</w:t>
      </w:r>
      <w:r>
        <w:rPr>
          <w:lang w:val="de-DE" w:eastAsia="de-DE"/>
        </w:rPr>
        <w:t>AM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DAVAD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</w:t>
      </w:r>
      <w:r>
        <w:rPr>
          <w:lang w:eastAsia="en-GB"/>
        </w:rPr>
        <w:t>A</w:t>
      </w:r>
    </w:p>
    <w:p w:rsidR="00000000" w:rsidRDefault="00790E3D">
      <w:pPr>
        <w:pStyle w:val="Bodytext1"/>
        <w:framePr w:w="6271" w:h="8967" w:hRule="exact" w:wrap="around" w:vAnchor="page" w:hAnchor="page" w:x="3027" w:y="3933"/>
        <w:spacing w:after="0" w:line="166" w:lineRule="exact"/>
        <w:ind w:left="1320" w:right="80" w:firstLine="0"/>
      </w:pPr>
      <w:r>
        <w:rPr>
          <w:lang w:eastAsia="en-GB"/>
        </w:rPr>
        <w:t>Hiranyapany-avadana. A Sanskrit_Buddhist rel-</w:t>
      </w:r>
      <w:r>
        <w:rPr>
          <w:lang w:eastAsia="en-GB"/>
        </w:rPr>
        <w:br/>
        <w:t xml:space="preserve">igious story, from Ratnamala </w:t>
      </w:r>
      <w:r>
        <w:rPr>
          <w:lang w:val="de-DE" w:eastAsia="de-DE"/>
        </w:rPr>
        <w:t xml:space="preserve">Avadana, </w:t>
      </w:r>
      <w:r>
        <w:rPr>
          <w:lang w:eastAsia="en-GB"/>
        </w:rPr>
        <w:t>said to</w:t>
      </w:r>
      <w:r>
        <w:rPr>
          <w:lang w:eastAsia="en-GB"/>
        </w:rPr>
        <w:br/>
        <w:t xml:space="preserve">have been narrated by Upagupta. On </w:t>
      </w:r>
      <w:r>
        <w:rPr>
          <w:lang w:val="de-DE" w:eastAsia="de-DE"/>
        </w:rPr>
        <w:t>Nepalese</w:t>
      </w:r>
    </w:p>
    <w:p w:rsidR="00000000" w:rsidRDefault="00790E3D">
      <w:pPr>
        <w:pStyle w:val="Headerorfooter0"/>
        <w:framePr w:wrap="around" w:vAnchor="page" w:hAnchor="page" w:x="6018" w:y="13324"/>
        <w:spacing w:line="120" w:lineRule="exact"/>
        <w:jc w:val="both"/>
      </w:pPr>
      <w:r>
        <w:rPr>
          <w:rStyle w:val="HeaderorfooterCenturySchoolbook"/>
          <w:lang w:eastAsia="en-GB"/>
        </w:rPr>
        <w:t>26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72" w:h="401" w:hRule="exact" w:wrap="around" w:vAnchor="page" w:hAnchor="page" w:x="2461" w:y="3568"/>
        <w:spacing w:after="0" w:line="168" w:lineRule="exact"/>
        <w:ind w:left="1320" w:right="80" w:firstLine="0"/>
      </w:pPr>
      <w:r>
        <w:rPr>
          <w:lang w:eastAsia="en-GB"/>
        </w:rPr>
        <w:t>yellow paper. 19th century? ff.17. 14" x 5"</w:t>
      </w:r>
      <w:r>
        <w:rPr>
          <w:lang w:eastAsia="en-GB"/>
        </w:rPr>
        <w:br/>
        <w:t>MS.211259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696"/>
        </w:tabs>
        <w:spacing w:after="0" w:line="168" w:lineRule="exact"/>
        <w:ind w:firstLine="0"/>
      </w:pPr>
      <w:r>
        <w:rPr>
          <w:lang w:eastAsia="en-GB"/>
        </w:rPr>
        <w:t>RATNAMALA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</w:t>
      </w:r>
      <w:r>
        <w:rPr>
          <w:lang w:eastAsia="en-GB"/>
        </w:rPr>
        <w:t>A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20" w:line="168" w:lineRule="exact"/>
        <w:ind w:left="1320" w:right="140" w:firstLine="0"/>
      </w:pPr>
      <w:r>
        <w:rPr>
          <w:lang w:eastAsia="en-GB"/>
        </w:rPr>
        <w:t>Dharamukhavajrapani-gopalaka-lubdhakadamanavadana.</w:t>
      </w:r>
      <w:r>
        <w:rPr>
          <w:lang w:eastAsia="en-GB"/>
        </w:rPr>
        <w:br/>
        <w:t>A Sanskrit Buddhist religious story, from the</w:t>
      </w:r>
      <w:r>
        <w:rPr>
          <w:lang w:eastAsia="en-GB"/>
        </w:rPr>
        <w:br/>
        <w:t xml:space="preserve">Ratnamala.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</w:t>
      </w:r>
      <w:r>
        <w:rPr>
          <w:lang w:eastAsia="en-GB"/>
        </w:rPr>
        <w:br/>
        <w:t>century? ff.13. MS.211260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701"/>
        </w:tabs>
        <w:spacing w:after="0" w:line="168" w:lineRule="exact"/>
        <w:ind w:firstLine="0"/>
      </w:pPr>
      <w:r>
        <w:rPr>
          <w:lang w:val="de-DE" w:eastAsia="de-DE"/>
        </w:rPr>
        <w:t>SAKALA-VIDY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-CAKRAVARTI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20" w:line="168" w:lineRule="exact"/>
        <w:ind w:left="1320" w:right="140" w:firstLine="0"/>
      </w:pPr>
      <w:r>
        <w:rPr>
          <w:lang w:eastAsia="en-GB"/>
        </w:rPr>
        <w:t>Gadyakarnamrtam. A Sanskrit prose history.</w:t>
      </w:r>
      <w:r>
        <w:rPr>
          <w:lang w:eastAsia="en-GB"/>
        </w:rPr>
        <w:br/>
        <w:t>Ma</w:t>
      </w:r>
      <w:r>
        <w:rPr>
          <w:lang w:eastAsia="en-GB"/>
        </w:rPr>
        <w:t>nuscript; copied in 1952 from a manuscript in</w:t>
      </w:r>
      <w:r>
        <w:rPr>
          <w:lang w:eastAsia="en-GB"/>
        </w:rPr>
        <w:br/>
        <w:t>the Oriental Research Institute, Mysore. 1952.</w:t>
      </w:r>
      <w:r>
        <w:rPr>
          <w:lang w:eastAsia="en-GB"/>
        </w:rPr>
        <w:br/>
        <w:t>pp.63. 13" x 8". MS.93099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698"/>
        </w:tabs>
        <w:spacing w:after="0" w:line="168" w:lineRule="exact"/>
        <w:ind w:firstLine="0"/>
      </w:pPr>
      <w:r>
        <w:rPr>
          <w:lang w:eastAsia="en-GB"/>
        </w:rPr>
        <w:t>SAKTI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20" w:line="168" w:lineRule="exact"/>
        <w:ind w:left="1320" w:right="140" w:firstLine="0"/>
      </w:pPr>
      <w:r>
        <w:rPr>
          <w:rFonts w:hint="eastAsia"/>
          <w:lang w:eastAsia="en-GB"/>
        </w:rPr>
        <w:t>£</w:t>
      </w:r>
      <w:r>
        <w:rPr>
          <w:lang w:eastAsia="en-GB"/>
        </w:rPr>
        <w:t>akti-dandaka-bali. A Sakta ritual for gaining</w:t>
      </w:r>
      <w:r>
        <w:rPr>
          <w:lang w:eastAsia="en-GB"/>
        </w:rPr>
        <w:br/>
        <w:t>all kinds of magical powers in Sanskrit verse.</w:t>
      </w:r>
      <w:r>
        <w:rPr>
          <w:lang w:eastAsia="en-GB"/>
        </w:rPr>
        <w:br/>
      </w:r>
      <w:r>
        <w:rPr>
          <w:lang w:eastAsia="en-GB"/>
        </w:rPr>
        <w:t>Written in Malayalam script on palm-leaves. 18th</w:t>
      </w:r>
      <w:r>
        <w:rPr>
          <w:lang w:eastAsia="en-GB"/>
        </w:rPr>
        <w:br/>
        <w:t>century? ff.1,12. 14" x U". MS.42223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701"/>
        </w:tabs>
        <w:spacing w:after="0" w:line="168" w:lineRule="exact"/>
        <w:ind w:firstLine="0"/>
      </w:pP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AKTI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22" w:line="168" w:lineRule="exact"/>
        <w:ind w:left="1320" w:right="140" w:firstLine="0"/>
      </w:pPr>
      <w:r>
        <w:rPr>
          <w:lang w:eastAsia="en-GB"/>
        </w:rPr>
        <w:t>A Sanskrit manual of rites for the cult_of the</w:t>
      </w:r>
      <w:r>
        <w:rPr>
          <w:lang w:eastAsia="en-GB"/>
        </w:rPr>
        <w:br/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akti </w:t>
      </w:r>
      <w:r>
        <w:rPr>
          <w:lang w:eastAsia="en-GB"/>
        </w:rPr>
        <w:t>or divine power worshipped as Devi or con-</w:t>
      </w:r>
      <w:r>
        <w:rPr>
          <w:lang w:eastAsia="en-GB"/>
        </w:rPr>
        <w:br/>
        <w:t xml:space="preserve">sort of 3iva. Written in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 script, from an</w:t>
      </w:r>
      <w:r>
        <w:rPr>
          <w:lang w:eastAsia="en-GB"/>
        </w:rPr>
        <w:br/>
        <w:t>archetype with</w:t>
      </w:r>
      <w:r>
        <w:rPr>
          <w:lang w:eastAsia="en-GB"/>
        </w:rPr>
        <w:t xml:space="preserve"> some lacunae or illegible passages;</w:t>
      </w:r>
      <w:r>
        <w:rPr>
          <w:lang w:eastAsia="en-GB"/>
        </w:rPr>
        <w:br/>
        <w:t>unfinished at end; some fols. slightly damaged.</w:t>
      </w:r>
      <w:r>
        <w:rPr>
          <w:lang w:eastAsia="en-GB"/>
        </w:rPr>
        <w:br/>
        <w:t>19th century. ff.64, (the original numbering</w:t>
      </w:r>
      <w:r>
        <w:rPr>
          <w:lang w:eastAsia="en-GB"/>
        </w:rPr>
        <w:br/>
        <w:t>of fols. stops after f.44, after which 2 fols.</w:t>
      </w:r>
      <w:r>
        <w:rPr>
          <w:lang w:eastAsia="en-GB"/>
        </w:rPr>
        <w:br/>
        <w:t>are without numbers and the rest until the last</w:t>
      </w:r>
      <w:r>
        <w:rPr>
          <w:lang w:eastAsia="en-GB"/>
        </w:rPr>
        <w:br/>
        <w:t>are all marked 50). 9" x 7". MS</w:t>
      </w:r>
      <w:r>
        <w:rPr>
          <w:lang w:eastAsia="en-GB"/>
        </w:rPr>
        <w:t>.44480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694"/>
        </w:tabs>
        <w:spacing w:after="0" w:line="166" w:lineRule="exact"/>
        <w:ind w:firstLine="0"/>
      </w:pPr>
      <w:r>
        <w:rPr>
          <w:lang w:eastAsia="en-GB"/>
        </w:rPr>
        <w:t>SAMAYODAKADANAKA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20" w:line="166" w:lineRule="exact"/>
        <w:ind w:left="1320" w:right="140" w:firstLine="0"/>
      </w:pPr>
      <w:r>
        <w:rPr>
          <w:lang w:eastAsia="en-GB"/>
        </w:rPr>
        <w:t>Samayodakadanaka-vidhih, and five other Sanskrit</w:t>
      </w:r>
      <w:r>
        <w:rPr>
          <w:lang w:eastAsia="en-GB"/>
        </w:rPr>
        <w:br/>
        <w:t>Buddhist prayers. Incomplete. Manuscript on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 xml:space="preserve">yellow paper. </w:t>
      </w:r>
      <w:r>
        <w:rPr>
          <w:lang w:val="de-DE" w:eastAsia="de-DE"/>
        </w:rPr>
        <w:t xml:space="preserve">Fol. </w:t>
      </w:r>
      <w:r>
        <w:rPr>
          <w:lang w:eastAsia="en-GB"/>
        </w:rPr>
        <w:t>18b, iti samayodak-</w:t>
      </w:r>
      <w:r>
        <w:rPr>
          <w:lang w:eastAsia="en-GB"/>
        </w:rPr>
        <w:br/>
        <w:t>adanaka-vidhih; f.22b, iti sisyamandalai pravesa</w:t>
      </w:r>
      <w:r>
        <w:rPr>
          <w:lang w:eastAsia="en-GB"/>
        </w:rPr>
        <w:br/>
        <w:t>vidhih;_ f.24a, iti makutabhiseka; f</w:t>
      </w:r>
      <w:r>
        <w:rPr>
          <w:lang w:eastAsia="en-GB"/>
        </w:rPr>
        <w:t>.29 bis, b,</w:t>
      </w:r>
      <w:r>
        <w:rPr>
          <w:lang w:eastAsia="en-GB"/>
        </w:rPr>
        <w:br/>
        <w:t>iti dasabhiseka vidhih; f^32b, iti caturthab-</w:t>
      </w:r>
      <w:r>
        <w:rPr>
          <w:lang w:eastAsia="en-GB"/>
        </w:rPr>
        <w:br/>
        <w:t>hiseka vidhi; f.38a, iti asvasavidhi. 20th</w:t>
      </w:r>
      <w:r>
        <w:rPr>
          <w:lang w:eastAsia="en-GB"/>
        </w:rPr>
        <w:br/>
        <w:t>century. ff.12-13, 1 unnumbered leaf, 17-23,23</w:t>
      </w:r>
      <w:r>
        <w:rPr>
          <w:lang w:eastAsia="en-GB"/>
        </w:rPr>
        <w:br/>
        <w:t>bis, 24-29,29 bis,30,30 bis,31-43. 10" x 4".</w:t>
      </w:r>
      <w:r>
        <w:rPr>
          <w:lang w:eastAsia="en-GB"/>
        </w:rPr>
        <w:br/>
        <w:t>MS.211651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698"/>
        </w:tabs>
        <w:spacing w:after="0" w:line="166" w:lineRule="exact"/>
        <w:ind w:firstLine="0"/>
      </w:pPr>
      <w:r>
        <w:rPr>
          <w:lang w:eastAsia="en-GB"/>
        </w:rPr>
        <w:t>SAMKARA, Bhatta, Ritualist.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118" w:line="166" w:lineRule="exact"/>
        <w:ind w:left="1320" w:right="140" w:firstLine="0"/>
      </w:pPr>
      <w:r>
        <w:rPr>
          <w:lang w:eastAsia="en-GB"/>
        </w:rPr>
        <w:t>Siddhanta-sahasra. A metrical digest of Purva-</w:t>
      </w:r>
      <w:r>
        <w:rPr>
          <w:lang w:eastAsia="en-GB"/>
        </w:rPr>
        <w:br/>
        <w:t>mimarfisa rules of ritual in Sanskrit. Written in</w:t>
      </w:r>
      <w:r>
        <w:rPr>
          <w:lang w:eastAsia="en-GB"/>
        </w:rPr>
        <w:br/>
        <w:t>Nagarl script. 19th century. ff.ll. 12" x 5".</w:t>
      </w:r>
      <w:r>
        <w:rPr>
          <w:lang w:eastAsia="en-GB"/>
        </w:rPr>
        <w:br/>
        <w:t>MS.44478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1"/>
          <w:numId w:val="4"/>
        </w:numPr>
        <w:tabs>
          <w:tab w:val="left" w:pos="698"/>
        </w:tabs>
        <w:spacing w:after="0" w:line="168" w:lineRule="exact"/>
        <w:ind w:firstLine="0"/>
      </w:pPr>
      <w:r>
        <w:rPr>
          <w:lang w:eastAsia="en-GB"/>
        </w:rPr>
        <w:t>SANSKRIT CALENDAR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0"/>
          <w:numId w:val="5"/>
        </w:numPr>
        <w:tabs>
          <w:tab w:val="left" w:pos="1721"/>
        </w:tabs>
        <w:spacing w:after="0" w:line="168" w:lineRule="exact"/>
        <w:ind w:left="1320" w:right="140" w:firstLine="0"/>
      </w:pPr>
      <w:r>
        <w:rPr>
          <w:lang w:eastAsia="en-GB"/>
        </w:rPr>
        <w:t>Sanskrit calendar for the year V. Sartivat 1841.,</w:t>
      </w:r>
      <w:r>
        <w:rPr>
          <w:lang w:eastAsia="en-GB"/>
        </w:rPr>
        <w:br/>
        <w:t>Raksasa, Saka 1706 (A.D.1</w:t>
      </w:r>
      <w:r>
        <w:rPr>
          <w:lang w:eastAsia="en-GB"/>
        </w:rPr>
        <w:t>784/5). (b) Sanskrit</w:t>
      </w:r>
      <w:r>
        <w:rPr>
          <w:lang w:eastAsia="en-GB"/>
        </w:rPr>
        <w:br/>
        <w:t>calendar for Sartivat 1841, Visvasu, Saka (elapsed)</w:t>
      </w:r>
      <w:r>
        <w:rPr>
          <w:lang w:eastAsia="en-GB"/>
        </w:rPr>
        <w:br/>
        <w:t>1707 (A.D.1785/6?). c.1784-5 (a) ff.15; (b)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spacing w:after="0" w:line="168" w:lineRule="exact"/>
        <w:ind w:left="1320" w:firstLine="0"/>
      </w:pPr>
      <w:r>
        <w:rPr>
          <w:lang w:eastAsia="en-GB"/>
        </w:rPr>
        <w:t>a single sheet, imperfect. (a) 6*" x 9*";</w:t>
      </w:r>
    </w:p>
    <w:p w:rsidR="00000000" w:rsidRDefault="00790E3D">
      <w:pPr>
        <w:pStyle w:val="Bodytext1"/>
        <w:framePr w:w="6372" w:h="9108" w:hRule="exact" w:wrap="around" w:vAnchor="page" w:hAnchor="page" w:x="2461" w:y="4069"/>
        <w:numPr>
          <w:ilvl w:val="0"/>
          <w:numId w:val="5"/>
        </w:numPr>
        <w:tabs>
          <w:tab w:val="left" w:pos="1711"/>
        </w:tabs>
        <w:spacing w:after="0" w:line="168" w:lineRule="exact"/>
        <w:ind w:left="1320" w:firstLine="0"/>
      </w:pPr>
      <w:r>
        <w:rPr>
          <w:lang w:eastAsia="en-GB"/>
        </w:rPr>
        <w:t>8" x 3". MS.28943</w:t>
      </w:r>
    </w:p>
    <w:p w:rsidR="00000000" w:rsidRDefault="00790E3D">
      <w:pPr>
        <w:pStyle w:val="Headerorfooter0"/>
        <w:framePr w:wrap="around" w:vAnchor="page" w:hAnchor="page" w:x="5437" w:y="13405"/>
        <w:spacing w:line="120" w:lineRule="exact"/>
        <w:jc w:val="both"/>
      </w:pPr>
      <w:r>
        <w:rPr>
          <w:rStyle w:val="HeaderorfooterCenturySchoolbook"/>
          <w:lang w:eastAsia="en-GB"/>
        </w:rPr>
        <w:t>27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6"/>
        </w:tabs>
        <w:spacing w:after="0" w:line="168" w:lineRule="exact"/>
        <w:ind w:left="20" w:firstLine="0"/>
      </w:pPr>
      <w:r>
        <w:rPr>
          <w:lang w:val="de-DE" w:eastAsia="de-DE"/>
        </w:rPr>
        <w:t>SAPARIKARA-MANDALA-S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DHANA_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0" w:line="168" w:lineRule="exact"/>
        <w:ind w:left="1320" w:right="180" w:firstLine="0"/>
      </w:pPr>
      <w:r>
        <w:rPr>
          <w:lang w:val="de-DE" w:eastAsia="de-DE"/>
        </w:rPr>
        <w:t>Saparikara-mandala-sadhana-vidhi</w:t>
      </w:r>
      <w:r>
        <w:rPr>
          <w:lang w:eastAsia="en-GB"/>
        </w:rPr>
        <w:t xml:space="preserve">. </w:t>
      </w:r>
      <w:r>
        <w:rPr>
          <w:lang w:val="de-DE" w:eastAsia="de-DE"/>
        </w:rPr>
        <w:t>A Sanskrit</w:t>
      </w:r>
      <w:r>
        <w:rPr>
          <w:lang w:val="de-DE" w:eastAsia="de-DE"/>
        </w:rPr>
        <w:br/>
        <w:t xml:space="preserve">Buddhist rituai </w:t>
      </w:r>
      <w:r>
        <w:rPr>
          <w:lang w:eastAsia="en-GB"/>
        </w:rPr>
        <w:t xml:space="preserve">text. Manuscript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On the outside leaf, the name is</w:t>
      </w:r>
      <w:r>
        <w:rPr>
          <w:lang w:eastAsia="en-GB"/>
        </w:rPr>
        <w:br/>
        <w:t>written Saparikalasamandala-samadhi. 20th cen-</w:t>
      </w:r>
      <w:r>
        <w:rPr>
          <w:lang w:eastAsia="en-GB"/>
        </w:rPr>
        <w:br/>
        <w:t>tury? ff . 15. 10" x 4*: MS.211650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8"/>
        </w:tabs>
        <w:spacing w:after="0" w:line="168" w:lineRule="exact"/>
        <w:ind w:left="20" w:firstLine="0"/>
      </w:pPr>
      <w:r>
        <w:rPr>
          <w:lang w:eastAsia="en-GB"/>
        </w:rPr>
        <w:t>SARVAJNA MITRA</w:t>
      </w:r>
      <w:r>
        <w:rPr>
          <w:rFonts w:hint="eastAsia"/>
          <w:vertAlign w:val="subscript"/>
          <w:lang w:eastAsia="en-GB"/>
        </w:rPr>
        <w:t>±</w:t>
      </w:r>
      <w:r>
        <w:rPr>
          <w:lang w:eastAsia="en-GB"/>
        </w:rPr>
        <w:t xml:space="preserve"> of Ka^mlr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0" w:line="168" w:lineRule="exact"/>
        <w:ind w:left="1320" w:right="180" w:firstLine="0"/>
      </w:pPr>
      <w:r>
        <w:rPr>
          <w:lang w:eastAsia="en-GB"/>
        </w:rPr>
        <w:t>Sragdhara-stuti. A Sanskrit Buddhist hymn, with</w:t>
      </w:r>
      <w:r>
        <w:rPr>
          <w:lang w:eastAsia="en-GB"/>
        </w:rPr>
        <w:br/>
        <w:t>the Sanskrit commentary, Balarka-stuti-tika by</w:t>
      </w:r>
      <w:r>
        <w:rPr>
          <w:lang w:eastAsia="en-GB"/>
        </w:rPr>
        <w:br/>
        <w:t xml:space="preserve">Jinaraksita.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</w:t>
      </w:r>
      <w:r>
        <w:rPr>
          <w:lang w:eastAsia="en-GB"/>
        </w:rPr>
        <w:br/>
        <w:t>century? 10" x 5". MS.211261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21"/>
        </w:tabs>
        <w:spacing w:after="0" w:line="168" w:lineRule="exact"/>
        <w:ind w:left="20" w:firstLine="0"/>
      </w:pPr>
      <w:r>
        <w:rPr>
          <w:lang w:val="de-DE" w:eastAsia="de-DE"/>
        </w:rPr>
        <w:t>SARVA-VARM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0" w:line="168" w:lineRule="exact"/>
        <w:ind w:left="1320" w:right="180" w:firstLine="0"/>
      </w:pPr>
      <w:r>
        <w:rPr>
          <w:lang w:eastAsia="en-GB"/>
        </w:rPr>
        <w:t>A ms. containing the following Sanskrit works:-</w:t>
      </w:r>
      <w:r>
        <w:rPr>
          <w:lang w:eastAsia="en-GB"/>
        </w:rPr>
        <w:br/>
        <w:t>(1) Katantra, a gramma</w:t>
      </w:r>
      <w:r>
        <w:rPr>
          <w:lang w:eastAsia="en-GB"/>
        </w:rPr>
        <w:t>r, with anonymous comment-</w:t>
      </w:r>
      <w:r>
        <w:rPr>
          <w:lang w:eastAsia="en-GB"/>
        </w:rPr>
        <w:br/>
        <w:t>ary (laghu-vrtti): ff.160; (2) Amar-Sirfiha's</w:t>
      </w:r>
      <w:r>
        <w:rPr>
          <w:lang w:eastAsia="en-GB"/>
        </w:rPr>
        <w:br/>
        <w:t>Amara-ko^a, with marginal and_interlinear glosses:</w:t>
      </w:r>
      <w:r>
        <w:rPr>
          <w:lang w:eastAsia="en-GB"/>
        </w:rPr>
        <w:br/>
        <w:t>ff. 1-76: (3) Bhimasena's Dhatu-natha, or list</w:t>
      </w:r>
      <w:r>
        <w:rPr>
          <w:lang w:eastAsia="en-GB"/>
        </w:rPr>
        <w:br/>
        <w:t>of roots: ff.76-89; (4) Uccaranika] a tract on</w:t>
      </w:r>
      <w:r>
        <w:rPr>
          <w:lang w:eastAsia="en-GB"/>
        </w:rPr>
        <w:br/>
        <w:t>Sanskrit inflexions: ff.89-105. _Writt</w:t>
      </w:r>
      <w:r>
        <w:rPr>
          <w:lang w:eastAsia="en-GB"/>
        </w:rPr>
        <w:t>en in</w:t>
      </w:r>
      <w:r>
        <w:rPr>
          <w:lang w:eastAsia="en-GB"/>
        </w:rPr>
        <w:br/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 on light brown Kashmir! paper, in</w:t>
      </w:r>
      <w:r>
        <w:rPr>
          <w:lang w:eastAsia="en-GB"/>
        </w:rPr>
        <w:br/>
        <w:t>cloth-covered boards with flap. Circa 1800</w:t>
      </w:r>
      <w:r>
        <w:rPr>
          <w:lang w:eastAsia="en-GB"/>
        </w:rPr>
        <w:br/>
        <w:t>A.D.? ff.160-106. 15" x 12". MS.44252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8"/>
        </w:tabs>
        <w:spacing w:after="0" w:line="168" w:lineRule="exact"/>
        <w:ind w:left="20" w:firstLine="0"/>
      </w:pPr>
      <w:r>
        <w:rPr>
          <w:lang w:eastAsia="en-GB"/>
        </w:rPr>
        <w:t>SAYANSCSRYA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0" w:line="168" w:lineRule="exact"/>
        <w:ind w:left="1320" w:right="340" w:firstLine="0"/>
        <w:jc w:val="both"/>
      </w:pPr>
      <w:r>
        <w:rPr>
          <w:lang w:eastAsia="en-GB"/>
        </w:rPr>
        <w:t>Tandya-maha-brahmana-bhasya. Chapters 16-18 of</w:t>
      </w:r>
      <w:r>
        <w:rPr>
          <w:lang w:eastAsia="en-GB"/>
        </w:rPr>
        <w:br/>
      </w:r>
      <w:r>
        <w:rPr>
          <w:lang w:val="de-DE" w:eastAsia="de-DE"/>
        </w:rPr>
        <w:t>Say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na^s. </w:t>
      </w:r>
      <w:r>
        <w:rPr>
          <w:lang w:eastAsia="en-GB"/>
        </w:rPr>
        <w:t>Sanskrit commentary on the Tandyam-</w:t>
      </w:r>
      <w:r>
        <w:rPr>
          <w:lang w:eastAsia="en-GB"/>
        </w:rPr>
        <w:br/>
        <w:t>aha-fcraha</w:t>
      </w:r>
      <w:r>
        <w:rPr>
          <w:lang w:eastAsia="en-GB"/>
        </w:rPr>
        <w:t>mana. Manuscript in Devanagari'script;</w:t>
      </w:r>
      <w:r>
        <w:rPr>
          <w:lang w:eastAsia="en-GB"/>
        </w:rPr>
        <w:br/>
        <w:t>on paper; in two hands, the second beginning on</w:t>
      </w:r>
      <w:r>
        <w:rPr>
          <w:lang w:eastAsia="en-GB"/>
        </w:rPr>
        <w:br/>
        <w:t>fol.15, line 2. 17th century? ff.122. (Formerly</w:t>
      </w:r>
      <w:r>
        <w:rPr>
          <w:lang w:eastAsia="en-GB"/>
        </w:rPr>
        <w:br/>
        <w:t>in the possession of Henry Vere 1st Governor of</w:t>
      </w:r>
      <w:r>
        <w:rPr>
          <w:lang w:eastAsia="en-GB"/>
        </w:rPr>
        <w:br/>
        <w:t>Bengal, 1761-1772.) MS.149220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8"/>
        </w:tabs>
        <w:spacing w:after="0" w:line="168" w:lineRule="exact"/>
        <w:ind w:left="20" w:firstLine="0"/>
      </w:pPr>
      <w:r>
        <w:rPr>
          <w:lang w:eastAsia="en-GB"/>
        </w:rPr>
        <w:t>SIDDHAUSADHA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2" w:line="168" w:lineRule="exact"/>
        <w:ind w:left="1320" w:right="180" w:firstLine="0"/>
      </w:pPr>
      <w:r>
        <w:rPr>
          <w:lang w:eastAsia="en-GB"/>
        </w:rPr>
        <w:t>Siddhausadha-nighantu. A Sanskrit pharmacopoeia,</w:t>
      </w:r>
      <w:r>
        <w:rPr>
          <w:lang w:eastAsia="en-GB"/>
        </w:rPr>
        <w:br/>
        <w:t>with glosses giving"the Sinhalese and Tamil names</w:t>
      </w:r>
      <w:r>
        <w:rPr>
          <w:lang w:eastAsia="en-GB"/>
        </w:rPr>
        <w:br/>
        <w:t>of drugs mentioned. Written in Sinhalese script</w:t>
      </w:r>
      <w:r>
        <w:rPr>
          <w:lang w:eastAsia="en-GB"/>
        </w:rPr>
        <w:br/>
        <w:t>on palm-leaves. 10 November, 1857. ff.22 (ka-</w:t>
      </w:r>
      <w:r>
        <w:rPr>
          <w:lang w:eastAsia="en-GB"/>
        </w:rPr>
        <w:br/>
        <w:t>kah, fa-gu). 13" x 21". MS.43980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DDHA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120" w:line="166" w:lineRule="exact"/>
        <w:ind w:left="1320" w:right="180" w:firstLine="0"/>
      </w:pPr>
      <w:r>
        <w:rPr>
          <w:lang w:eastAsia="en-GB"/>
        </w:rPr>
        <w:t>3 Sanskrit manua</w:t>
      </w:r>
      <w:r>
        <w:rPr>
          <w:lang w:eastAsia="en-GB"/>
        </w:rPr>
        <w:t xml:space="preserve">ls for </w:t>
      </w:r>
      <w:r>
        <w:rPr>
          <w:lang w:val="de-DE" w:eastAsia="de-DE"/>
        </w:rPr>
        <w:t>^r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ddha </w:t>
      </w:r>
      <w:r>
        <w:rPr>
          <w:lang w:eastAsia="en-GB"/>
        </w:rPr>
        <w:t>rites to deceased</w:t>
      </w:r>
      <w:r>
        <w:rPr>
          <w:lang w:eastAsia="en-GB"/>
        </w:rPr>
        <w:br/>
        <w:t>parents and ancestors &amp;c.,viz. (1) ll_tracts with</w:t>
      </w:r>
      <w:r>
        <w:rPr>
          <w:lang w:eastAsia="en-GB"/>
        </w:rPr>
        <w:br/>
        <w:t>commentary; (2) 5 tracts, viz^ Paraci karma-</w:t>
      </w:r>
      <w:r>
        <w:rPr>
          <w:lang w:eastAsia="en-GB"/>
        </w:rPr>
        <w:br/>
        <w:t xml:space="preserve">paddhati, </w:t>
      </w:r>
      <w:r>
        <w:rPr>
          <w:lang w:val="de-DE" w:eastAsia="de-DE"/>
        </w:rPr>
        <w:t>Kriy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-kanda, </w:t>
      </w:r>
      <w:r>
        <w:rPr>
          <w:lang w:eastAsia="en-GB"/>
        </w:rPr>
        <w:t>Nava-sraddha,_Soda-kumbha-</w:t>
      </w:r>
      <w:r>
        <w:rPr>
          <w:lang w:eastAsia="en-GB"/>
        </w:rPr>
        <w:br/>
        <w:t>sr. &amp; Lavana-sr.; "(3) rituals for sartivatsarika-</w:t>
      </w:r>
      <w:r>
        <w:rPr>
          <w:lang w:eastAsia="en-GB"/>
        </w:rPr>
        <w:br/>
        <w:t>sr. &amp; sapindikarana. Writte</w:t>
      </w:r>
      <w:r>
        <w:rPr>
          <w:lang w:eastAsia="en-GB"/>
        </w:rPr>
        <w:t xml:space="preserve">n in square 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rada</w:t>
      </w:r>
      <w:r>
        <w:rPr>
          <w:lang w:val="de-DE" w:eastAsia="de-DE"/>
        </w:rPr>
        <w:br/>
      </w:r>
      <w:r>
        <w:rPr>
          <w:lang w:eastAsia="en-GB"/>
        </w:rPr>
        <w:t>script on Kasmiri"paper; scribe, Vartaka Kasaka</w:t>
      </w:r>
      <w:r>
        <w:rPr>
          <w:lang w:eastAsia="en-GB"/>
        </w:rPr>
        <w:br/>
        <w:t xml:space="preserve">(fol.38 of no.1.). Saiftvat 55,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sadha </w:t>
      </w:r>
      <w:r>
        <w:rPr>
          <w:lang w:eastAsia="en-GB"/>
        </w:rPr>
        <w:t>su.5,'</w:t>
      </w:r>
      <w:r>
        <w:rPr>
          <w:lang w:eastAsia="en-GB"/>
        </w:rPr>
        <w:br/>
        <w:t>Sukra (fol.38 of no.l.) ff.38+20+41. *51" x 5".</w:t>
      </w:r>
      <w:r>
        <w:rPr>
          <w:lang w:eastAsia="en-GB"/>
        </w:rPr>
        <w:br/>
        <w:t>MS.44436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numPr>
          <w:ilvl w:val="1"/>
          <w:numId w:val="5"/>
        </w:numPr>
        <w:tabs>
          <w:tab w:val="left" w:pos="716"/>
        </w:tabs>
        <w:spacing w:after="0" w:line="166" w:lineRule="exact"/>
        <w:ind w:left="20" w:firstLine="0"/>
      </w:pPr>
      <w:r>
        <w:rPr>
          <w:lang w:eastAsia="en-GB"/>
        </w:rPr>
        <w:t>SRI HARSA, son of Hira Pandita</w:t>
      </w:r>
    </w:p>
    <w:p w:rsidR="00000000" w:rsidRDefault="00790E3D">
      <w:pPr>
        <w:pStyle w:val="Bodytext1"/>
        <w:framePr w:w="6391" w:h="9609" w:hRule="exact" w:wrap="around" w:vAnchor="page" w:hAnchor="page" w:x="3139" w:y="3498"/>
        <w:spacing w:after="0" w:line="166" w:lineRule="exact"/>
        <w:ind w:left="1320" w:right="180" w:firstLine="0"/>
      </w:pPr>
      <w:r>
        <w:rPr>
          <w:lang w:eastAsia="en-GB"/>
        </w:rPr>
        <w:t>Nai^adha-carita. A Sanskrit poem on the epic</w:t>
      </w:r>
      <w:r>
        <w:rPr>
          <w:lang w:eastAsia="en-GB"/>
        </w:rPr>
        <w:br/>
        <w:t>stor</w:t>
      </w:r>
      <w:r>
        <w:rPr>
          <w:lang w:eastAsia="en-GB"/>
        </w:rPr>
        <w:t>y of Nala and Damayanti. With a_commentary.</w:t>
      </w:r>
      <w:r>
        <w:rPr>
          <w:lang w:eastAsia="en-GB"/>
        </w:rPr>
        <w:br/>
        <w:t xml:space="preserve">Manuscript written on birch-bark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script;</w:t>
      </w:r>
    </w:p>
    <w:p w:rsidR="00000000" w:rsidRDefault="00790E3D">
      <w:pPr>
        <w:pStyle w:val="Headerorfooter0"/>
        <w:framePr w:wrap="around" w:vAnchor="page" w:hAnchor="page" w:x="6053" w:y="13415"/>
        <w:spacing w:line="120" w:lineRule="exact"/>
        <w:jc w:val="both"/>
      </w:pPr>
      <w:r>
        <w:rPr>
          <w:rStyle w:val="HeaderorfooterCenturySchoolbook"/>
          <w:lang w:eastAsia="en-GB"/>
        </w:rPr>
        <w:t>28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20" w:line="166" w:lineRule="exact"/>
        <w:ind w:left="1320" w:right="280" w:firstLine="0"/>
      </w:pPr>
      <w:r>
        <w:rPr>
          <w:lang w:eastAsia="en-GB"/>
        </w:rPr>
        <w:t>imperfect, comprising only cantos XIV. 12-xvii.</w:t>
      </w:r>
      <w:r>
        <w:rPr>
          <w:lang w:eastAsia="en-GB"/>
        </w:rPr>
        <w:br/>
        <w:t>156, with 2 fragments, one containing the conc-</w:t>
      </w:r>
      <w:r>
        <w:rPr>
          <w:lang w:eastAsia="en-GB"/>
        </w:rPr>
        <w:br/>
      </w:r>
      <w:r>
        <w:rPr>
          <w:lang w:eastAsia="en-GB"/>
        </w:rPr>
        <w:t>lusion of the whole ms. with colophon; scribe</w:t>
      </w:r>
      <w:r>
        <w:rPr>
          <w:lang w:eastAsia="en-GB"/>
        </w:rPr>
        <w:br/>
        <w:t>Kapila-bhatta Damodara, son of Bhava-Siva; 18-20</w:t>
      </w:r>
      <w:r>
        <w:rPr>
          <w:lang w:eastAsia="en-GB"/>
        </w:rPr>
        <w:br/>
        <w:t>lines to the page. Dated in the colophon by the</w:t>
      </w:r>
      <w:r>
        <w:rPr>
          <w:lang w:eastAsia="en-GB"/>
        </w:rPr>
        <w:br/>
        <w:t>chronogram netrarsi-bana-dvija-pati, i.e. 1572,</w:t>
      </w:r>
      <w:r>
        <w:rPr>
          <w:lang w:eastAsia="en-GB"/>
        </w:rPr>
        <w:br/>
        <w:t>Saka, and [Laukika] Sarlivat 26, (A.D. 1650) Vais-</w:t>
      </w:r>
      <w:r>
        <w:rPr>
          <w:lang w:eastAsia="en-GB"/>
        </w:rPr>
        <w:br/>
        <w:t>akha 6. ff.100</w:t>
      </w:r>
      <w:r>
        <w:rPr>
          <w:lang w:eastAsia="en-GB"/>
        </w:rPr>
        <w:t>-178 (f.122 missing) &amp; 2 fragments.</w:t>
      </w:r>
      <w:r>
        <w:rPr>
          <w:lang w:eastAsia="en-GB"/>
        </w:rPr>
        <w:br/>
        <w:t>11" x 9". MS.47580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 xml:space="preserve">SRIMITRA, of the Vikrama^ila </w:t>
      </w:r>
      <w:r>
        <w:rPr>
          <w:lang w:val="de-DE" w:eastAsia="de-DE"/>
        </w:rPr>
        <w:t>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vih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18" w:line="166" w:lineRule="exact"/>
        <w:ind w:left="1320" w:right="280" w:firstLine="0"/>
      </w:pPr>
      <w:r>
        <w:rPr>
          <w:lang w:eastAsia="en-GB"/>
        </w:rPr>
        <w:t>Tattva jnanasamsiddhi-panjika. Marmakarnika. A</w:t>
      </w:r>
      <w:r>
        <w:rPr>
          <w:lang w:eastAsia="en-GB"/>
        </w:rPr>
        <w:br/>
        <w:t xml:space="preserve">Sanskrit Buddhist work.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yeliow paper.</w:t>
      </w:r>
      <w:r>
        <w:rPr>
          <w:lang w:eastAsia="en-GB"/>
        </w:rPr>
        <w:br/>
        <w:t>Newari sarfivat, A.D.1864. ff.81. 11" x 3".</w:t>
      </w:r>
      <w:r>
        <w:rPr>
          <w:lang w:eastAsia="en-GB"/>
        </w:rPr>
        <w:br/>
        <w:t>MS.211252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18"/>
        </w:tabs>
        <w:spacing w:after="0" w:line="168" w:lineRule="exact"/>
        <w:ind w:left="20" w:firstLine="0"/>
      </w:pPr>
      <w:r>
        <w:rPr>
          <w:lang w:val="de-DE" w:eastAsia="de-DE"/>
        </w:rPr>
        <w:t>6R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G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RA-TILAKA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20" w:line="168" w:lineRule="exact"/>
        <w:ind w:left="1320" w:right="280" w:firstLine="0"/>
      </w:pP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rftgaratilaka. </w:t>
      </w:r>
      <w:r>
        <w:rPr>
          <w:lang w:eastAsia="en-GB"/>
        </w:rPr>
        <w:t>A Sanskrit poem ascribed to Kali-</w:t>
      </w:r>
      <w:r>
        <w:rPr>
          <w:lang w:eastAsia="en-GB"/>
        </w:rPr>
        <w:br/>
        <w:t>dasa. Followed by another collection of verses</w:t>
      </w:r>
      <w:r>
        <w:rPr>
          <w:lang w:eastAsia="en-GB"/>
        </w:rPr>
        <w:br/>
        <w:t xml:space="preserve">entitled Navaratnani.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19th century? ff.8. 8" x 3". MS.216948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33"/>
        </w:tabs>
        <w:spacing w:after="0" w:line="168" w:lineRule="exact"/>
        <w:ind w:left="20" w:firstLine="0"/>
      </w:pPr>
      <w:r>
        <w:rPr>
          <w:lang w:eastAsia="en-GB"/>
        </w:rPr>
        <w:t>STOTRAS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22" w:line="168" w:lineRule="exact"/>
        <w:ind w:left="1320" w:right="280" w:firstLine="0"/>
      </w:pPr>
      <w:r>
        <w:rPr>
          <w:lang w:eastAsia="en-GB"/>
        </w:rPr>
        <w:t>Panca-tathagata-stava, with 5 other Sanskrit Bud-</w:t>
      </w:r>
      <w:r>
        <w:rPr>
          <w:lang w:eastAsia="en-GB"/>
        </w:rPr>
        <w:br/>
        <w:t>dhist stotras:_Sapta-muni-vandana-stava. Manj-</w:t>
      </w:r>
      <w:r>
        <w:rPr>
          <w:lang w:eastAsia="en-GB"/>
        </w:rPr>
        <w:br/>
        <w:t xml:space="preserve">usri-stotra^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arada-stava, Nila-tara-stotra,</w:t>
      </w:r>
      <w:r>
        <w:rPr>
          <w:lang w:eastAsia="en-GB"/>
        </w:rPr>
        <w:br/>
        <w:t>Lokesvatasyaftga-vilaksana-kathana-stuti. On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paper*. *20th century? ff.7.</w:t>
      </w:r>
      <w:r>
        <w:rPr>
          <w:lang w:eastAsia="en-GB"/>
        </w:rPr>
        <w:br/>
        <w:t>9" x 4". MS.216951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26"/>
        </w:tabs>
        <w:spacing w:after="0" w:line="166" w:lineRule="exact"/>
        <w:ind w:left="20" w:firstLine="0"/>
      </w:pPr>
      <w:r>
        <w:rPr>
          <w:lang w:eastAsia="en-GB"/>
        </w:rPr>
        <w:t>SUCANDRA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18" w:line="166" w:lineRule="exact"/>
        <w:ind w:left="1320" w:right="280" w:firstLine="0"/>
      </w:pPr>
      <w:r>
        <w:rPr>
          <w:lang w:eastAsia="en-GB"/>
        </w:rPr>
        <w:t>Sucandravadana. A Sanskrit Buddhist narrative.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 century? ff.16.</w:t>
      </w:r>
      <w:r>
        <w:rPr>
          <w:lang w:eastAsia="en-GB"/>
        </w:rPr>
        <w:br/>
        <w:t>11" x 4". MS.216946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23"/>
        </w:tabs>
        <w:spacing w:after="0" w:line="168" w:lineRule="exact"/>
        <w:ind w:left="20" w:firstLine="0"/>
      </w:pPr>
      <w:r>
        <w:rPr>
          <w:lang w:eastAsia="en-GB"/>
        </w:rPr>
        <w:t>SUDHANA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0" w:line="168" w:lineRule="exact"/>
        <w:ind w:left="1320" w:right="280" w:firstLine="0"/>
      </w:pPr>
      <w:r>
        <w:rPr>
          <w:lang w:eastAsia="en-GB"/>
        </w:rPr>
        <w:t>Sudhana-kumaravadana. A Sanskrit Buddhist nar-</w:t>
      </w:r>
      <w:r>
        <w:rPr>
          <w:lang w:eastAsia="en-GB"/>
        </w:rPr>
        <w:br/>
        <w:t xml:space="preserve">rative.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yellow_paper.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tabs>
          <w:tab w:val="left" w:leader="dot" w:pos="6295"/>
        </w:tabs>
        <w:spacing w:after="0" w:line="168" w:lineRule="exact"/>
        <w:ind w:left="1320" w:firstLine="0"/>
      </w:pPr>
      <w:r>
        <w:rPr>
          <w:lang w:eastAsia="en-GB"/>
        </w:rPr>
        <w:t xml:space="preserve">Colophon: iti </w:t>
      </w:r>
      <w:r>
        <w:rPr>
          <w:rFonts w:hint="eastAsia"/>
          <w:lang w:eastAsia="en-GB"/>
        </w:rPr>
        <w:t>£</w:t>
      </w:r>
      <w:r>
        <w:rPr>
          <w:lang w:eastAsia="en-GB"/>
        </w:rPr>
        <w:t>rl astami-vrartta mahimayarfi</w:t>
      </w:r>
      <w:r>
        <w:rPr>
          <w:lang w:eastAsia="en-GB"/>
        </w:rPr>
        <w:tab/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22" w:line="168" w:lineRule="exact"/>
        <w:ind w:left="1320" w:firstLine="0"/>
      </w:pPr>
      <w:r>
        <w:rPr>
          <w:lang w:eastAsia="en-GB"/>
        </w:rPr>
        <w:t>19th century? ff.7i*. 16" x 5". MS. 216967/2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>SUDHANA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120" w:line="166" w:lineRule="exact"/>
        <w:ind w:left="1320" w:right="280" w:firstLine="0"/>
        <w:jc w:val="both"/>
      </w:pPr>
      <w:r>
        <w:rPr>
          <w:lang w:eastAsia="en-GB"/>
        </w:rPr>
        <w:t>Sudhana-kumaravadana. Sanskrit Buddhist narrat-</w:t>
      </w:r>
      <w:r>
        <w:rPr>
          <w:lang w:eastAsia="en-GB"/>
        </w:rPr>
        <w:br/>
        <w:t xml:space="preserve">ive.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In</w:t>
      </w:r>
      <w:r>
        <w:rPr>
          <w:lang w:eastAsia="en-GB"/>
        </w:rPr>
        <w:br/>
        <w:t>the colophon,described as the 32nd in the coll-</w:t>
      </w:r>
      <w:r>
        <w:rPr>
          <w:lang w:eastAsia="en-GB"/>
        </w:rPr>
        <w:br/>
        <w:t>ection, but it is not sta</w:t>
      </w:r>
      <w:r>
        <w:rPr>
          <w:lang w:eastAsia="en-GB"/>
        </w:rPr>
        <w:t>ted what the name of the</w:t>
      </w:r>
      <w:r>
        <w:rPr>
          <w:lang w:eastAsia="en-GB"/>
        </w:rPr>
        <w:br/>
        <w:t>larger work is from which the avadana is extrac-</w:t>
      </w:r>
      <w:r>
        <w:rPr>
          <w:lang w:eastAsia="en-GB"/>
        </w:rPr>
        <w:br/>
        <w:t>ted. Perhaps cf.no.29 in the Ms. Cambridge Univ-</w:t>
      </w:r>
      <w:r>
        <w:rPr>
          <w:lang w:eastAsia="en-GB"/>
        </w:rPr>
        <w:br/>
        <w:t>ersity Library. Add.1411. 19th century? ff.25.</w:t>
      </w:r>
      <w:r>
        <w:rPr>
          <w:lang w:eastAsia="en-GB"/>
        </w:rPr>
        <w:br/>
        <w:t>11" x 5". MS.216935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numPr>
          <w:ilvl w:val="1"/>
          <w:numId w:val="5"/>
        </w:numPr>
        <w:tabs>
          <w:tab w:val="left" w:pos="716"/>
        </w:tabs>
        <w:spacing w:after="0" w:line="166" w:lineRule="exact"/>
        <w:ind w:left="20" w:firstLine="0"/>
      </w:pPr>
      <w:r>
        <w:rPr>
          <w:lang w:val="de-DE" w:eastAsia="de-DE"/>
        </w:rPr>
        <w:t>SUKH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VATI</w:t>
      </w:r>
    </w:p>
    <w:p w:rsidR="00000000" w:rsidRDefault="00790E3D">
      <w:pPr>
        <w:pStyle w:val="Bodytext1"/>
        <w:framePr w:w="6470" w:h="9578" w:hRule="exact" w:wrap="around" w:vAnchor="page" w:hAnchor="page" w:x="2336" w:y="3419"/>
        <w:spacing w:after="0" w:line="166" w:lineRule="exact"/>
        <w:ind w:left="1320" w:right="280" w:firstLine="0"/>
      </w:pPr>
      <w:r>
        <w:rPr>
          <w:lang w:eastAsia="en-GB"/>
        </w:rPr>
        <w:t>Sukhavati-vyuha. A Sanskrit account of an "Elys-</w:t>
      </w:r>
      <w:r>
        <w:rPr>
          <w:lang w:eastAsia="en-GB"/>
        </w:rPr>
        <w:br/>
        <w:t>i</w:t>
      </w:r>
      <w:r>
        <w:rPr>
          <w:lang w:eastAsia="en-GB"/>
        </w:rPr>
        <w:t>an field" called Sukhavati, granted by the Bud-</w:t>
      </w:r>
      <w:r>
        <w:rPr>
          <w:lang w:eastAsia="en-GB"/>
        </w:rPr>
        <w:br/>
        <w:t xml:space="preserve">dha in answer to a Bhiksu's prayer.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Date written on outside of the</w:t>
      </w:r>
      <w:r>
        <w:rPr>
          <w:lang w:eastAsia="en-GB"/>
        </w:rPr>
        <w:br/>
        <w:t>first leaf, given as Saka 1939. 20th century?</w:t>
      </w:r>
    </w:p>
    <w:p w:rsidR="00000000" w:rsidRDefault="00790E3D">
      <w:pPr>
        <w:pStyle w:val="Headerorfooter0"/>
        <w:framePr w:wrap="around" w:vAnchor="page" w:hAnchor="page" w:x="5317" w:y="13338"/>
        <w:spacing w:line="120" w:lineRule="exact"/>
        <w:jc w:val="both"/>
      </w:pPr>
      <w:r>
        <w:rPr>
          <w:rStyle w:val="HeaderorfooterCenturySchoolbook"/>
          <w:lang w:eastAsia="en-GB"/>
        </w:rPr>
        <w:t>29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10" w:line="160" w:lineRule="exact"/>
        <w:ind w:left="1320" w:firstLine="0"/>
      </w:pPr>
      <w:r>
        <w:rPr>
          <w:lang w:val="de-DE" w:eastAsia="de-DE"/>
        </w:rPr>
        <w:t>ff.</w:t>
      </w:r>
      <w:r>
        <w:rPr>
          <w:lang w:eastAsia="en-GB"/>
        </w:rPr>
        <w:t xml:space="preserve">84. 10" </w:t>
      </w:r>
      <w:r>
        <w:rPr>
          <w:lang w:val="de-DE" w:eastAsia="de-DE"/>
        </w:rPr>
        <w:t xml:space="preserve">x </w:t>
      </w:r>
      <w:r>
        <w:rPr>
          <w:lang w:eastAsia="en-GB"/>
        </w:rPr>
        <w:t>3". MS.211255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rStyle w:val="BodytextCourierNew2"/>
          <w:b/>
          <w:bCs/>
        </w:rPr>
        <w:t>SURE£</w:t>
      </w:r>
      <w:r>
        <w:rPr>
          <w:rStyle w:val="BodytextCourierNew1"/>
          <w:b w:val="0"/>
          <w:bCs w:val="0"/>
          <w:noProof w:val="0"/>
          <w:lang w:val="de-DE" w:eastAsia="de-DE"/>
        </w:rPr>
        <w:t>v</w:t>
      </w:r>
      <w:r>
        <w:rPr>
          <w:rStyle w:val="BodytextCourierNew2"/>
          <w:b/>
          <w:bCs/>
        </w:rPr>
        <w:t>ARA_SVÄMI</w:t>
      </w:r>
      <w:r>
        <w:rPr>
          <w:lang w:eastAsia="en-GB"/>
        </w:rPr>
        <w:t>, disciple of Rama-tlrtha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18" w:line="166" w:lineRule="exact"/>
        <w:ind w:left="1320" w:right="80" w:firstLine="0"/>
      </w:pPr>
      <w:r>
        <w:rPr>
          <w:lang w:eastAsia="en-GB"/>
        </w:rPr>
        <w:t>Maha-deva-paricarya-prayoga. A Sanskrit ritual</w:t>
      </w:r>
      <w:r>
        <w:rPr>
          <w:lang w:eastAsia="en-GB"/>
        </w:rPr>
        <w:br/>
        <w:t xml:space="preserve">for the cult of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iva</w:t>
      </w:r>
      <w:r>
        <w:rPr>
          <w:rFonts w:hint="eastAsia"/>
          <w:vertAlign w:val="subscript"/>
          <w:lang w:val="de-DE" w:eastAsia="de-DE"/>
        </w:rPr>
        <w:t>±</w:t>
      </w:r>
      <w:r>
        <w:rPr>
          <w:lang w:val="de-DE" w:eastAsia="de-DE"/>
        </w:rPr>
        <w:t xml:space="preserve"> </w:t>
      </w:r>
      <w:r>
        <w:rPr>
          <w:lang w:eastAsia="en-GB"/>
        </w:rPr>
        <w:t>based on the Bodhayana-</w:t>
      </w:r>
      <w:r>
        <w:rPr>
          <w:lang w:eastAsia="en-GB"/>
        </w:rPr>
        <w:br/>
        <w:t>sutra. Written in Nagari script; lacking end of</w:t>
      </w:r>
      <w:r>
        <w:rPr>
          <w:lang w:eastAsia="en-GB"/>
        </w:rPr>
        <w:br/>
        <w:t>colophon. Circa 1800 A.D.? ff.1-8. 10i" x 4*".</w:t>
      </w:r>
      <w:r>
        <w:rPr>
          <w:lang w:eastAsia="en-GB"/>
        </w:rPr>
        <w:br/>
        <w:t>MS.44443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11"/>
        </w:tabs>
        <w:spacing w:after="0" w:line="168" w:lineRule="exact"/>
        <w:ind w:left="20" w:firstLine="0"/>
      </w:pPr>
      <w:r>
        <w:rPr>
          <w:lang w:eastAsia="en-GB"/>
        </w:rPr>
        <w:t>TANTRAS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20" w:line="168" w:lineRule="exact"/>
        <w:ind w:left="1320" w:right="80" w:firstLine="0"/>
      </w:pPr>
      <w:r>
        <w:rPr>
          <w:lang w:eastAsia="en-GB"/>
        </w:rPr>
        <w:t>A Ta</w:t>
      </w:r>
      <w:r>
        <w:rPr>
          <w:lang w:eastAsia="en-GB"/>
        </w:rPr>
        <w:t>ntric Sanskrit philosophic commentary; incom-</w:t>
      </w:r>
      <w:r>
        <w:rPr>
          <w:lang w:eastAsia="en-GB"/>
        </w:rPr>
        <w:br/>
        <w:t xml:space="preserve">plete without title. Manuscript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Begins: Buddha's ca dharmas ca</w:t>
      </w:r>
      <w:r>
        <w:rPr>
          <w:lang w:eastAsia="en-GB"/>
        </w:rPr>
        <w:br/>
        <w:t>ganas ca dhatur bodhir gunah Karma ca baudham</w:t>
      </w:r>
      <w:r>
        <w:rPr>
          <w:lang w:eastAsia="en-GB"/>
        </w:rPr>
        <w:br/>
        <w:t xml:space="preserve">antyam krtsnasya </w:t>
      </w: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strasya </w:t>
      </w:r>
      <w:r>
        <w:rPr>
          <w:lang w:eastAsia="en-GB"/>
        </w:rPr>
        <w:t xml:space="preserve">sariram </w:t>
      </w:r>
      <w:r>
        <w:rPr>
          <w:lang w:val="de-DE" w:eastAsia="de-DE"/>
        </w:rPr>
        <w:t xml:space="preserve">etat </w:t>
      </w:r>
      <w:r>
        <w:rPr>
          <w:lang w:eastAsia="en-GB"/>
        </w:rPr>
        <w:t>samasato</w:t>
      </w:r>
      <w:r>
        <w:rPr>
          <w:lang w:eastAsia="en-GB"/>
        </w:rPr>
        <w:br/>
        <w:t>vajrapadani sapta. 19th ce</w:t>
      </w:r>
      <w:r>
        <w:rPr>
          <w:lang w:eastAsia="en-GB"/>
        </w:rPr>
        <w:t>ntury? ff.6. 11" x4" .</w:t>
      </w:r>
      <w:r>
        <w:rPr>
          <w:lang w:eastAsia="en-GB"/>
        </w:rPr>
        <w:br/>
        <w:t>MS.216932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09"/>
        </w:tabs>
        <w:spacing w:after="0" w:line="168" w:lineRule="exact"/>
        <w:ind w:left="20" w:firstLine="0"/>
      </w:pPr>
      <w:r>
        <w:rPr>
          <w:lang w:eastAsia="en-GB"/>
        </w:rPr>
        <w:t xml:space="preserve">TANTRAS. </w:t>
      </w:r>
      <w:r>
        <w:rPr>
          <w:lang w:val="de-DE" w:eastAsia="de-DE"/>
        </w:rPr>
        <w:t>[Abhid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nottara-tantra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20" w:line="168" w:lineRule="exact"/>
        <w:ind w:left="1320" w:right="80" w:firstLine="0"/>
      </w:pPr>
      <w:r>
        <w:rPr>
          <w:lang w:eastAsia="en-GB"/>
        </w:rPr>
        <w:t>Abhidanottara-tantra. Buddhist Sanskrit mystic</w:t>
      </w:r>
      <w:r>
        <w:rPr>
          <w:lang w:eastAsia="en-GB"/>
        </w:rPr>
        <w:br/>
        <w:t>mantras. Written by (or for?) the Vajracirya</w:t>
      </w:r>
      <w:r>
        <w:rPr>
          <w:lang w:eastAsia="en-GB"/>
        </w:rPr>
        <w:br/>
      </w:r>
      <w:r>
        <w:rPr>
          <w:lang w:val="de-DE" w:eastAsia="de-DE"/>
        </w:rPr>
        <w:t>Dharm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kara, </w:t>
      </w:r>
      <w:r>
        <w:rPr>
          <w:lang w:eastAsia="en-GB"/>
        </w:rPr>
        <w:t xml:space="preserve">son of Jinadeva.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  <w:t>paper. Newari Saihvat 817, A.D. 1697. ff.91.</w:t>
      </w:r>
      <w:r>
        <w:rPr>
          <w:lang w:eastAsia="en-GB"/>
        </w:rPr>
        <w:br/>
        <w:t>16" x 4". MS.211249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11"/>
        </w:tabs>
        <w:spacing w:after="0" w:line="168" w:lineRule="exact"/>
        <w:ind w:left="20" w:firstLine="0"/>
      </w:pPr>
      <w:r>
        <w:rPr>
          <w:lang w:eastAsia="en-GB"/>
        </w:rPr>
        <w:t>TANTRAS. _</w:t>
      </w:r>
      <w:r>
        <w:rPr>
          <w:lang w:val="de-DE" w:eastAsia="de-DE"/>
        </w:rPr>
        <w:t>[Mah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kala-saAjhlt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litantra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22" w:line="168" w:lineRule="exact"/>
        <w:ind w:left="1320" w:right="80" w:firstLine="0"/>
      </w:pPr>
      <w:r>
        <w:rPr>
          <w:lang w:eastAsia="en-GB"/>
        </w:rPr>
        <w:t>Mahakala-saihjhitakalitantra. Sanskrit text. On</w:t>
      </w:r>
      <w:r>
        <w:rPr>
          <w:lang w:eastAsia="en-GB"/>
        </w:rPr>
        <w:br/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 century? ff.124.</w:t>
      </w:r>
      <w:r>
        <w:rPr>
          <w:lang w:eastAsia="en-GB"/>
        </w:rPr>
        <w:br/>
        <w:t>12" x 4". MS.211666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11"/>
        </w:tabs>
        <w:spacing w:after="0" w:line="166" w:lineRule="exact"/>
        <w:ind w:left="20" w:firstLine="0"/>
      </w:pPr>
      <w:r>
        <w:rPr>
          <w:lang w:eastAsia="en-GB"/>
        </w:rPr>
        <w:t>TANTRAS^ _[Rudra-yamala-1antra. ]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18" w:line="166" w:lineRule="exact"/>
        <w:ind w:left="1320" w:right="80" w:firstLine="0"/>
      </w:pPr>
      <w:r>
        <w:rPr>
          <w:lang w:eastAsia="en-GB"/>
        </w:rPr>
        <w:t>Bala-tripura-sundari-pancamaftga. A</w:t>
      </w:r>
      <w:r>
        <w:rPr>
          <w:lang w:eastAsia="en-GB"/>
        </w:rPr>
        <w:t xml:space="preserve"> series of</w:t>
      </w:r>
      <w:r>
        <w:rPr>
          <w:lang w:eastAsia="en-GB"/>
        </w:rPr>
        <w:br/>
        <w:t xml:space="preserve">chapters in Sanskrit verse and grose </w:t>
      </w:r>
      <w:r>
        <w:rPr>
          <w:vertAlign w:val="superscript"/>
          <w:lang w:eastAsia="en-GB"/>
        </w:rPr>
        <w:t>on</w:t>
      </w:r>
      <w:r>
        <w:rPr>
          <w:lang w:eastAsia="en-GB"/>
        </w:rPr>
        <w:t xml:space="preserve"> the mys-</w:t>
      </w:r>
      <w:r>
        <w:rPr>
          <w:lang w:eastAsia="en-GB"/>
        </w:rPr>
        <w:br/>
        <w:t xml:space="preserve">tic cult of Devi. Written in </w:t>
      </w:r>
      <w:r>
        <w:rPr>
          <w:rFonts w:hint="eastAsia"/>
          <w:lang w:eastAsia="en-GB"/>
        </w:rPr>
        <w:t>£</w:t>
      </w:r>
      <w:r>
        <w:rPr>
          <w:lang w:eastAsia="en-GB"/>
        </w:rPr>
        <w:t>arada script on</w:t>
      </w:r>
      <w:r>
        <w:rPr>
          <w:lang w:eastAsia="en-GB"/>
        </w:rPr>
        <w:br/>
        <w:t>Ka^miri paper. 19th century. ff.79. 7" x 5".</w:t>
      </w:r>
      <w:r>
        <w:rPr>
          <w:lang w:eastAsia="en-GB"/>
        </w:rPr>
        <w:br/>
        <w:t>MS.44438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610"/>
        </w:tabs>
        <w:spacing w:after="0" w:line="168" w:lineRule="exact"/>
        <w:ind w:left="20" w:firstLine="0"/>
      </w:pPr>
      <w:r>
        <w:rPr>
          <w:lang w:eastAsia="en-GB"/>
        </w:rPr>
        <w:t xml:space="preserve">TANTRAS. </w:t>
      </w:r>
      <w:r>
        <w:rPr>
          <w:lang w:val="de-DE" w:eastAsia="de-DE"/>
        </w:rPr>
        <w:t>|Rudra-y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mala-tantra</w:t>
      </w:r>
      <w:r>
        <w:rPr>
          <w:lang w:eastAsia="en-GB"/>
        </w:rPr>
        <w:t>.]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122" w:line="168" w:lineRule="exact"/>
        <w:ind w:left="1320" w:right="80" w:firstLine="0"/>
      </w:pPr>
      <w:r>
        <w:rPr>
          <w:lang w:eastAsia="en-GB"/>
        </w:rPr>
        <w:t>Devi-rahasya or Parartha-dipika. A guide to the</w:t>
      </w:r>
      <w:r>
        <w:rPr>
          <w:lang w:eastAsia="en-GB"/>
        </w:rPr>
        <w:br/>
      </w:r>
      <w:r>
        <w:rPr>
          <w:rFonts w:hint="eastAsia"/>
          <w:lang w:eastAsia="en-GB"/>
        </w:rPr>
        <w:t>£</w:t>
      </w:r>
      <w:r>
        <w:rPr>
          <w:lang w:eastAsia="en-GB"/>
        </w:rPr>
        <w:t>akti cult. Part 1, comprising 25 paralas of</w:t>
      </w:r>
      <w:r>
        <w:rPr>
          <w:lang w:eastAsia="en-GB"/>
        </w:rPr>
        <w:br/>
        <w:t>Sanskrit verse_and prose. Written on Kasmirl</w:t>
      </w:r>
      <w:r>
        <w:rPr>
          <w:lang w:eastAsia="en-GB"/>
        </w:rPr>
        <w:br/>
        <w:t>paper in Sarada script. 19th century. ff.54.</w:t>
      </w:r>
      <w:r>
        <w:rPr>
          <w:lang w:eastAsia="en-GB"/>
        </w:rPr>
        <w:br/>
        <w:t>9" x 6</w:t>
      </w:r>
      <w:r>
        <w:rPr>
          <w:rFonts w:hint="eastAsia"/>
          <w:lang w:eastAsia="en-GB"/>
        </w:rPr>
        <w:t>£</w:t>
      </w:r>
      <w:r>
        <w:rPr>
          <w:lang w:eastAsia="en-GB"/>
        </w:rPr>
        <w:t>". MS.44264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numPr>
          <w:ilvl w:val="1"/>
          <w:numId w:val="5"/>
        </w:numPr>
        <w:tabs>
          <w:tab w:val="left" w:pos="711"/>
        </w:tabs>
        <w:spacing w:after="0" w:line="166" w:lineRule="exact"/>
        <w:ind w:left="20" w:firstLine="0"/>
      </w:pPr>
      <w:r>
        <w:rPr>
          <w:lang w:eastAsia="en-GB"/>
        </w:rPr>
        <w:t xml:space="preserve">TANTRAS </w:t>
      </w:r>
      <w:r>
        <w:rPr>
          <w:lang w:val="de-DE" w:eastAsia="de-DE"/>
        </w:rPr>
        <w:t>[Rudra-y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mala-t</w:t>
      </w:r>
      <w:r>
        <w:rPr>
          <w:lang w:eastAsia="en-GB"/>
        </w:rPr>
        <w:t>antra.]</w:t>
      </w:r>
    </w:p>
    <w:p w:rsidR="00000000" w:rsidRDefault="00790E3D">
      <w:pPr>
        <w:pStyle w:val="Bodytext1"/>
        <w:framePr w:w="6362" w:h="9598" w:hRule="exact" w:wrap="around" w:vAnchor="page" w:hAnchor="page" w:x="3168" w:y="3552"/>
        <w:spacing w:after="0" w:line="166" w:lineRule="exact"/>
        <w:ind w:left="1320" w:right="80" w:firstLine="0"/>
      </w:pPr>
      <w:r>
        <w:rPr>
          <w:lang w:eastAsia="en-GB"/>
        </w:rPr>
        <w:t>A volume of Sanskrit tracts on the Devi-cult, viz.</w:t>
      </w:r>
      <w:r>
        <w:rPr>
          <w:lang w:eastAsia="en-GB"/>
        </w:rPr>
        <w:br/>
        <w:t>(1) ff.lb-7a: G</w:t>
      </w:r>
      <w:r>
        <w:rPr>
          <w:lang w:eastAsia="en-GB"/>
        </w:rPr>
        <w:t>ayatrl-patala, from the Rudra-</w:t>
      </w:r>
      <w:r>
        <w:rPr>
          <w:lang w:eastAsia="en-GB"/>
        </w:rPr>
        <w:br/>
        <w:t>yamala; (2) ff.7a-78b,9ta-107a, other_rituals</w:t>
      </w:r>
      <w:r>
        <w:rPr>
          <w:lang w:eastAsia="en-GB"/>
        </w:rPr>
        <w:br/>
        <w:t>of the cult;_ (3)_ ff.78b-96b; Mantra</w:t>
      </w:r>
      <w:r>
        <w:rPr>
          <w:vertAlign w:val="subscript"/>
          <w:lang w:eastAsia="en-GB"/>
        </w:rPr>
        <w:t>=</w:t>
      </w:r>
      <w:r>
        <w:rPr>
          <w:lang w:eastAsia="en-GB"/>
        </w:rPr>
        <w:t>nama-sahas-</w:t>
      </w:r>
      <w:r>
        <w:rPr>
          <w:lang w:eastAsia="en-GB"/>
        </w:rPr>
        <w:br/>
        <w:t>raka, from Gayatrl-rahasya in Rudra-yamala; (4)</w:t>
      </w:r>
      <w:r>
        <w:rPr>
          <w:lang w:eastAsia="en-GB"/>
        </w:rPr>
        <w:br/>
        <w:t>ff.107b-133b: Devi-pancastavi, 5 hymns, viz.</w:t>
      </w:r>
      <w:r>
        <w:rPr>
          <w:lang w:eastAsia="en-GB"/>
        </w:rPr>
        <w:br/>
        <w:t>Laghustava, Carca-st.,Ghata-st., Amb</w:t>
      </w:r>
      <w:r>
        <w:rPr>
          <w:lang w:eastAsia="en-GB"/>
        </w:rPr>
        <w:t>a-st., and</w:t>
      </w:r>
      <w:r>
        <w:rPr>
          <w:lang w:eastAsia="en-GB"/>
        </w:rPr>
        <w:br/>
        <w:t>Sakala-janani-st.; (5) ff!134a-154a; Saundarya-</w:t>
      </w:r>
      <w:r>
        <w:rPr>
          <w:lang w:eastAsia="en-GB"/>
        </w:rPr>
        <w:br/>
        <w:t xml:space="preserve">lahari, a poem ascribed to </w:t>
      </w:r>
      <w:r>
        <w:rPr>
          <w:rFonts w:hint="eastAsia"/>
          <w:lang w:eastAsia="en-GB"/>
        </w:rPr>
        <w:t>§</w:t>
      </w:r>
      <w:r>
        <w:rPr>
          <w:lang w:eastAsia="en-GB"/>
        </w:rPr>
        <w:t>aAkara (6) ff^l54a-</w:t>
      </w:r>
      <w:r>
        <w:rPr>
          <w:lang w:eastAsia="en-GB"/>
        </w:rPr>
        <w:br/>
        <w:t>155b appendix on ritual. Written in 3arada</w:t>
      </w:r>
      <w:r>
        <w:rPr>
          <w:lang w:eastAsia="en-GB"/>
        </w:rPr>
        <w:br/>
        <w:t>script on Ka^mTri paper, in boards covered 5 with</w:t>
      </w:r>
      <w:r>
        <w:rPr>
          <w:lang w:eastAsia="en-GB"/>
        </w:rPr>
        <w:br/>
        <w:t>red cloth, with flap. 19th century. ff.155.</w:t>
      </w:r>
    </w:p>
    <w:p w:rsidR="00000000" w:rsidRDefault="00790E3D">
      <w:pPr>
        <w:pStyle w:val="Headerorfooter0"/>
        <w:framePr w:wrap="around" w:vAnchor="page" w:hAnchor="page" w:x="6139" w:y="13444"/>
        <w:spacing w:line="120" w:lineRule="exact"/>
        <w:jc w:val="both"/>
      </w:pPr>
      <w:r>
        <w:rPr>
          <w:rStyle w:val="HeaderorfooterCenturySchoolbook"/>
          <w:lang w:eastAsia="en-GB"/>
        </w:rPr>
        <w:t>30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94" w:h="218" w:hRule="exact" w:wrap="around" w:vAnchor="page" w:hAnchor="page" w:x="2298" w:y="3547"/>
        <w:spacing w:after="0" w:line="160" w:lineRule="exact"/>
        <w:ind w:left="1320" w:firstLine="0"/>
      </w:pPr>
      <w:r>
        <w:rPr>
          <w:lang w:eastAsia="en-GB"/>
        </w:rPr>
        <w:t>9" x 6". MS.44392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6"/>
        </w:tabs>
        <w:spacing w:after="0" w:line="166" w:lineRule="exact"/>
        <w:ind w:left="20" w:firstLine="0"/>
      </w:pPr>
      <w:r>
        <w:rPr>
          <w:lang w:eastAsia="en-GB"/>
        </w:rPr>
        <w:t>TANTRAS. [Samputodbhavamahatantra.]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0" w:line="166" w:lineRule="exact"/>
        <w:ind w:left="1320" w:right="240" w:firstLine="0"/>
      </w:pPr>
      <w:r>
        <w:rPr>
          <w:lang w:eastAsia="en-GB"/>
        </w:rPr>
        <w:t>Samputodbhavamahatantra. A Sanskrit work. Man-</w:t>
      </w:r>
      <w:r>
        <w:rPr>
          <w:lang w:eastAsia="en-GB"/>
        </w:rPr>
        <w:br/>
        <w:t xml:space="preserve">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Incomplete.</w:t>
      </w:r>
      <w:r>
        <w:rPr>
          <w:lang w:eastAsia="en-GB"/>
        </w:rPr>
        <w:br/>
        <w:t>20th century. ff.182. 11" x 3". MS.211254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 xml:space="preserve">TANTRAS. </w:t>
      </w:r>
      <w:r>
        <w:rPr>
          <w:lang w:val="de-DE" w:eastAsia="de-DE"/>
        </w:rPr>
        <w:t>[Yoginl-j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la </w:t>
      </w:r>
      <w:r>
        <w:rPr>
          <w:lang w:eastAsia="en-GB"/>
        </w:rPr>
        <w:t>tantra.]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18" w:line="166" w:lineRule="exact"/>
        <w:ind w:left="1320" w:right="240" w:firstLine="0"/>
      </w:pPr>
      <w:r>
        <w:rPr>
          <w:lang w:eastAsia="en-GB"/>
        </w:rPr>
        <w:t>Yoginl-jala-maha-tantra. A Sanskrit Buddhist</w:t>
      </w:r>
      <w:r>
        <w:rPr>
          <w:lang w:eastAsia="en-GB"/>
        </w:rPr>
        <w:br/>
        <w:t xml:space="preserve">work.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</w:t>
      </w:r>
      <w:r>
        <w:rPr>
          <w:lang w:eastAsia="en-GB"/>
        </w:rPr>
        <w:br/>
        <w:t>century? ff.52. 13" x 5". MS.211643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6"/>
        </w:tabs>
        <w:spacing w:after="0" w:line="168" w:lineRule="exact"/>
        <w:ind w:left="20" w:firstLine="0"/>
      </w:pPr>
      <w:r>
        <w:rPr>
          <w:lang w:val="de-DE" w:eastAsia="de-DE"/>
        </w:rPr>
        <w:t>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0" w:line="168" w:lineRule="exact"/>
        <w:ind w:left="1320" w:right="240" w:firstLine="0"/>
      </w:pPr>
      <w:r>
        <w:rPr>
          <w:lang w:eastAsia="en-GB"/>
        </w:rPr>
        <w:t>A Sanskrit work on the theology and ritual of the</w:t>
      </w:r>
      <w:r>
        <w:rPr>
          <w:lang w:eastAsia="en-GB"/>
        </w:rPr>
        <w:br/>
        <w:t xml:space="preserve">goddess </w:t>
      </w:r>
      <w:r>
        <w:rPr>
          <w:lang w:val="de-DE" w:eastAsia="de-DE"/>
        </w:rPr>
        <w:t xml:space="preserve">Tara </w:t>
      </w:r>
      <w:r>
        <w:rPr>
          <w:lang w:eastAsia="en-GB"/>
        </w:rPr>
        <w:t>in her terrible aspect (mahogra).</w:t>
      </w:r>
      <w:r>
        <w:rPr>
          <w:lang w:eastAsia="en-GB"/>
        </w:rPr>
        <w:br/>
        <w:t>Written in</w:t>
      </w:r>
      <w:r>
        <w:rPr>
          <w:lang w:eastAsia="en-GB"/>
        </w:rPr>
        <w:t xml:space="preserve"> Nagari script; unfinished at end.</w:t>
      </w:r>
      <w:r>
        <w:rPr>
          <w:lang w:eastAsia="en-GB"/>
        </w:rPr>
        <w:br/>
        <w:t>Circa 1800 A.D. ff.39. 91" x 6". MS.44266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6"/>
        </w:tabs>
        <w:spacing w:after="0" w:line="168" w:lineRule="exact"/>
        <w:ind w:left="20" w:firstLine="0"/>
      </w:pPr>
      <w:r>
        <w:rPr>
          <w:lang w:val="de-DE" w:eastAsia="de-DE"/>
        </w:rPr>
        <w:t>TATTVAJN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2" w:line="168" w:lineRule="exact"/>
        <w:ind w:left="1320" w:right="240" w:firstLine="0"/>
      </w:pPr>
      <w:r>
        <w:rPr>
          <w:lang w:eastAsia="en-GB"/>
        </w:rPr>
        <w:t>Tattvajnanasartisiddhi-tika. A_Sanskrit Buddhist</w:t>
      </w:r>
      <w:r>
        <w:rPr>
          <w:lang w:eastAsia="en-GB"/>
        </w:rPr>
        <w:br/>
        <w:t>work. Colophon: iti tattvajnanasarhsiddhi-tlka</w:t>
      </w:r>
      <w:r>
        <w:rPr>
          <w:lang w:eastAsia="en-GB"/>
        </w:rPr>
        <w:br/>
        <w:t>madhyamaka-ruci bhikgu_Sri Dhvanacandra viracit-</w:t>
      </w:r>
      <w:r>
        <w:rPr>
          <w:lang w:eastAsia="en-GB"/>
        </w:rPr>
        <w:br/>
        <w:t>ayarti mahasukha</w:t>
      </w:r>
      <w:r>
        <w:rPr>
          <w:lang w:eastAsia="en-GB"/>
        </w:rPr>
        <w:t>prakasikayarti pancamollasarh sartipurn-</w:t>
      </w:r>
      <w:r>
        <w:rPr>
          <w:lang w:eastAsia="en-GB"/>
        </w:rPr>
        <w:br/>
        <w:t xml:space="preserve">ram samaptam.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  <w:t>paper; the 31 ff. are also numbered in top left-</w:t>
      </w:r>
      <w:r>
        <w:rPr>
          <w:lang w:eastAsia="en-GB"/>
        </w:rPr>
        <w:br/>
        <w:t>hand corner 81-102, having originally been grou-</w:t>
      </w:r>
      <w:r>
        <w:rPr>
          <w:lang w:eastAsia="en-GB"/>
        </w:rPr>
        <w:br/>
        <w:t>ped with the ms. having our accession number</w:t>
      </w:r>
      <w:r>
        <w:rPr>
          <w:lang w:eastAsia="en-GB"/>
        </w:rPr>
        <w:br/>
        <w:t>211252. Newari Sartivat 991,</w:t>
      </w:r>
      <w:r>
        <w:rPr>
          <w:lang w:eastAsia="en-GB"/>
        </w:rPr>
        <w:t xml:space="preserve"> A.D.1871. ff.31.</w:t>
      </w:r>
      <w:r>
        <w:rPr>
          <w:lang w:eastAsia="en-GB"/>
        </w:rPr>
        <w:br/>
        <w:t>MS.211251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>UPANISADS. ^Separate Upanisads.]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0" w:line="166" w:lineRule="exact"/>
        <w:ind w:left="1320" w:right="240" w:firstLine="0"/>
        <w:jc w:val="both"/>
      </w:pPr>
      <w:r>
        <w:rPr>
          <w:lang w:eastAsia="en-GB"/>
        </w:rPr>
        <w:t>Brhad-aranyaka Upanisad. With Saftkara's commen-</w:t>
      </w:r>
      <w:r>
        <w:rPr>
          <w:lang w:eastAsia="en-GB"/>
        </w:rPr>
        <w:br/>
        <w:t>tary (Bha</w:t>
      </w:r>
      <w:r>
        <w:rPr>
          <w:rFonts w:hint="eastAsia"/>
          <w:lang w:eastAsia="en-GB"/>
        </w:rPr>
        <w:t>§</w:t>
      </w:r>
      <w:r>
        <w:rPr>
          <w:lang w:eastAsia="en-GB"/>
        </w:rPr>
        <w:t>ya). Sanskrit text, written in Sarada</w:t>
      </w:r>
      <w:r>
        <w:rPr>
          <w:lang w:eastAsia="en-GB"/>
        </w:rPr>
        <w:br/>
        <w:t>script by two or more hands on Kashmir! paper, in</w:t>
      </w:r>
      <w:r>
        <w:rPr>
          <w:lang w:eastAsia="en-GB"/>
        </w:rPr>
        <w:br/>
      </w:r>
      <w:r>
        <w:rPr>
          <w:lang w:eastAsia="en-GB"/>
        </w:rPr>
        <w:t>brown leather cover with flap. 19th century</w:t>
      </w:r>
      <w:r>
        <w:rPr>
          <w:lang w:eastAsia="en-GB"/>
        </w:rPr>
        <w:br/>
        <w:t>(mostly, if not all). ff.124,119 (56+63) 96,25,</w:t>
      </w:r>
      <w:r>
        <w:rPr>
          <w:lang w:eastAsia="en-GB"/>
        </w:rPr>
        <w:br/>
        <w:t>35. 9" x 5". MS.44242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618"/>
        </w:tabs>
        <w:spacing w:after="0" w:line="166" w:lineRule="exact"/>
        <w:ind w:left="20" w:firstLine="0"/>
      </w:pPr>
      <w:r>
        <w:rPr>
          <w:lang w:eastAsia="en-GB"/>
        </w:rPr>
        <w:t>UPANISADS^ [Appendix^]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0" w:line="166" w:lineRule="exact"/>
        <w:ind w:left="1320" w:right="240" w:firstLine="0"/>
      </w:pPr>
      <w:r>
        <w:rPr>
          <w:lang w:val="de-DE" w:eastAsia="de-DE"/>
        </w:rPr>
        <w:t>Dv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dasa-maha-vakya-vivarana. </w:t>
      </w:r>
      <w:r>
        <w:rPr>
          <w:lang w:eastAsia="en-GB"/>
        </w:rPr>
        <w:t>An exposition of</w:t>
      </w:r>
      <w:r>
        <w:rPr>
          <w:lang w:eastAsia="en-GB"/>
        </w:rPr>
        <w:br/>
        <w:t>the 12 chief philosophical formulae of the Upan-</w:t>
      </w:r>
      <w:r>
        <w:rPr>
          <w:lang w:eastAsia="en-GB"/>
        </w:rPr>
        <w:br/>
      </w:r>
      <w:r>
        <w:rPr>
          <w:lang w:eastAsia="en-GB"/>
        </w:rPr>
        <w:t xml:space="preserve">isads, in Sanskrit. Written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 on</w:t>
      </w:r>
      <w:r>
        <w:rPr>
          <w:lang w:eastAsia="en-GB"/>
        </w:rPr>
        <w:br/>
        <w:t>Ka^mirl paper; incomplete at end. Early 19th</w:t>
      </w:r>
      <w:r>
        <w:rPr>
          <w:lang w:eastAsia="en-GB"/>
        </w:rPr>
        <w:br/>
        <w:t>century?, ff.1-30. 61" x 51". MS.44418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615"/>
        </w:tabs>
        <w:spacing w:after="0" w:line="166" w:lineRule="exact"/>
        <w:ind w:left="20" w:firstLine="0"/>
      </w:pPr>
      <w:r>
        <w:rPr>
          <w:lang w:eastAsia="en-GB"/>
        </w:rPr>
        <w:t>UPOSADHA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120" w:line="166" w:lineRule="exact"/>
        <w:ind w:left="1320" w:right="240" w:firstLine="0"/>
        <w:jc w:val="both"/>
      </w:pPr>
      <w:r>
        <w:rPr>
          <w:lang w:eastAsia="en-GB"/>
        </w:rPr>
        <w:t>Posadhavadana. Sanskrit Buddhist text. Apparen-</w:t>
      </w:r>
      <w:r>
        <w:rPr>
          <w:lang w:eastAsia="en-GB"/>
        </w:rPr>
        <w:br/>
        <w:t>tly the same work as the Uposadhavadana in Cam-</w:t>
      </w:r>
      <w:r>
        <w:rPr>
          <w:lang w:eastAsia="en-GB"/>
        </w:rPr>
        <w:br/>
        <w:t>bridge Univer</w:t>
      </w:r>
      <w:r>
        <w:rPr>
          <w:lang w:eastAsia="en-GB"/>
        </w:rPr>
        <w:t>sity Library Mss. Add.1603 and 1615.</w:t>
      </w:r>
      <w:r>
        <w:rPr>
          <w:lang w:eastAsia="en-GB"/>
        </w:rPr>
        <w:br/>
        <w:t xml:space="preserve">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 century? ff.23.</w:t>
      </w:r>
      <w:r>
        <w:rPr>
          <w:lang w:eastAsia="en-GB"/>
        </w:rPr>
        <w:br/>
        <w:t>12" x 5". MS.216944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numPr>
          <w:ilvl w:val="1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val="de-DE" w:eastAsia="de-DE"/>
        </w:rPr>
        <w:t>UTPALA-DEVAC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RYA</w:t>
      </w:r>
      <w:r>
        <w:rPr>
          <w:lang w:eastAsia="en-GB"/>
        </w:rPr>
        <w:t>,_son of Udayakara.</w:t>
      </w:r>
    </w:p>
    <w:p w:rsidR="00000000" w:rsidRDefault="00790E3D">
      <w:pPr>
        <w:pStyle w:val="Bodytext1"/>
        <w:framePr w:w="6394" w:h="9287" w:hRule="exact" w:wrap="around" w:vAnchor="page" w:hAnchor="page" w:x="2298" w:y="3844"/>
        <w:spacing w:after="0" w:line="166" w:lineRule="exact"/>
        <w:ind w:left="1320" w:right="240" w:firstLine="0"/>
      </w:pPr>
      <w:r>
        <w:rPr>
          <w:lang w:eastAsia="en-GB"/>
        </w:rPr>
        <w:t>Pratyabhijna-sutra,_or Isvara-pratyabhijna. A</w:t>
      </w:r>
      <w:r>
        <w:rPr>
          <w:lang w:eastAsia="en-GB"/>
        </w:rPr>
        <w:br/>
        <w:t>Sanskrit tract on Ka</w:t>
      </w:r>
      <w:r>
        <w:rPr>
          <w:rFonts w:hint="eastAsia"/>
          <w:lang w:eastAsia="en-GB"/>
        </w:rPr>
        <w:t>£</w:t>
      </w:r>
      <w:r>
        <w:rPr>
          <w:lang w:eastAsia="en-GB"/>
        </w:rPr>
        <w:t>mlrl_3aiva theology. With</w:t>
      </w:r>
      <w:r>
        <w:rPr>
          <w:lang w:eastAsia="en-GB"/>
        </w:rPr>
        <w:br/>
      </w:r>
      <w:r>
        <w:rPr>
          <w:lang w:eastAsia="en-GB"/>
        </w:rPr>
        <w:t>Abhinava Gupta's_vritti Sutrartha-vimarsini.</w:t>
      </w:r>
      <w:r>
        <w:rPr>
          <w:lang w:eastAsia="en-GB"/>
        </w:rPr>
        <w:br/>
        <w:t xml:space="preserve">Written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 on Ka^mlri paper, in red</w:t>
      </w:r>
    </w:p>
    <w:p w:rsidR="00000000" w:rsidRDefault="00790E3D">
      <w:pPr>
        <w:pStyle w:val="Headerorfooter0"/>
        <w:framePr w:wrap="around" w:vAnchor="page" w:hAnchor="page" w:x="5269" w:y="13405"/>
        <w:spacing w:line="120" w:lineRule="exact"/>
        <w:jc w:val="both"/>
      </w:pPr>
      <w:r>
        <w:rPr>
          <w:rStyle w:val="HeaderorfooterCenturySchoolbook"/>
          <w:lang w:eastAsia="en-GB"/>
        </w:rPr>
        <w:t>31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293" w:h="722" w:hRule="exact" w:wrap="around" w:vAnchor="page" w:hAnchor="page" w:x="3212" w:y="3609"/>
        <w:spacing w:after="0" w:line="166" w:lineRule="exact"/>
        <w:ind w:left="1320" w:right="80" w:firstLine="0"/>
      </w:pPr>
      <w:r>
        <w:rPr>
          <w:lang w:eastAsia="en-GB"/>
        </w:rPr>
        <w:t>leather binding with flap, by the scribe Kubera</w:t>
      </w:r>
      <w:r>
        <w:rPr>
          <w:lang w:eastAsia="en-GB"/>
        </w:rPr>
        <w:br/>
        <w:t>Ganesa. 19th century. ff.13+377 (no.324 slip-</w:t>
      </w:r>
      <w:r>
        <w:rPr>
          <w:lang w:eastAsia="en-GB"/>
        </w:rPr>
        <w:br/>
        <w:t xml:space="preserve">ped, 'but the text is complete). </w:t>
      </w:r>
      <w:r>
        <w:rPr>
          <w:lang w:eastAsia="en-GB"/>
        </w:rPr>
        <w:t>9</w:t>
      </w:r>
      <w:r>
        <w:rPr>
          <w:rFonts w:hint="eastAsia"/>
          <w:lang w:eastAsia="en-GB"/>
        </w:rPr>
        <w:t>£</w:t>
      </w:r>
      <w:r>
        <w:rPr>
          <w:lang w:eastAsia="en-GB"/>
        </w:rPr>
        <w:t>" x 6</w:t>
      </w:r>
      <w:r>
        <w:rPr>
          <w:rFonts w:hint="eastAsia"/>
          <w:lang w:eastAsia="en-GB"/>
        </w:rPr>
        <w:t>£</w:t>
      </w:r>
      <w:r>
        <w:rPr>
          <w:lang w:eastAsia="en-GB"/>
        </w:rPr>
        <w:t>".</w:t>
      </w:r>
      <w:r>
        <w:rPr>
          <w:lang w:eastAsia="en-GB"/>
        </w:rPr>
        <w:br/>
        <w:t>MS.44255</w:t>
      </w:r>
    </w:p>
    <w:p w:rsidR="00000000" w:rsidRDefault="00790E3D">
      <w:pPr>
        <w:pStyle w:val="Bodytext1"/>
        <w:framePr w:w="6293" w:h="3427" w:hRule="exact" w:wrap="around" w:vAnchor="page" w:hAnchor="page" w:x="3212" w:y="4434"/>
        <w:numPr>
          <w:ilvl w:val="1"/>
          <w:numId w:val="5"/>
        </w:numPr>
        <w:tabs>
          <w:tab w:val="left" w:pos="694"/>
        </w:tabs>
        <w:spacing w:after="0" w:line="168" w:lineRule="exact"/>
        <w:ind w:firstLine="0"/>
      </w:pPr>
      <w:r>
        <w:rPr>
          <w:lang w:val="de-DE" w:eastAsia="de-DE"/>
        </w:rPr>
        <w:t>VA</w:t>
      </w:r>
      <w:r>
        <w:rPr>
          <w:lang w:eastAsia="en-GB"/>
        </w:rPr>
        <w:t>I</w:t>
      </w:r>
      <w:r>
        <w:rPr>
          <w:rFonts w:hint="eastAsia"/>
          <w:lang w:eastAsia="en-GB"/>
        </w:rPr>
        <w:t>§</w:t>
      </w:r>
      <w:r>
        <w:rPr>
          <w:lang w:eastAsia="en-GB"/>
        </w:rPr>
        <w:t>NAVA RITUAL</w:t>
      </w:r>
    </w:p>
    <w:p w:rsidR="00000000" w:rsidRDefault="00790E3D">
      <w:pPr>
        <w:pStyle w:val="Bodytext1"/>
        <w:framePr w:w="6293" w:h="3427" w:hRule="exact" w:wrap="around" w:vAnchor="page" w:hAnchor="page" w:x="3212" w:y="4434"/>
        <w:spacing w:after="120" w:line="168" w:lineRule="exact"/>
        <w:ind w:left="1320" w:right="80" w:firstLine="0"/>
      </w:pPr>
      <w:r>
        <w:rPr>
          <w:lang w:eastAsia="en-GB"/>
        </w:rPr>
        <w:t>A volume of Sanskrit writings on Hindu ritual,</w:t>
      </w:r>
      <w:r>
        <w:rPr>
          <w:lang w:eastAsia="en-GB"/>
        </w:rPr>
        <w:br/>
        <w:t>philosophy (monistic Vedanta and Ka^miri Saivism),</w:t>
      </w:r>
      <w:r>
        <w:rPr>
          <w:lang w:eastAsia="en-GB"/>
        </w:rPr>
        <w:br/>
        <w:t xml:space="preserve">and Yoga, the chief being Saftkara's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tma-bodha,</w:t>
      </w:r>
      <w:r>
        <w:rPr>
          <w:lang w:val="de-DE" w:eastAsia="de-DE"/>
        </w:rPr>
        <w:br/>
      </w:r>
      <w:r>
        <w:rPr>
          <w:lang w:eastAsia="en-GB"/>
        </w:rPr>
        <w:t>Moksogaya</w:t>
      </w:r>
      <w:r>
        <w:rPr>
          <w:vertAlign w:val="subscript"/>
          <w:lang w:eastAsia="en-GB"/>
        </w:rPr>
        <w:t>=</w:t>
      </w:r>
      <w:r>
        <w:rPr>
          <w:lang w:eastAsia="en-GB"/>
        </w:rPr>
        <w:t>kathana, kallata's Spanda-sarvasva or</w:t>
      </w:r>
      <w:r>
        <w:rPr>
          <w:lang w:eastAsia="en-GB"/>
        </w:rPr>
        <w:br/>
        <w:t xml:space="preserve">Sp.-karikas, </w:t>
      </w:r>
      <w:r>
        <w:rPr>
          <w:lang w:val="de-DE" w:eastAsia="de-DE"/>
        </w:rPr>
        <w:t>Yoga-v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sistha, Astavakra-glt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,</w:t>
      </w:r>
      <w:r>
        <w:rPr>
          <w:lang w:val="de-DE" w:eastAsia="de-DE"/>
        </w:rPr>
        <w:br/>
      </w:r>
      <w:r>
        <w:rPr>
          <w:lang w:eastAsia="en-GB"/>
        </w:rPr>
        <w:t>Bhatta Narayana's Stotra, Abhinava-gupta</w:t>
      </w:r>
      <w:r>
        <w:rPr>
          <w:vertAlign w:val="superscript"/>
          <w:lang w:eastAsia="en-GB"/>
        </w:rPr>
        <w:t>1</w:t>
      </w:r>
      <w:r>
        <w:rPr>
          <w:lang w:eastAsia="en-GB"/>
        </w:rPr>
        <w:t>s Saftk-</w:t>
      </w:r>
      <w:r>
        <w:rPr>
          <w:lang w:eastAsia="en-GB"/>
        </w:rPr>
        <w:br/>
        <w:t>sepa, Goraksa</w:t>
      </w:r>
      <w:r>
        <w:rPr>
          <w:vertAlign w:val="subscript"/>
          <w:lang w:eastAsia="en-GB"/>
        </w:rPr>
        <w:t>=</w:t>
      </w:r>
      <w:r>
        <w:rPr>
          <w:rFonts w:hint="eastAsia"/>
          <w:lang w:eastAsia="en-GB"/>
        </w:rPr>
        <w:t>§</w:t>
      </w:r>
      <w:r>
        <w:rPr>
          <w:lang w:eastAsia="en-GB"/>
        </w:rPr>
        <w:t>ataka, and Svatmarama's Hatha-</w:t>
      </w:r>
      <w:r>
        <w:rPr>
          <w:lang w:eastAsia="en-GB"/>
        </w:rPr>
        <w:br/>
        <w:t>yoga-pradipika. Written in J^arada script I on</w:t>
      </w:r>
      <w:r>
        <w:rPr>
          <w:lang w:eastAsia="en-GB"/>
        </w:rPr>
        <w:br/>
        <w:t>whitish, pink, green and cream paper with borders</w:t>
      </w:r>
      <w:r>
        <w:rPr>
          <w:lang w:eastAsia="en-GB"/>
        </w:rPr>
        <w:br/>
        <w:t>ruled in gold and colours (mostly), in</w:t>
      </w:r>
      <w:r>
        <w:rPr>
          <w:lang w:eastAsia="en-GB"/>
        </w:rPr>
        <w:t xml:space="preserve"> cloth-</w:t>
      </w:r>
      <w:r>
        <w:rPr>
          <w:lang w:eastAsia="en-GB"/>
        </w:rPr>
        <w:br/>
        <w:t>covered boards with flap. Samvat 100, Caitra</w:t>
      </w:r>
      <w:r>
        <w:rPr>
          <w:lang w:eastAsia="en-GB"/>
        </w:rPr>
        <w:br/>
        <w:t>badi 7&amp;14. ff.510. 5*" x 3*". MS.44391</w:t>
      </w:r>
    </w:p>
    <w:p w:rsidR="00000000" w:rsidRDefault="00790E3D">
      <w:pPr>
        <w:pStyle w:val="Bodytext1"/>
        <w:framePr w:w="6293" w:h="3427" w:hRule="exact" w:wrap="around" w:vAnchor="page" w:hAnchor="page" w:x="3212" w:y="4434"/>
        <w:numPr>
          <w:ilvl w:val="1"/>
          <w:numId w:val="5"/>
        </w:numPr>
        <w:tabs>
          <w:tab w:val="left" w:pos="691"/>
        </w:tabs>
        <w:spacing w:after="0" w:line="168" w:lineRule="exact"/>
        <w:ind w:firstLine="0"/>
      </w:pPr>
      <w:r>
        <w:rPr>
          <w:lang w:eastAsia="en-GB"/>
        </w:rPr>
        <w:t>VAJRADATTA</w:t>
      </w:r>
    </w:p>
    <w:p w:rsidR="00000000" w:rsidRDefault="00790E3D">
      <w:pPr>
        <w:pStyle w:val="Bodytext1"/>
        <w:framePr w:w="6293" w:h="3427" w:hRule="exact" w:wrap="around" w:vAnchor="page" w:hAnchor="page" w:x="3212" w:y="4434"/>
        <w:spacing w:after="0" w:line="168" w:lineRule="exact"/>
        <w:ind w:left="1320" w:right="80" w:firstLine="0"/>
      </w:pPr>
      <w:r>
        <w:rPr>
          <w:lang w:eastAsia="en-GB"/>
        </w:rPr>
        <w:t>Loke^vara-^ataka. Sanskrit Buddhist verses.</w:t>
      </w:r>
      <w:r>
        <w:rPr>
          <w:lang w:eastAsia="en-GB"/>
        </w:rPr>
        <w:br/>
        <w:t>Manuscript on paper. Leaves numbered 1,38-65,</w:t>
      </w:r>
      <w:r>
        <w:rPr>
          <w:lang w:eastAsia="en-GB"/>
        </w:rPr>
        <w:br/>
        <w:t>but text seems to be complete, f.l being a more</w:t>
      </w:r>
      <w:r>
        <w:rPr>
          <w:lang w:eastAsia="en-GB"/>
        </w:rPr>
        <w:br/>
      </w:r>
      <w:r>
        <w:rPr>
          <w:lang w:eastAsia="en-GB"/>
        </w:rPr>
        <w:t>recent supplu-leaf. 19th century? ff.29. 8" x</w:t>
      </w:r>
      <w:r>
        <w:rPr>
          <w:lang w:eastAsia="en-GB"/>
        </w:rPr>
        <w:br/>
        <w:t>3". MS.216950</w:t>
      </w:r>
    </w:p>
    <w:p w:rsidR="00000000" w:rsidRDefault="00790E3D">
      <w:pPr>
        <w:pStyle w:val="Bodytext1"/>
        <w:framePr w:w="6293" w:h="1239" w:hRule="exact" w:wrap="around" w:vAnchor="page" w:hAnchor="page" w:x="3212" w:y="7965"/>
        <w:spacing w:after="0" w:line="168" w:lineRule="exact"/>
        <w:ind w:firstLine="0"/>
      </w:pPr>
      <w:r>
        <w:rPr>
          <w:lang w:eastAsia="en-GB"/>
        </w:rPr>
        <w:t>210. VAJRASATTVA</w:t>
      </w:r>
    </w:p>
    <w:p w:rsidR="00000000" w:rsidRDefault="00790E3D">
      <w:pPr>
        <w:pStyle w:val="Bodytext1"/>
        <w:framePr w:w="6293" w:h="1239" w:hRule="exact" w:wrap="around" w:vAnchor="page" w:hAnchor="page" w:x="3212" w:y="7965"/>
        <w:spacing w:after="0" w:line="168" w:lineRule="exact"/>
        <w:ind w:left="1320" w:right="80" w:firstLine="0"/>
      </w:pPr>
      <w:r>
        <w:rPr>
          <w:lang w:eastAsia="en-GB"/>
        </w:rPr>
        <w:t>Vajrasattva-^ataksara-dharani. Sanskrit Buddhist</w:t>
      </w:r>
      <w:r>
        <w:rPr>
          <w:lang w:eastAsia="en-GB"/>
        </w:rPr>
        <w:br/>
        <w:t>prayers verses. Text only of the hundred syll-</w:t>
      </w:r>
      <w:r>
        <w:rPr>
          <w:lang w:eastAsia="en-GB"/>
        </w:rPr>
        <w:br/>
        <w:t>ables, short_commentary. _0n the cover is written:</w:t>
      </w:r>
      <w:r>
        <w:rPr>
          <w:lang w:eastAsia="en-GB"/>
        </w:rPr>
        <w:br/>
        <w:t>vajrasatva-ya mula wa tikasaphu.</w:t>
      </w:r>
      <w:r>
        <w:rPr>
          <w:lang w:eastAsia="en-GB"/>
        </w:rPr>
        <w:t xml:space="preserve"> On </w:t>
      </w:r>
      <w:r>
        <w:rPr>
          <w:lang w:val="de-DE" w:eastAsia="de-DE"/>
        </w:rPr>
        <w:t>Nepalese</w:t>
      </w:r>
      <w:r>
        <w:rPr>
          <w:lang w:val="de-DE" w:eastAsia="de-DE"/>
        </w:rPr>
        <w:br/>
      </w:r>
      <w:r>
        <w:rPr>
          <w:lang w:eastAsia="en-GB"/>
        </w:rPr>
        <w:t>yellow paper. 20th century? ff.2. 10" x 5".</w:t>
      </w:r>
      <w:r>
        <w:rPr>
          <w:lang w:eastAsia="en-GB"/>
        </w:rPr>
        <w:br/>
        <w:t>MS.211647</w:t>
      </w:r>
    </w:p>
    <w:p w:rsidR="00000000" w:rsidRDefault="00790E3D">
      <w:pPr>
        <w:pStyle w:val="Bodytext1"/>
        <w:framePr w:w="6293" w:h="1082" w:hRule="exact" w:wrap="around" w:vAnchor="page" w:hAnchor="page" w:x="3212" w:y="9289"/>
        <w:spacing w:after="0" w:line="166" w:lineRule="exact"/>
        <w:ind w:firstLine="0"/>
      </w:pPr>
      <w:r>
        <w:rPr>
          <w:lang w:eastAsia="en-GB"/>
        </w:rPr>
        <w:t>211. VARAHA-MIHIRA_</w:t>
      </w:r>
    </w:p>
    <w:p w:rsidR="00000000" w:rsidRDefault="00790E3D">
      <w:pPr>
        <w:pStyle w:val="Bodytext1"/>
        <w:framePr w:w="6293" w:h="1082" w:hRule="exact" w:wrap="around" w:vAnchor="page" w:hAnchor="page" w:x="3212" w:y="9289"/>
        <w:spacing w:after="0" w:line="166" w:lineRule="exact"/>
        <w:ind w:left="1320" w:right="80" w:firstLine="0"/>
      </w:pPr>
      <w:r>
        <w:rPr>
          <w:lang w:eastAsia="en-GB"/>
        </w:rPr>
        <w:t>Brhaj-jataka. A Sanskrit manual of astrology.</w:t>
      </w:r>
      <w:r>
        <w:rPr>
          <w:lang w:eastAsia="en-GB"/>
        </w:rPr>
        <w:br/>
        <w:t>With interlinear and marginal notes. Written in</w:t>
      </w:r>
      <w:r>
        <w:rPr>
          <w:lang w:eastAsia="en-GB"/>
        </w:rPr>
        <w:br/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arada </w:t>
      </w:r>
      <w:r>
        <w:rPr>
          <w:lang w:eastAsia="en-GB"/>
        </w:rPr>
        <w:t>script on Ka^mirl paper; incomplete at</w:t>
      </w:r>
      <w:r>
        <w:rPr>
          <w:lang w:eastAsia="en-GB"/>
        </w:rPr>
        <w:br/>
      </w:r>
      <w:r>
        <w:rPr>
          <w:lang w:eastAsia="en-GB"/>
        </w:rPr>
        <w:t>end. 19th century. ff.1-48. 9*" x 5f".</w:t>
      </w:r>
      <w:r>
        <w:rPr>
          <w:lang w:eastAsia="en-GB"/>
        </w:rPr>
        <w:br/>
        <w:t>MS.44441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numPr>
          <w:ilvl w:val="2"/>
          <w:numId w:val="5"/>
        </w:numPr>
        <w:tabs>
          <w:tab w:val="left" w:pos="694"/>
        </w:tabs>
        <w:spacing w:after="0" w:line="168" w:lineRule="exact"/>
        <w:ind w:firstLine="0"/>
      </w:pPr>
      <w:r>
        <w:rPr>
          <w:lang w:eastAsia="en-GB"/>
        </w:rPr>
        <w:t>VASANTA-TILAKA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spacing w:after="122" w:line="168" w:lineRule="exact"/>
        <w:ind w:left="1320" w:right="80" w:firstLine="0"/>
      </w:pPr>
      <w:r>
        <w:rPr>
          <w:lang w:eastAsia="en-GB"/>
        </w:rPr>
        <w:t>Vasanta-tilaka. A Sanskrit Buddhist ritual text.</w:t>
      </w:r>
      <w:r>
        <w:rPr>
          <w:lang w:eastAsia="en-GB"/>
        </w:rPr>
        <w:br/>
        <w:t xml:space="preserve">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20th cen-</w:t>
      </w:r>
      <w:r>
        <w:rPr>
          <w:lang w:eastAsia="en-GB"/>
        </w:rPr>
        <w:br/>
        <w:t>tury. ff.19. 10" x 4". MS.211655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numPr>
          <w:ilvl w:val="2"/>
          <w:numId w:val="5"/>
        </w:numPr>
        <w:tabs>
          <w:tab w:val="left" w:pos="689"/>
        </w:tabs>
        <w:spacing w:after="0" w:line="166" w:lineRule="exact"/>
        <w:ind w:firstLine="0"/>
      </w:pPr>
      <w:r>
        <w:rPr>
          <w:lang w:val="de-DE" w:eastAsia="de-DE"/>
        </w:rPr>
        <w:t>VASISTHA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spacing w:after="120" w:line="166" w:lineRule="exact"/>
        <w:ind w:left="1320" w:right="80" w:firstLine="0"/>
      </w:pPr>
      <w:r>
        <w:rPr>
          <w:lang w:val="de-DE" w:eastAsia="de-DE"/>
        </w:rPr>
        <w:t>Va^isth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vadana. </w:t>
      </w:r>
      <w:r>
        <w:rPr>
          <w:lang w:eastAsia="en-GB"/>
        </w:rPr>
        <w:t>Sanskrit Buddhist verse. So</w:t>
      </w:r>
      <w:r>
        <w:rPr>
          <w:lang w:eastAsia="en-GB"/>
        </w:rPr>
        <w:br/>
        <w:t>entitled on the front leaf, but in the colophon</w:t>
      </w:r>
      <w:r>
        <w:rPr>
          <w:lang w:eastAsia="en-GB"/>
        </w:rPr>
        <w:br/>
        <w:t xml:space="preserve">it is described as </w:t>
      </w:r>
      <w:r>
        <w:rPr>
          <w:lang w:val="de-DE" w:eastAsia="de-DE"/>
        </w:rPr>
        <w:t>va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isthopariprstopos-dhavad-</w:t>
      </w:r>
      <w:r>
        <w:rPr>
          <w:lang w:val="de-DE" w:eastAsia="de-DE"/>
        </w:rPr>
        <w:br/>
      </w:r>
      <w:r>
        <w:rPr>
          <w:lang w:eastAsia="en-GB"/>
        </w:rPr>
        <w:t xml:space="preserve">ana (sic).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Newari saihvat 1019, A.D. 1899. 10" x 5".</w:t>
      </w:r>
      <w:r>
        <w:rPr>
          <w:lang w:eastAsia="en-GB"/>
        </w:rPr>
        <w:br/>
        <w:t>MS.216939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numPr>
          <w:ilvl w:val="2"/>
          <w:numId w:val="5"/>
        </w:numPr>
        <w:tabs>
          <w:tab w:val="left" w:pos="689"/>
        </w:tabs>
        <w:spacing w:after="0" w:line="166" w:lineRule="exact"/>
        <w:ind w:firstLine="0"/>
      </w:pPr>
      <w:r>
        <w:rPr>
          <w:lang w:val="de-DE" w:eastAsia="de-DE"/>
        </w:rPr>
        <w:t>VASU-DH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293" w:h="2726" w:hRule="exact" w:wrap="around" w:vAnchor="page" w:hAnchor="page" w:x="3212" w:y="10485"/>
        <w:spacing w:after="0" w:line="166" w:lineRule="exact"/>
        <w:ind w:left="1320" w:right="80" w:firstLine="0"/>
      </w:pPr>
      <w:r>
        <w:rPr>
          <w:lang w:eastAsia="en-GB"/>
        </w:rPr>
        <w:t>Vasudhara-dharani._ Sanskrit Buddhist ritu</w:t>
      </w:r>
      <w:r>
        <w:rPr>
          <w:lang w:eastAsia="en-GB"/>
        </w:rPr>
        <w:t>al for</w:t>
      </w:r>
      <w:r>
        <w:rPr>
          <w:lang w:eastAsia="en-GB"/>
        </w:rPr>
        <w:br/>
        <w:t xml:space="preserve">the goddess Vasudhara.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</w:p>
    <w:p w:rsidR="00000000" w:rsidRDefault="00790E3D">
      <w:pPr>
        <w:pStyle w:val="Headerorfooter0"/>
        <w:framePr w:wrap="around" w:vAnchor="page" w:hAnchor="page" w:x="6008" w:y="13424"/>
        <w:spacing w:line="120" w:lineRule="exact"/>
        <w:jc w:val="both"/>
      </w:pPr>
      <w:r>
        <w:rPr>
          <w:rStyle w:val="HeaderorfooterCenturySchoolbook"/>
          <w:lang w:eastAsia="en-GB"/>
        </w:rPr>
        <w:t>32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34" w:h="218" w:hRule="exact" w:wrap="around" w:vAnchor="page" w:hAnchor="page" w:x="2505" w:y="3896"/>
        <w:spacing w:after="0" w:line="160" w:lineRule="exact"/>
        <w:ind w:left="1320" w:right="797" w:firstLine="0"/>
        <w:jc w:val="both"/>
      </w:pPr>
      <w:r>
        <w:rPr>
          <w:lang w:eastAsia="en-GB"/>
        </w:rPr>
        <w:t xml:space="preserve">20th century? </w:t>
      </w:r>
      <w:r>
        <w:rPr>
          <w:lang w:val="de-DE" w:eastAsia="de-DE"/>
        </w:rPr>
        <w:t>ff.</w:t>
      </w:r>
      <w:r>
        <w:rPr>
          <w:lang w:eastAsia="en-GB"/>
        </w:rPr>
        <w:t>33. 8" x 3". MS.211653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6"/>
        </w:tabs>
        <w:spacing w:after="0" w:line="168" w:lineRule="exact"/>
        <w:ind w:left="20" w:firstLine="0"/>
      </w:pPr>
      <w:r>
        <w:rPr>
          <w:lang w:eastAsia="en-GB"/>
        </w:rPr>
        <w:t>VEDAS. [Selections of Hymns &amp; Verses^]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0" w:line="168" w:lineRule="exact"/>
        <w:ind w:left="1320" w:right="280" w:firstLine="0"/>
        <w:jc w:val="both"/>
      </w:pPr>
      <w:r>
        <w:rPr>
          <w:lang w:eastAsia="en-GB"/>
        </w:rPr>
        <w:t>A Sanskrit hymnal containing suktas from alter-</w:t>
      </w:r>
      <w:r>
        <w:rPr>
          <w:lang w:eastAsia="en-GB"/>
        </w:rPr>
        <w:br/>
      </w:r>
      <w:r>
        <w:rPr>
          <w:lang w:eastAsia="en-GB"/>
        </w:rPr>
        <w:t>nately the Rig-veda and Yajur-veda for the cult</w:t>
      </w:r>
      <w:r>
        <w:rPr>
          <w:lang w:eastAsia="en-GB"/>
        </w:rPr>
        <w:br/>
        <w:t>of_Agni, the 7 planetary deities, Rahu, Svar-</w:t>
      </w:r>
      <w:r>
        <w:rPr>
          <w:lang w:eastAsia="en-GB"/>
        </w:rPr>
        <w:br/>
        <w:t>bhanu, Ketu, Dhruva, and Agastya, etc. Written</w:t>
      </w:r>
      <w:r>
        <w:rPr>
          <w:lang w:eastAsia="en-GB"/>
        </w:rPr>
        <w:br/>
        <w:t>in Sarada script on KasmlrT paper: without colo-</w:t>
      </w:r>
      <w:r>
        <w:rPr>
          <w:lang w:eastAsia="en-GB"/>
        </w:rPr>
        <w:br/>
        <w:t>phon or other ending. 19th century. ff.27.</w:t>
      </w:r>
      <w:r>
        <w:rPr>
          <w:lang w:eastAsia="en-GB"/>
        </w:rPr>
        <w:br/>
        <w:t>9" x 71". MS.44417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1"/>
        </w:tabs>
        <w:spacing w:after="0" w:line="168" w:lineRule="exact"/>
        <w:ind w:left="20" w:firstLine="0"/>
      </w:pPr>
      <w:r>
        <w:rPr>
          <w:lang w:val="de-DE" w:eastAsia="de-DE"/>
        </w:rPr>
        <w:t>VRAT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NA-M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0" w:line="168" w:lineRule="exact"/>
        <w:ind w:left="1320" w:right="160" w:firstLine="0"/>
      </w:pPr>
      <w:r>
        <w:rPr>
          <w:lang w:eastAsia="en-GB"/>
        </w:rPr>
        <w:t>Kavikumaravadana. A Sanskrit text on the A^tami-</w:t>
      </w:r>
      <w:r>
        <w:rPr>
          <w:lang w:eastAsia="en-GB"/>
        </w:rPr>
        <w:br/>
        <w:t xml:space="preserve">fast.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19th century?</w:t>
      </w:r>
      <w:r>
        <w:rPr>
          <w:lang w:eastAsia="en-GB"/>
        </w:rPr>
        <w:br/>
        <w:t>ff.16. 12" x 5". MS.216945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VRAT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NA-M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0" w:line="168" w:lineRule="exact"/>
        <w:ind w:left="1320" w:right="160" w:firstLine="0"/>
      </w:pPr>
      <w:r>
        <w:rPr>
          <w:lang w:eastAsia="en-GB"/>
        </w:rPr>
        <w:t>Srftgabheri-avadana. From the Vratavadana-mala.</w:t>
      </w:r>
      <w:r>
        <w:rPr>
          <w:lang w:eastAsia="en-GB"/>
        </w:rPr>
        <w:br/>
        <w:t xml:space="preserve">Sanskrit Buddhist text.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</w:t>
      </w:r>
      <w:r>
        <w:rPr>
          <w:lang w:eastAsia="en-GB"/>
        </w:rPr>
        <w:br/>
        <w:t>p</w:t>
      </w:r>
      <w:r>
        <w:rPr>
          <w:lang w:eastAsia="en-GB"/>
        </w:rPr>
        <w:t>aper. Newari Sarhvat 956, A.D. 1836. ff.ll.</w:t>
      </w:r>
      <w:r>
        <w:rPr>
          <w:lang w:eastAsia="en-GB"/>
        </w:rPr>
        <w:br/>
        <w:t>16" x 4". MS.216940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09"/>
        </w:tabs>
        <w:spacing w:after="0" w:line="168" w:lineRule="exact"/>
        <w:ind w:left="20" w:firstLine="0"/>
      </w:pPr>
      <w:r>
        <w:rPr>
          <w:lang w:val="de-DE" w:eastAsia="de-DE"/>
        </w:rPr>
        <w:t>VRAT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NA-M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2" w:line="168" w:lineRule="exact"/>
        <w:ind w:left="1320" w:right="160" w:firstLine="0"/>
      </w:pPr>
      <w:r>
        <w:rPr>
          <w:lang w:eastAsia="en-GB"/>
        </w:rPr>
        <w:t>Suvarnavarnavadana, from the Vratavadana-mala,</w:t>
      </w:r>
      <w:r>
        <w:rPr>
          <w:lang w:eastAsia="en-GB"/>
        </w:rPr>
        <w:br/>
        <w:t>Caityavratanasartisa. A Sanskrit Buddhist narra-</w:t>
      </w:r>
      <w:r>
        <w:rPr>
          <w:lang w:eastAsia="en-GB"/>
        </w:rPr>
        <w:br/>
        <w:t xml:space="preserve">tive.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 Cf.</w:t>
      </w:r>
      <w:r>
        <w:rPr>
          <w:lang w:eastAsia="en-GB"/>
        </w:rPr>
        <w:br/>
      </w:r>
      <w:r>
        <w:rPr>
          <w:lang w:eastAsia="en-GB"/>
        </w:rPr>
        <w:t>Cambridge University Library Ms. Add.1341.</w:t>
      </w:r>
      <w:r>
        <w:rPr>
          <w:lang w:eastAsia="en-GB"/>
        </w:rPr>
        <w:br/>
        <w:t>Newari Saihvat 991, A.D.1872. ff.104. 14" x 5".</w:t>
      </w:r>
      <w:r>
        <w:rPr>
          <w:lang w:eastAsia="en-GB"/>
        </w:rPr>
        <w:br/>
        <w:t>MS.211679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4"/>
        </w:tabs>
        <w:spacing w:after="0" w:line="166" w:lineRule="exact"/>
        <w:ind w:left="20" w:firstLine="0"/>
      </w:pPr>
      <w:r>
        <w:rPr>
          <w:lang w:eastAsia="en-GB"/>
        </w:rPr>
        <w:t>VYAV</w:t>
      </w:r>
      <w:r>
        <w:rPr>
          <w:lang w:val="de-DE" w:eastAsia="de-DE"/>
        </w:rPr>
        <w:t>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0" w:line="166" w:lineRule="exact"/>
        <w:ind w:left="1320" w:right="160" w:firstLine="0"/>
      </w:pPr>
      <w:r>
        <w:rPr>
          <w:lang w:eastAsia="en-GB"/>
        </w:rPr>
        <w:t>Vyavaharamala dravida-tika-sahita. A Sanskrit</w:t>
      </w:r>
      <w:r>
        <w:rPr>
          <w:lang w:eastAsia="en-GB"/>
        </w:rPr>
        <w:br/>
        <w:t>verse digest of civil iaw, with a Tamil commen-</w:t>
      </w:r>
      <w:r>
        <w:rPr>
          <w:lang w:eastAsia="en-GB"/>
        </w:rPr>
        <w:br/>
        <w:t>tary. Manuscript; copied in 1952 from a G</w:t>
      </w:r>
      <w:r>
        <w:rPr>
          <w:lang w:eastAsia="en-GB"/>
        </w:rPr>
        <w:t>rantha</w:t>
      </w:r>
      <w:r>
        <w:rPr>
          <w:lang w:eastAsia="en-GB"/>
        </w:rPr>
        <w:br/>
        <w:t>Tamil palm-leaf manuscript, c.1780, in the Adyar</w:t>
      </w:r>
      <w:r>
        <w:rPr>
          <w:lang w:eastAsia="en-GB"/>
        </w:rPr>
        <w:br/>
        <w:t>Library. Madras, 1952. ff.220. 131" x 81".</w:t>
      </w:r>
      <w:r>
        <w:rPr>
          <w:lang w:eastAsia="en-GB"/>
        </w:rPr>
        <w:br/>
        <w:t>MS.91121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YOGA-V</w:t>
      </w:r>
      <w:r>
        <w:rPr>
          <w:rFonts w:hint="eastAsia"/>
          <w:lang w:val="de-DE" w:eastAsia="de-DE"/>
        </w:rPr>
        <w:t>ÄÖ</w:t>
      </w:r>
      <w:r>
        <w:rPr>
          <w:lang w:val="de-DE" w:eastAsia="de-DE"/>
        </w:rPr>
        <w:t>ISTHA-R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</w:t>
      </w:r>
      <w:r>
        <w:rPr>
          <w:lang w:eastAsia="en-GB"/>
        </w:rPr>
        <w:t>ANA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120" w:line="166" w:lineRule="exact"/>
        <w:ind w:left="1320" w:right="160" w:firstLine="0"/>
      </w:pPr>
      <w:r>
        <w:rPr>
          <w:lang w:eastAsia="en-GB"/>
        </w:rPr>
        <w:t>Sthiti-prakaraga. A section of the Yoga-va^ist-</w:t>
      </w:r>
      <w:r>
        <w:rPr>
          <w:lang w:eastAsia="en-GB"/>
        </w:rPr>
        <w:br/>
        <w:t>ha-ramayana or Moksopaya, a treatise on Vaisnava</w:t>
      </w:r>
      <w:r>
        <w:rPr>
          <w:lang w:eastAsia="en-GB"/>
        </w:rPr>
        <w:br/>
        <w:t>theology and philosoph</w:t>
      </w:r>
      <w:r>
        <w:rPr>
          <w:lang w:eastAsia="en-GB"/>
        </w:rPr>
        <w:t>y in_6 sections of Sanskrit</w:t>
      </w:r>
      <w:r>
        <w:rPr>
          <w:lang w:eastAsia="en-GB"/>
        </w:rPr>
        <w:br/>
        <w:t>verse. Written in large Nagari script; lacking</w:t>
      </w:r>
      <w:r>
        <w:rPr>
          <w:lang w:eastAsia="en-GB"/>
        </w:rPr>
        <w:br/>
        <w:t>f.l. Circa 1800 A.D. ff.2-48. 14" x 8".</w:t>
      </w:r>
      <w:r>
        <w:rPr>
          <w:lang w:eastAsia="en-GB"/>
        </w:rPr>
        <w:br/>
        <w:t>MS.44433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numPr>
          <w:ilvl w:val="2"/>
          <w:numId w:val="5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YOGA-V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SISTHA-R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YANA</w:t>
      </w:r>
    </w:p>
    <w:p w:rsidR="00000000" w:rsidRDefault="00790E3D">
      <w:pPr>
        <w:pStyle w:val="Bodytext1"/>
        <w:framePr w:w="6334" w:h="8259" w:hRule="exact" w:wrap="around" w:vAnchor="page" w:hAnchor="page" w:x="2505" w:y="4221"/>
        <w:spacing w:after="0" w:line="166" w:lineRule="exact"/>
        <w:ind w:left="1320" w:right="160" w:firstLine="0"/>
      </w:pPr>
      <w:r>
        <w:rPr>
          <w:lang w:val="de-DE" w:eastAsia="de-DE"/>
        </w:rPr>
        <w:t>Upas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ma-prakarana. </w:t>
      </w:r>
      <w:r>
        <w:rPr>
          <w:lang w:eastAsia="en-GB"/>
        </w:rPr>
        <w:t>The section following_the</w:t>
      </w:r>
      <w:r>
        <w:rPr>
          <w:lang w:eastAsia="en-GB"/>
        </w:rPr>
        <w:br/>
        <w:t>Sthiti-pr. Written in 3arada script on Kasmirl</w:t>
      </w:r>
      <w:r>
        <w:rPr>
          <w:lang w:eastAsia="en-GB"/>
        </w:rPr>
        <w:br/>
        <w:t>paper. Saih</w:t>
      </w:r>
      <w:r>
        <w:rPr>
          <w:lang w:eastAsia="en-GB"/>
        </w:rPr>
        <w:t>vat 51, Bhadrapada ba.ll. ff.102.</w:t>
      </w:r>
      <w:r>
        <w:rPr>
          <w:lang w:eastAsia="en-GB"/>
        </w:rPr>
        <w:br/>
        <w:t>13" x 71". MS.44434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Heading30"/>
        <w:framePr w:w="6302" w:h="223" w:hRule="exact" w:wrap="around" w:vAnchor="page" w:hAnchor="page" w:x="3010" w:y="3622"/>
        <w:spacing w:after="0" w:line="160" w:lineRule="exact"/>
        <w:ind w:left="2081"/>
      </w:pPr>
      <w:bookmarkStart w:id="13" w:name="bookmark13"/>
      <w:r>
        <w:rPr>
          <w:lang w:val="de-DE" w:eastAsia="de-DE"/>
        </w:rPr>
        <w:t>SANSKRIT AND HINDI</w:t>
      </w:r>
      <w:bookmarkEnd w:id="13"/>
    </w:p>
    <w:p w:rsidR="00000000" w:rsidRDefault="00790E3D">
      <w:pPr>
        <w:pStyle w:val="Bodytext1"/>
        <w:framePr w:w="6302" w:h="735" w:hRule="exact" w:wrap="around" w:vAnchor="page" w:hAnchor="page" w:x="3010" w:y="3995"/>
        <w:spacing w:after="0" w:line="168" w:lineRule="exact"/>
        <w:ind w:left="20" w:firstLine="0"/>
      </w:pPr>
      <w:r>
        <w:rPr>
          <w:lang w:eastAsia="en-GB"/>
        </w:rPr>
        <w:t xml:space="preserve">222. </w:t>
      </w:r>
      <w:r>
        <w:rPr>
          <w:lang w:val="de-DE" w:eastAsia="de-DE"/>
        </w:rPr>
        <w:t>VIH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Rl-L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LA, Kavi</w:t>
      </w:r>
    </w:p>
    <w:p w:rsidR="00000000" w:rsidRDefault="00790E3D">
      <w:pPr>
        <w:pStyle w:val="Bodytext1"/>
        <w:framePr w:w="6302" w:h="735" w:hRule="exact" w:wrap="around" w:vAnchor="page" w:hAnchor="page" w:x="3010" w:y="3995"/>
        <w:spacing w:after="0" w:line="168" w:lineRule="exact"/>
        <w:ind w:left="1320" w:right="20" w:firstLine="0"/>
      </w:pPr>
      <w:r>
        <w:rPr>
          <w:lang w:val="de-DE" w:eastAsia="de-DE"/>
        </w:rPr>
        <w:t xml:space="preserve">Sata-sai. An </w:t>
      </w:r>
      <w:r>
        <w:rPr>
          <w:lang w:eastAsia="en-GB"/>
        </w:rPr>
        <w:t xml:space="preserve">old </w:t>
      </w:r>
      <w:r>
        <w:rPr>
          <w:lang w:val="de-DE" w:eastAsia="de-DE"/>
        </w:rPr>
        <w:t xml:space="preserve">Hindi Vaisnava </w:t>
      </w:r>
      <w:r>
        <w:rPr>
          <w:lang w:eastAsia="en-GB"/>
        </w:rPr>
        <w:t xml:space="preserve">poem, with </w:t>
      </w:r>
      <w:r>
        <w:rPr>
          <w:lang w:val="de-DE" w:eastAsia="de-DE"/>
        </w:rPr>
        <w:t>San-</w:t>
      </w:r>
      <w:r>
        <w:rPr>
          <w:lang w:val="de-DE" w:eastAsia="de-DE"/>
        </w:rPr>
        <w:br/>
        <w:t xml:space="preserve">skrit </w:t>
      </w:r>
      <w:r>
        <w:rPr>
          <w:lang w:eastAsia="en-GB"/>
        </w:rPr>
        <w:t xml:space="preserve">commentary.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</w:r>
      <w:r>
        <w:rPr>
          <w:lang w:eastAsia="en-GB"/>
        </w:rPr>
        <w:t>19th century? ff.18. 11" x 6". MS.211675</w:t>
      </w:r>
    </w:p>
    <w:p w:rsidR="00000000" w:rsidRDefault="00790E3D">
      <w:pPr>
        <w:pStyle w:val="Heading30"/>
        <w:framePr w:w="6302" w:h="265" w:hRule="exact" w:wrap="around" w:vAnchor="page" w:hAnchor="page" w:x="3010" w:y="5173"/>
        <w:spacing w:after="0" w:line="160" w:lineRule="exact"/>
        <w:ind w:left="1820"/>
      </w:pPr>
      <w:bookmarkStart w:id="14" w:name="bookmark14"/>
      <w:r>
        <w:rPr>
          <w:lang w:eastAsia="en-GB"/>
        </w:rPr>
        <w:t>SANSKRIT, KA^MTRL HINDI</w:t>
      </w:r>
      <w:bookmarkEnd w:id="14"/>
    </w:p>
    <w:p w:rsidR="00000000" w:rsidRDefault="00790E3D">
      <w:pPr>
        <w:pStyle w:val="Bodytext1"/>
        <w:framePr w:w="6302" w:h="590" w:hRule="exact" w:wrap="around" w:vAnchor="page" w:hAnchor="page" w:x="3010" w:y="5591"/>
        <w:spacing w:after="0" w:line="166" w:lineRule="exact"/>
        <w:ind w:left="20" w:firstLine="0"/>
      </w:pPr>
      <w:r>
        <w:rPr>
          <w:lang w:eastAsia="en-GB"/>
        </w:rPr>
        <w:t xml:space="preserve">223.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NANDA-N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THA</w:t>
      </w:r>
      <w:r>
        <w:rPr>
          <w:lang w:eastAsia="en-GB"/>
        </w:rPr>
        <w:t>, Kaula, known as Sahib Kaula.</w:t>
      </w:r>
    </w:p>
    <w:p w:rsidR="00000000" w:rsidRDefault="00790E3D">
      <w:pPr>
        <w:pStyle w:val="Bodytext1"/>
        <w:framePr w:w="6302" w:h="590" w:hRule="exact" w:wrap="around" w:vAnchor="page" w:hAnchor="page" w:x="3010" w:y="5591"/>
        <w:spacing w:after="0" w:line="166" w:lineRule="exact"/>
        <w:ind w:left="1320" w:right="20" w:firstLine="0"/>
      </w:pPr>
      <w:r>
        <w:rPr>
          <w:lang w:eastAsia="en-GB"/>
        </w:rPr>
        <w:t>A volume of writings, chiefly_in Sanskrit verse,</w:t>
      </w:r>
      <w:r>
        <w:rPr>
          <w:lang w:eastAsia="en-GB"/>
        </w:rPr>
        <w:br/>
        <w:t>with some in Ka^mlri and Hindi on on Hindu reli-</w:t>
      </w:r>
    </w:p>
    <w:p w:rsidR="00000000" w:rsidRDefault="00790E3D">
      <w:pPr>
        <w:framePr w:h="297" w:wrap="around" w:vAnchor="page" w:hAnchor="page" w:x="4315" w:y="6156"/>
        <w:spacing w:line="247" w:lineRule="exact"/>
        <w:rPr>
          <w:rFonts w:ascii="MS Mincho" w:eastAsia="MS Mincho" w:cs="MS Mincho"/>
          <w:b/>
          <w:bCs/>
          <w:color w:val="auto"/>
          <w:spacing w:val="5"/>
          <w:sz w:val="16"/>
          <w:szCs w:val="16"/>
          <w:lang w:eastAsia="en-US"/>
        </w:rPr>
      </w:pPr>
      <w:r>
        <w:rPr>
          <w:rStyle w:val="BodytextCenturySchoolbook"/>
          <w:rFonts w:ascii="Courier New" w:eastAsia="MS Mincho" w:hAnsi="Courier New" w:cs="Courier New"/>
          <w:noProof w:val="0"/>
          <w:color w:val="auto"/>
          <w:sz w:val="39"/>
          <w:szCs w:val="39"/>
        </w:rPr>
        <w:t>f</w:t>
      </w:r>
    </w:p>
    <w:p w:rsidR="00000000" w:rsidRDefault="00790E3D">
      <w:pPr>
        <w:pStyle w:val="Bodytext1"/>
        <w:framePr w:w="6302" w:h="1821" w:hRule="exact" w:wrap="around" w:vAnchor="page" w:hAnchor="page" w:x="3010" w:y="6181"/>
        <w:spacing w:after="0" w:line="166" w:lineRule="exact"/>
        <w:ind w:left="1421" w:right="20" w:firstLine="0"/>
      </w:pPr>
      <w:r>
        <w:rPr>
          <w:lang w:eastAsia="en-GB"/>
        </w:rPr>
        <w:t>ion and philoso</w:t>
      </w:r>
      <w:r>
        <w:rPr>
          <w:lang w:eastAsia="en-GB"/>
        </w:rPr>
        <w:t xml:space="preserve">phy, viz. (a)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nanda-natha</w:t>
      </w:r>
      <w:r>
        <w:rPr>
          <w:lang w:eastAsia="en-GB"/>
        </w:rPr>
        <w:t>'s</w:t>
      </w:r>
      <w:r>
        <w:rPr>
          <w:lang w:eastAsia="en-GB"/>
        </w:rPr>
        <w:br/>
        <w:t>arika-stotra,_Sahajarcana-ga</w:t>
      </w:r>
      <w:r>
        <w:rPr>
          <w:rFonts w:hint="eastAsia"/>
          <w:lang w:eastAsia="en-GB"/>
        </w:rPr>
        <w:t>£</w:t>
      </w:r>
      <w:r>
        <w:rPr>
          <w:lang w:eastAsia="en-GB"/>
        </w:rPr>
        <w:t>tika, Svatma-bodha,</w:t>
      </w:r>
    </w:p>
    <w:p w:rsidR="00000000" w:rsidRDefault="00790E3D">
      <w:pPr>
        <w:pStyle w:val="Bodytext1"/>
        <w:framePr w:w="6302" w:h="1821" w:hRule="exact" w:wrap="around" w:vAnchor="page" w:hAnchor="page" w:x="3010" w:y="6181"/>
        <w:spacing w:after="0" w:line="166" w:lineRule="exact"/>
        <w:ind w:left="1320" w:right="20" w:firstLine="0"/>
      </w:pPr>
      <w:r>
        <w:rPr>
          <w:lang w:eastAsia="en-GB"/>
        </w:rPr>
        <w:t xml:space="preserve">Cit-sphara-saradvaya-prabandha!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iva-</w:t>
      </w:r>
      <w:r>
        <w:rPr>
          <w:lang w:eastAsia="en-GB"/>
        </w:rPr>
        <w:t>jIva-dasa-</w:t>
      </w:r>
      <w:r>
        <w:rPr>
          <w:lang w:eastAsia="en-GB"/>
        </w:rPr>
        <w:br/>
        <w:t xml:space="preserve">ka,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 xml:space="preserve">iva^akti-vilasa </w:t>
      </w:r>
      <w:r>
        <w:rPr>
          <w:lang w:eastAsia="en-GB"/>
        </w:rPr>
        <w:t>(all in Sanskrit), Sac-cid</w:t>
      </w:r>
      <w:r>
        <w:rPr>
          <w:lang w:eastAsia="en-GB"/>
        </w:rPr>
        <w:br/>
        <w:t>anandakandali (in Sanskrit and Hindi), and un-</w:t>
      </w:r>
      <w:r>
        <w:rPr>
          <w:lang w:eastAsia="en-GB"/>
        </w:rPr>
        <w:br/>
        <w:t>titled poems in</w:t>
      </w:r>
      <w:r>
        <w:rPr>
          <w:lang w:eastAsia="en-GB"/>
        </w:rPr>
        <w:t xml:space="preserve"> Hindi and Sanskrit; (b) </w:t>
      </w:r>
      <w:r>
        <w:rPr>
          <w:lang w:val="de-DE" w:eastAsia="de-DE"/>
        </w:rPr>
        <w:t>Lall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</w:t>
      </w:r>
      <w:r>
        <w:rPr>
          <w:lang w:val="de-DE" w:eastAsia="de-DE"/>
        </w:rPr>
        <w:br/>
        <w:t>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kya, 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^miri </w:t>
      </w:r>
      <w:r>
        <w:rPr>
          <w:lang w:eastAsia="en-GB"/>
        </w:rPr>
        <w:t>anonyma and others by Basti-ram</w:t>
      </w:r>
      <w:r>
        <w:rPr>
          <w:lang w:eastAsia="en-GB"/>
        </w:rPr>
        <w:br/>
        <w:t>Trinayana Kaula; (c) 23 short Sanskrit writings</w:t>
      </w:r>
      <w:r>
        <w:rPr>
          <w:lang w:eastAsia="en-GB"/>
        </w:rPr>
        <w:br/>
        <w:t xml:space="preserve">by divers, mostly verse. Written in 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arada</w:t>
      </w:r>
      <w:r>
        <w:rPr>
          <w:lang w:val="de-DE" w:eastAsia="de-DE"/>
        </w:rPr>
        <w:br/>
      </w:r>
      <w:r>
        <w:rPr>
          <w:lang w:eastAsia="en-GB"/>
        </w:rPr>
        <w:t>script (except ff.328-333. 19th century? ff.</w:t>
      </w:r>
      <w:r>
        <w:rPr>
          <w:lang w:eastAsia="en-GB"/>
        </w:rPr>
        <w:br/>
        <w:t>346. 6" x 3$". MS.44389</w:t>
      </w:r>
    </w:p>
    <w:p w:rsidR="00000000" w:rsidRDefault="00790E3D">
      <w:pPr>
        <w:pStyle w:val="Heading30"/>
        <w:framePr w:w="6302" w:h="265" w:hRule="exact" w:wrap="around" w:vAnchor="page" w:hAnchor="page" w:x="3010" w:y="8447"/>
        <w:spacing w:after="0" w:line="160" w:lineRule="exact"/>
        <w:ind w:left="2080"/>
      </w:pPr>
      <w:bookmarkStart w:id="15" w:name="bookmark15"/>
      <w:r>
        <w:rPr>
          <w:lang w:eastAsia="en-GB"/>
        </w:rPr>
        <w:t>SANSKRI</w:t>
      </w:r>
      <w:r>
        <w:rPr>
          <w:lang w:eastAsia="en-GB"/>
        </w:rPr>
        <w:t xml:space="preserve">T AND </w:t>
      </w: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SMTRI</w:t>
      </w:r>
      <w:bookmarkEnd w:id="15"/>
    </w:p>
    <w:p w:rsidR="00000000" w:rsidRDefault="00790E3D">
      <w:pPr>
        <w:pStyle w:val="Bodytext1"/>
        <w:framePr w:w="6302" w:h="3415" w:hRule="exact" w:wrap="around" w:vAnchor="page" w:hAnchor="page" w:x="3010" w:y="8864"/>
        <w:numPr>
          <w:ilvl w:val="3"/>
          <w:numId w:val="5"/>
        </w:numPr>
        <w:tabs>
          <w:tab w:val="left" w:pos="714"/>
        </w:tabs>
        <w:spacing w:after="0" w:line="168" w:lineRule="exact"/>
        <w:ind w:left="20" w:firstLine="0"/>
      </w:pPr>
      <w:r>
        <w:rPr>
          <w:lang w:val="de-DE" w:eastAsia="de-DE"/>
        </w:rPr>
        <w:t>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SIKETU</w:t>
      </w:r>
    </w:p>
    <w:p w:rsidR="00000000" w:rsidRDefault="00790E3D">
      <w:pPr>
        <w:pStyle w:val="Bodytext1"/>
        <w:framePr w:w="6302" w:h="3415" w:hRule="exact" w:wrap="around" w:vAnchor="page" w:hAnchor="page" w:x="3010" w:y="8864"/>
        <w:spacing w:after="182" w:line="168" w:lineRule="exact"/>
        <w:ind w:left="1320" w:right="20" w:firstLine="0"/>
      </w:pPr>
      <w:r>
        <w:rPr>
          <w:lang w:eastAsia="en-GB"/>
        </w:rPr>
        <w:t>Nasiketupakhyana. A Puranic tale on the after</w:t>
      </w:r>
      <w:r>
        <w:rPr>
          <w:lang w:eastAsia="en-GB"/>
        </w:rPr>
        <w:br/>
        <w:t>life, in 17 adhyayas of Sanskrit verse. With</w:t>
      </w:r>
      <w:r>
        <w:rPr>
          <w:lang w:eastAsia="en-GB"/>
        </w:rPr>
        <w:br/>
        <w:t>interlinear Ka^miri glosses. Written in Sarada</w:t>
      </w:r>
      <w:r>
        <w:rPr>
          <w:lang w:eastAsia="en-GB"/>
        </w:rPr>
        <w:br/>
        <w:t>script; fol. 30 damaged. Sartivat 94, Phalguna ba.</w:t>
      </w:r>
      <w:r>
        <w:rPr>
          <w:lang w:eastAsia="en-GB"/>
        </w:rPr>
        <w:br/>
        <w:t>ff.30. 0*" x 6". MS.44432</w:t>
      </w:r>
    </w:p>
    <w:p w:rsidR="00000000" w:rsidRDefault="00790E3D">
      <w:pPr>
        <w:pStyle w:val="Bodytext1"/>
        <w:framePr w:w="6302" w:h="3415" w:hRule="exact" w:wrap="around" w:vAnchor="page" w:hAnchor="page" w:x="3010" w:y="8864"/>
        <w:numPr>
          <w:ilvl w:val="3"/>
          <w:numId w:val="5"/>
        </w:numPr>
        <w:tabs>
          <w:tab w:val="left" w:pos="718"/>
        </w:tabs>
        <w:spacing w:after="0" w:line="166" w:lineRule="exact"/>
        <w:ind w:left="20" w:firstLine="0"/>
      </w:pPr>
      <w:r>
        <w:rPr>
          <w:lang w:eastAsia="en-GB"/>
        </w:rPr>
        <w:t>3A</w:t>
      </w:r>
      <w:r>
        <w:rPr>
          <w:lang w:val="de-DE" w:eastAsia="de-DE"/>
        </w:rPr>
        <w:t xml:space="preserve">IVA </w:t>
      </w:r>
      <w:r>
        <w:rPr>
          <w:lang w:eastAsia="en-GB"/>
        </w:rPr>
        <w:t>HYMNS</w:t>
      </w:r>
    </w:p>
    <w:p w:rsidR="00000000" w:rsidRDefault="00790E3D">
      <w:pPr>
        <w:pStyle w:val="Bodytext1"/>
        <w:framePr w:w="6302" w:h="3415" w:hRule="exact" w:wrap="around" w:vAnchor="page" w:hAnchor="page" w:x="3010" w:y="8864"/>
        <w:spacing w:after="0" w:line="166" w:lineRule="exact"/>
        <w:ind w:left="1320" w:right="20" w:firstLine="0"/>
      </w:pPr>
      <w:r>
        <w:rPr>
          <w:lang w:eastAsia="en-GB"/>
        </w:rPr>
        <w:t xml:space="preserve">A miscellany, comprising Sanskrit poems on </w:t>
      </w:r>
      <w:r>
        <w:rPr>
          <w:rFonts w:hint="eastAsia"/>
          <w:lang w:eastAsia="en-GB"/>
        </w:rPr>
        <w:t>£</w:t>
      </w:r>
      <w:r>
        <w:rPr>
          <w:lang w:eastAsia="en-GB"/>
        </w:rPr>
        <w:t>aiva</w:t>
      </w:r>
      <w:r>
        <w:rPr>
          <w:lang w:eastAsia="en-GB"/>
        </w:rPr>
        <w:br/>
        <w:t>religion and philosophy (chiefly being Jnana-</w:t>
      </w:r>
      <w:r>
        <w:rPr>
          <w:lang w:eastAsia="en-GB"/>
        </w:rPr>
        <w:br/>
        <w:t xml:space="preserve">kriyadvayasataka, Milana^s </w:t>
      </w:r>
      <w:r>
        <w:rPr>
          <w:lang w:val="de-DE" w:eastAsia="de-DE"/>
        </w:rPr>
        <w:t>Sv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tmo-palabdhi-</w:t>
      </w:r>
      <w:r>
        <w:rPr>
          <w:lang w:val="de-DE" w:eastAsia="de-DE"/>
        </w:rPr>
        <w:br/>
      </w:r>
      <w:r>
        <w:rPr>
          <w:lang w:eastAsia="en-GB"/>
        </w:rPr>
        <w:t>sataka, and Naga's Paramarcana-trimsika and</w:t>
      </w:r>
      <w:r>
        <w:rPr>
          <w:lang w:eastAsia="en-GB"/>
        </w:rPr>
        <w:br/>
      </w:r>
      <w:r>
        <w:rPr>
          <w:lang w:val="de-DE" w:eastAsia="de-DE"/>
        </w:rPr>
        <w:t>Citta-santosa-triibsik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)</w:t>
      </w:r>
      <w:r>
        <w:rPr>
          <w:lang w:eastAsia="en-GB"/>
        </w:rPr>
        <w:t>, Canakya's Raja-niti and</w:t>
      </w:r>
      <w:r>
        <w:rPr>
          <w:lang w:eastAsia="en-GB"/>
        </w:rPr>
        <w:br/>
        <w:t>a Nltl-</w:t>
      </w:r>
      <w:r>
        <w:rPr>
          <w:lang w:eastAsia="en-GB"/>
        </w:rPr>
        <w:t>sataka with Kasmirl supplement, Sahib</w:t>
      </w:r>
      <w:r>
        <w:rPr>
          <w:lang w:eastAsia="en-GB"/>
        </w:rPr>
        <w:br/>
        <w:t xml:space="preserve">Kaula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nanda-natha'</w:t>
      </w:r>
      <w:r>
        <w:rPr>
          <w:lang w:eastAsia="en-GB"/>
        </w:rPr>
        <w:t>s janama-carita (a Kasmlri_</w:t>
      </w:r>
      <w:r>
        <w:rPr>
          <w:lang w:eastAsia="en-GB"/>
        </w:rPr>
        <w:br/>
        <w:t>religious tract_in verse), etc. Written in Sar-</w:t>
      </w:r>
      <w:r>
        <w:rPr>
          <w:lang w:eastAsia="en-GB"/>
        </w:rPr>
        <w:br/>
        <w:t>ada script on Kasmlri paper, in paper-covered</w:t>
      </w:r>
      <w:r>
        <w:rPr>
          <w:lang w:eastAsia="en-GB"/>
        </w:rPr>
        <w:br/>
        <w:t>boards. Saitivat 36 (the Janma-carita is dated Sv.</w:t>
      </w:r>
      <w:r>
        <w:rPr>
          <w:lang w:eastAsia="en-GB"/>
        </w:rPr>
        <w:br/>
        <w:t xml:space="preserve">36, </w:t>
      </w: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rttika </w:t>
      </w:r>
      <w:r>
        <w:rPr>
          <w:lang w:eastAsia="en-GB"/>
        </w:rPr>
        <w:t>su.9). A.D.18</w:t>
      </w:r>
      <w:r>
        <w:rPr>
          <w:lang w:eastAsia="en-GB"/>
        </w:rPr>
        <w:t>60. ff.257. 6" x 4*".</w:t>
      </w:r>
      <w:r>
        <w:rPr>
          <w:lang w:eastAsia="en-GB"/>
        </w:rPr>
        <w:br/>
        <w:t>MS.44390</w:t>
      </w:r>
    </w:p>
    <w:p w:rsidR="00000000" w:rsidRDefault="00790E3D">
      <w:pPr>
        <w:pStyle w:val="Headerorfooter0"/>
        <w:framePr w:wrap="around" w:vAnchor="page" w:hAnchor="page" w:x="5926" w:y="13463"/>
        <w:spacing w:line="120" w:lineRule="exact"/>
        <w:jc w:val="both"/>
      </w:pPr>
      <w:r>
        <w:rPr>
          <w:rStyle w:val="HeaderorfooterCenturySchoolbook"/>
          <w:lang w:eastAsia="en-GB"/>
        </w:rPr>
        <w:t>34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80"/>
        <w:framePr w:w="6391" w:h="218" w:hRule="exact" w:wrap="around" w:vAnchor="page" w:hAnchor="page" w:x="2448" w:y="3511"/>
        <w:spacing w:before="0" w:after="0" w:line="160" w:lineRule="exact"/>
        <w:ind w:left="2078"/>
      </w:pPr>
      <w:r>
        <w:rPr>
          <w:lang w:val="de-DE" w:eastAsia="de-DE"/>
        </w:rPr>
        <w:t xml:space="preserve">SANSKRIT </w:t>
      </w:r>
      <w:r>
        <w:rPr>
          <w:lang w:eastAsia="en-GB"/>
        </w:rPr>
        <w:t>AND NEPALI</w:t>
      </w:r>
    </w:p>
    <w:p w:rsidR="00000000" w:rsidRDefault="00790E3D">
      <w:pPr>
        <w:pStyle w:val="Bodytext1"/>
        <w:framePr w:w="6391" w:h="1099" w:hRule="exact" w:wrap="around" w:vAnchor="page" w:hAnchor="page" w:x="2448" w:y="3853"/>
        <w:spacing w:after="0" w:line="168" w:lineRule="exact"/>
        <w:ind w:left="20" w:firstLine="0"/>
      </w:pPr>
      <w:r>
        <w:rPr>
          <w:lang w:eastAsia="en-GB"/>
        </w:rPr>
        <w:t xml:space="preserve">226. </w:t>
      </w:r>
      <w:r>
        <w:rPr>
          <w:rFonts w:hint="eastAsia"/>
          <w:lang w:val="de-DE" w:eastAsia="de-DE"/>
        </w:rPr>
        <w:t>Ö</w:t>
      </w:r>
      <w:r>
        <w:rPr>
          <w:lang w:eastAsia="en-GB"/>
        </w:rPr>
        <w:t xml:space="preserve">ANKARA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RYA</w:t>
      </w:r>
    </w:p>
    <w:p w:rsidR="00000000" w:rsidRDefault="00790E3D">
      <w:pPr>
        <w:pStyle w:val="Bodytext1"/>
        <w:framePr w:w="6391" w:h="1099" w:hRule="exact" w:wrap="around" w:vAnchor="page" w:hAnchor="page" w:x="2448" w:y="3853"/>
        <w:spacing w:after="0" w:line="168" w:lineRule="exact"/>
        <w:ind w:left="1320" w:right="340" w:firstLine="0"/>
        <w:jc w:val="both"/>
      </w:pPr>
      <w:r>
        <w:rPr>
          <w:lang w:eastAsia="en-GB"/>
        </w:rPr>
        <w:t>Prasnottara-ratna-mala. A Sanskrit work on 3aiva</w:t>
      </w:r>
      <w:r>
        <w:rPr>
          <w:lang w:eastAsia="en-GB"/>
        </w:rPr>
        <w:br/>
        <w:t>worship^ ascribed to Saftkaracarya. Consists of</w:t>
      </w:r>
      <w:r>
        <w:rPr>
          <w:lang w:eastAsia="en-GB"/>
        </w:rPr>
        <w:br/>
        <w:t>32 upajati stanzas, accompanied by a commentary</w:t>
      </w:r>
      <w:r>
        <w:rPr>
          <w:lang w:eastAsia="en-GB"/>
        </w:rPr>
        <w:br/>
      </w:r>
      <w:r>
        <w:rPr>
          <w:lang w:eastAsia="en-GB"/>
        </w:rPr>
        <w:t xml:space="preserve">in Nepali. Manuscript on </w:t>
      </w:r>
      <w:r>
        <w:rPr>
          <w:lang w:val="de-DE" w:eastAsia="de-DE"/>
        </w:rPr>
        <w:t xml:space="preserve">Nepalese </w:t>
      </w:r>
      <w:r>
        <w:rPr>
          <w:lang w:eastAsia="en-GB"/>
        </w:rPr>
        <w:t>yellow paper.</w:t>
      </w:r>
      <w:r>
        <w:rPr>
          <w:lang w:eastAsia="en-GB"/>
        </w:rPr>
        <w:br/>
        <w:t>Saka 1932, A.D.1854. ff.9. 12" x 6". MS.211258</w:t>
      </w:r>
    </w:p>
    <w:p w:rsidR="00000000" w:rsidRDefault="00790E3D">
      <w:pPr>
        <w:pStyle w:val="Bodytext80"/>
        <w:framePr w:w="6391" w:h="220" w:hRule="exact" w:wrap="around" w:vAnchor="page" w:hAnchor="page" w:x="2448" w:y="5434"/>
        <w:spacing w:before="0" w:after="0" w:line="160" w:lineRule="exact"/>
        <w:ind w:left="2060"/>
      </w:pPr>
      <w:r>
        <w:rPr>
          <w:lang w:eastAsia="en-GB"/>
        </w:rPr>
        <w:t>SANSKRIT AND PRAKRIT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numPr>
          <w:ilvl w:val="4"/>
          <w:numId w:val="5"/>
        </w:numPr>
        <w:tabs>
          <w:tab w:val="left" w:pos="716"/>
        </w:tabs>
        <w:spacing w:after="0" w:line="168" w:lineRule="exact"/>
        <w:ind w:left="20" w:firstLine="0"/>
      </w:pPr>
      <w:r>
        <w:rPr>
          <w:lang w:eastAsia="en-GB"/>
        </w:rPr>
        <w:t>ABHAYA-DEVA SURI, the NavaAga-vrtti-k^t.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spacing w:after="122" w:line="168" w:lineRule="exact"/>
        <w:ind w:left="1320" w:right="340" w:firstLine="0"/>
        <w:jc w:val="both"/>
      </w:pPr>
      <w:r>
        <w:rPr>
          <w:lang w:eastAsia="en-GB"/>
        </w:rPr>
        <w:t>Bhagavati-vrtti, a Sanskrit commentary on Bhaga-</w:t>
      </w:r>
      <w:r>
        <w:rPr>
          <w:lang w:eastAsia="en-GB"/>
        </w:rPr>
        <w:br/>
      </w:r>
      <w:r>
        <w:rPr>
          <w:lang w:eastAsia="en-GB"/>
        </w:rPr>
        <w:t>vati-sutra or Viyaha-pannatti, a Prakrit scrip-</w:t>
      </w:r>
      <w:r>
        <w:rPr>
          <w:lang w:eastAsia="en-GB"/>
        </w:rPr>
        <w:br/>
        <w:t>ture forming the 5th anga_of the Svetambara Jain</w:t>
      </w:r>
      <w:r>
        <w:rPr>
          <w:lang w:eastAsia="en-GB"/>
        </w:rPr>
        <w:br/>
        <w:t>Canon. Written in Jain Nagarl script; imperfect,</w:t>
      </w:r>
      <w:r>
        <w:rPr>
          <w:lang w:eastAsia="en-GB"/>
        </w:rPr>
        <w:br/>
        <w:t>lacking beginning, end, and many intermediate</w:t>
      </w:r>
      <w:r>
        <w:rPr>
          <w:lang w:eastAsia="en-GB"/>
        </w:rPr>
        <w:br/>
        <w:t>folios. 17th century? ff.43,85-90,96-186,193-</w:t>
      </w:r>
      <w:r>
        <w:rPr>
          <w:lang w:eastAsia="en-GB"/>
        </w:rPr>
        <w:br/>
        <w:t>257,263-342,344-35</w:t>
      </w:r>
      <w:r>
        <w:rPr>
          <w:lang w:eastAsia="en-GB"/>
        </w:rPr>
        <w:t>7,359. 10" x 41". MS.44444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numPr>
          <w:ilvl w:val="4"/>
          <w:numId w:val="5"/>
        </w:numPr>
        <w:tabs>
          <w:tab w:val="left" w:pos="714"/>
        </w:tabs>
        <w:spacing w:after="0" w:line="166" w:lineRule="exact"/>
        <w:ind w:left="20" w:firstLine="0"/>
      </w:pPr>
      <w:r>
        <w:rPr>
          <w:lang w:val="de-DE" w:eastAsia="de-DE"/>
        </w:rPr>
        <w:t>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SA</w:t>
      </w:r>
      <w:r>
        <w:rPr>
          <w:lang w:eastAsia="en-GB"/>
        </w:rPr>
        <w:t>. [Suppositious Works_J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spacing w:after="120" w:line="166" w:lineRule="exact"/>
        <w:ind w:left="1320" w:right="180" w:firstLine="0"/>
      </w:pPr>
      <w:r>
        <w:rPr>
          <w:lang w:eastAsia="en-GB"/>
        </w:rPr>
        <w:t>4 dramas, viz. Pratima-nataka (ff.66b-70b),</w:t>
      </w:r>
      <w:r>
        <w:rPr>
          <w:lang w:eastAsia="en-GB"/>
        </w:rPr>
        <w:br/>
        <w:t>Abhiseka-nataka (ff.71a-80b), Pratijna-yaugand-</w:t>
      </w:r>
      <w:r>
        <w:rPr>
          <w:lang w:eastAsia="en-GB"/>
        </w:rPr>
        <w:br/>
        <w:t>harayana (ff.81a-91a), and Svapna vasavadatta_</w:t>
      </w:r>
      <w:r>
        <w:rPr>
          <w:lang w:eastAsia="en-GB"/>
        </w:rPr>
        <w:br/>
        <w:t>(ff.91b-101a). Preceded by Kula-sekhara Varma's</w:t>
      </w:r>
      <w:r>
        <w:rPr>
          <w:lang w:eastAsia="en-GB"/>
        </w:rPr>
        <w:br/>
        <w:t>drama T</w:t>
      </w:r>
      <w:r>
        <w:rPr>
          <w:lang w:eastAsia="en-GB"/>
        </w:rPr>
        <w:t>apati-samvarana (ff.45a-66a). Sanskrit-</w:t>
      </w:r>
      <w:r>
        <w:rPr>
          <w:lang w:eastAsia="en-GB"/>
        </w:rPr>
        <w:br/>
        <w:t>Prakrit text. Written in old Malayalam script on</w:t>
      </w:r>
      <w:r>
        <w:rPr>
          <w:lang w:eastAsia="en-GB"/>
        </w:rPr>
        <w:br/>
        <w:t>palm-leaves, in wooden boards. 16th or 17th</w:t>
      </w:r>
      <w:r>
        <w:rPr>
          <w:lang w:eastAsia="en-GB"/>
        </w:rPr>
        <w:br/>
        <w:t>century? ff.45-101. 21" x 2". MS.42203/8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numPr>
          <w:ilvl w:val="4"/>
          <w:numId w:val="5"/>
        </w:numPr>
        <w:tabs>
          <w:tab w:val="left" w:pos="716"/>
        </w:tabs>
        <w:spacing w:after="0" w:line="166" w:lineRule="exact"/>
        <w:ind w:left="20" w:firstLine="0"/>
      </w:pPr>
      <w:r>
        <w:rPr>
          <w:lang w:eastAsia="en-GB"/>
        </w:rPr>
        <w:t xml:space="preserve">MULA-^EKHARA </w:t>
      </w:r>
      <w:r>
        <w:rPr>
          <w:lang w:val="de-DE" w:eastAsia="de-DE"/>
        </w:rPr>
        <w:t>VARM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, </w:t>
      </w:r>
      <w:r>
        <w:rPr>
          <w:lang w:eastAsia="en-GB"/>
        </w:rPr>
        <w:t>Raja of Kerala</w:t>
      </w:r>
    </w:p>
    <w:p w:rsidR="00000000" w:rsidRDefault="00790E3D">
      <w:pPr>
        <w:pStyle w:val="Bodytext1"/>
        <w:framePr w:w="6391" w:h="5099" w:hRule="exact" w:wrap="around" w:vAnchor="page" w:hAnchor="page" w:x="2448" w:y="5793"/>
        <w:spacing w:after="0" w:line="166" w:lineRule="exact"/>
        <w:ind w:left="1320" w:right="180" w:firstLine="0"/>
      </w:pPr>
      <w:r>
        <w:rPr>
          <w:lang w:eastAsia="en-GB"/>
        </w:rPr>
        <w:t>A ms. containing 5 dramas in Sanskrit and</w:t>
      </w:r>
      <w:r>
        <w:rPr>
          <w:lang w:eastAsia="en-GB"/>
        </w:rPr>
        <w:t xml:space="preserve"> Prakrit,</w:t>
      </w:r>
      <w:r>
        <w:rPr>
          <w:lang w:eastAsia="en-GB"/>
        </w:rPr>
        <w:br/>
        <w:t>viz.(l) on ff.45a-66a^ the Tapati-samvarana by</w:t>
      </w:r>
      <w:r>
        <w:rPr>
          <w:lang w:eastAsia="en-GB"/>
        </w:rPr>
        <w:br/>
        <w:t>K.V., based on Mahabharata, Adi-p.171-3, and 4</w:t>
      </w:r>
      <w:r>
        <w:rPr>
          <w:lang w:eastAsia="en-GB"/>
        </w:rPr>
        <w:br/>
        <w:t>plays ascribed to Bhasa, viz.(2) ff.66b-70b,</w:t>
      </w:r>
      <w:r>
        <w:rPr>
          <w:lang w:eastAsia="en-GB"/>
        </w:rPr>
        <w:br/>
        <w:t>Pratimanataka, (3) on ff.71a-80b, Abhiseka-</w:t>
      </w:r>
      <w:r>
        <w:rPr>
          <w:lang w:eastAsia="en-GB"/>
        </w:rPr>
        <w:br/>
        <w:t>nataka, (4) on ff.81a-91a, Pratijna-yaugandhar-</w:t>
      </w:r>
      <w:r>
        <w:rPr>
          <w:lang w:eastAsia="en-GB"/>
        </w:rPr>
        <w:br/>
        <w:t xml:space="preserve">ayana, and (5) </w:t>
      </w:r>
      <w:r>
        <w:rPr>
          <w:lang w:eastAsia="en-GB"/>
        </w:rPr>
        <w:t>on ff.91b-101a, Svapna-vasavadatta.</w:t>
      </w:r>
      <w:r>
        <w:rPr>
          <w:lang w:eastAsia="en-GB"/>
        </w:rPr>
        <w:br/>
        <w:t>Written in old Malayalam script on palm-leaves,</w:t>
      </w:r>
      <w:r>
        <w:rPr>
          <w:lang w:eastAsia="en-GB"/>
        </w:rPr>
        <w:br/>
        <w:t>in wooden boards, Manuscript. 16th or 17th cen-</w:t>
      </w:r>
      <w:r>
        <w:rPr>
          <w:lang w:eastAsia="en-GB"/>
        </w:rPr>
        <w:br/>
        <w:t>tury? ff.45-101. 20" x 2". MS.42203/a</w:t>
      </w:r>
    </w:p>
    <w:p w:rsidR="00000000" w:rsidRDefault="00790E3D">
      <w:pPr>
        <w:pStyle w:val="Bodytext80"/>
        <w:framePr w:w="6391" w:h="222" w:hRule="exact" w:wrap="around" w:vAnchor="page" w:hAnchor="page" w:x="2448" w:y="11370"/>
        <w:spacing w:before="0" w:after="0" w:line="160" w:lineRule="exact"/>
        <w:ind w:left="2060"/>
      </w:pPr>
      <w:r>
        <w:rPr>
          <w:lang w:eastAsia="en-GB"/>
        </w:rPr>
        <w:t>ENGLISH AND SANSKRIT</w:t>
      </w:r>
    </w:p>
    <w:p w:rsidR="00000000" w:rsidRDefault="00790E3D">
      <w:pPr>
        <w:pStyle w:val="Bodytext1"/>
        <w:framePr w:w="6391" w:h="1221" w:hRule="exact" w:wrap="around" w:vAnchor="page" w:hAnchor="page" w:x="2448" w:y="11746"/>
        <w:tabs>
          <w:tab w:val="left" w:pos="1318"/>
        </w:tabs>
        <w:spacing w:after="0" w:line="166" w:lineRule="exact"/>
        <w:ind w:left="20" w:firstLine="0"/>
      </w:pPr>
      <w:r>
        <w:rPr>
          <w:lang w:eastAsia="en-GB"/>
        </w:rPr>
        <w:t>230.</w:t>
      </w:r>
      <w:r>
        <w:rPr>
          <w:lang w:eastAsia="en-GB"/>
        </w:rPr>
        <w:tab/>
        <w:t>Calendar for the year of Our Lord MDCCLXXII</w:t>
      </w:r>
    </w:p>
    <w:p w:rsidR="00000000" w:rsidRDefault="00790E3D">
      <w:pPr>
        <w:pStyle w:val="Bodytext1"/>
        <w:framePr w:w="6391" w:h="1221" w:hRule="exact" w:wrap="around" w:vAnchor="page" w:hAnchor="page" w:x="2448" w:y="11746"/>
        <w:spacing w:after="0" w:line="166" w:lineRule="exact"/>
        <w:ind w:left="1320" w:right="180" w:firstLine="0"/>
      </w:pPr>
      <w:r>
        <w:rPr>
          <w:lang w:eastAsia="en-GB"/>
        </w:rPr>
        <w:t>(-MDCCLXXVIII)... Calculated to the Meridian of</w:t>
      </w:r>
      <w:r>
        <w:rPr>
          <w:lang w:eastAsia="en-GB"/>
        </w:rPr>
        <w:br/>
        <w:t>Calcutta. [8 printed calendars, interleaved;</w:t>
      </w:r>
      <w:r>
        <w:rPr>
          <w:lang w:eastAsia="en-GB"/>
        </w:rPr>
        <w:br/>
        <w:t>with manuscript notes of current and previous</w:t>
      </w:r>
      <w:r>
        <w:rPr>
          <w:lang w:eastAsia="en-GB"/>
        </w:rPr>
        <w:br/>
        <w:t>events and chronological data, apparently by</w:t>
      </w:r>
      <w:r>
        <w:rPr>
          <w:lang w:eastAsia="en-GB"/>
        </w:rPr>
        <w:br/>
        <w:t>Richard Johnson (a few by E.A. Johnson). Bound</w:t>
      </w:r>
      <w:r>
        <w:rPr>
          <w:lang w:eastAsia="en-GB"/>
        </w:rPr>
        <w:br/>
        <w:t>with 2 Sanskrit manuscrip</w:t>
      </w:r>
      <w:r>
        <w:rPr>
          <w:lang w:eastAsia="en-GB"/>
        </w:rPr>
        <w:t>t calendars for the year</w:t>
      </w:r>
    </w:p>
    <w:p w:rsidR="00000000" w:rsidRDefault="00790E3D">
      <w:pPr>
        <w:pStyle w:val="Headerorfooter0"/>
        <w:framePr w:wrap="around" w:vAnchor="page" w:hAnchor="page" w:x="5395" w:y="13328"/>
        <w:spacing w:line="120" w:lineRule="exact"/>
        <w:jc w:val="both"/>
      </w:pPr>
      <w:r>
        <w:rPr>
          <w:rStyle w:val="HeaderorfooterCenturySchoolbook"/>
          <w:lang w:eastAsia="en-GB"/>
        </w:rPr>
        <w:t>35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288" w:h="399" w:hRule="exact" w:wrap="around" w:vAnchor="page" w:hAnchor="page" w:x="3242" w:y="3573"/>
        <w:spacing w:after="0" w:line="170" w:lineRule="exact"/>
        <w:ind w:left="1275" w:right="600" w:firstLine="0"/>
        <w:jc w:val="center"/>
      </w:pPr>
      <w:r>
        <w:rPr>
          <w:lang w:eastAsia="en-GB"/>
        </w:rPr>
        <w:t>Sartivat 1835 = Saka 1700.] Madras, 1772-1778.</w:t>
      </w:r>
      <w:r>
        <w:rPr>
          <w:lang w:eastAsia="en-GB"/>
        </w:rPr>
        <w:br/>
        <w:t>9" x 7i". (Marsden collection) MS.12235</w:t>
      </w:r>
    </w:p>
    <w:p w:rsidR="00000000" w:rsidRDefault="00790E3D">
      <w:pPr>
        <w:pStyle w:val="Heading30"/>
        <w:framePr w:w="6288" w:h="223" w:hRule="exact" w:wrap="around" w:vAnchor="page" w:hAnchor="page" w:x="3242" w:y="4452"/>
        <w:spacing w:after="0" w:line="160" w:lineRule="exact"/>
        <w:ind w:left="2880"/>
      </w:pPr>
      <w:bookmarkStart w:id="16" w:name="bookmark16"/>
      <w:r>
        <w:rPr>
          <w:lang w:eastAsia="en-GB"/>
        </w:rPr>
        <w:t>SINDHI</w:t>
      </w:r>
      <w:bookmarkEnd w:id="16"/>
    </w:p>
    <w:p w:rsidR="00000000" w:rsidRDefault="00790E3D">
      <w:pPr>
        <w:pStyle w:val="Bodytext1"/>
        <w:framePr w:w="6288" w:h="908" w:hRule="exact" w:wrap="around" w:vAnchor="page" w:hAnchor="page" w:x="3242" w:y="4826"/>
        <w:spacing w:after="0" w:line="168" w:lineRule="exact"/>
        <w:ind w:firstLine="0"/>
      </w:pPr>
      <w:r>
        <w:rPr>
          <w:lang w:eastAsia="en-GB"/>
        </w:rPr>
        <w:t>231. ADI GRANTH</w:t>
      </w:r>
    </w:p>
    <w:p w:rsidR="00000000" w:rsidRDefault="00790E3D">
      <w:pPr>
        <w:pStyle w:val="Bodytext1"/>
        <w:framePr w:w="6288" w:h="908" w:hRule="exact" w:wrap="around" w:vAnchor="page" w:hAnchor="page" w:x="3242" w:y="4826"/>
        <w:spacing w:after="0" w:line="168" w:lineRule="exact"/>
        <w:ind w:left="1320" w:right="20" w:firstLine="0"/>
      </w:pPr>
      <w:r>
        <w:rPr>
          <w:lang w:eastAsia="en-GB"/>
        </w:rPr>
        <w:t xml:space="preserve">Selections from 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di </w:t>
      </w:r>
      <w:r>
        <w:rPr>
          <w:lang w:eastAsia="en-GB"/>
        </w:rPr>
        <w:t>Granth, beginning with Japji</w:t>
      </w:r>
      <w:r>
        <w:rPr>
          <w:lang w:eastAsia="en-GB"/>
        </w:rPr>
        <w:br/>
      </w:r>
      <w:r>
        <w:rPr>
          <w:lang w:eastAsia="en-GB"/>
        </w:rPr>
        <w:t>and_ending with Rag Bhairau, astapadia v.2. and</w:t>
      </w:r>
      <w:r>
        <w:rPr>
          <w:lang w:eastAsia="en-GB"/>
        </w:rPr>
        <w:br/>
        <w:t>Kablrji 20. Sindhl manuscript'in Gurmukhi script</w:t>
      </w:r>
      <w:r>
        <w:rPr>
          <w:lang w:eastAsia="en-GB"/>
        </w:rPr>
        <w:br/>
        <w:t>19th century? ff.738. 6*" x 5". MS.41464</w:t>
      </w:r>
    </w:p>
    <w:p w:rsidR="00000000" w:rsidRDefault="00790E3D">
      <w:pPr>
        <w:pStyle w:val="Heading30"/>
        <w:framePr w:w="6288" w:h="222" w:hRule="exact" w:wrap="around" w:vAnchor="page" w:hAnchor="page" w:x="3242" w:y="6216"/>
        <w:spacing w:after="0" w:line="160" w:lineRule="exact"/>
        <w:ind w:left="2892"/>
      </w:pPr>
      <w:bookmarkStart w:id="17" w:name="bookmark17"/>
      <w:r>
        <w:rPr>
          <w:lang w:eastAsia="en-GB"/>
        </w:rPr>
        <w:t>URDU</w:t>
      </w:r>
      <w:bookmarkEnd w:id="17"/>
    </w:p>
    <w:p w:rsidR="00000000" w:rsidRDefault="00790E3D">
      <w:pPr>
        <w:pStyle w:val="Bodytext1"/>
        <w:framePr w:w="6288" w:h="6263" w:hRule="exact" w:wrap="around" w:vAnchor="page" w:hAnchor="page" w:x="3242" w:y="6587"/>
        <w:numPr>
          <w:ilvl w:val="5"/>
          <w:numId w:val="5"/>
        </w:numPr>
        <w:tabs>
          <w:tab w:val="left" w:pos="725"/>
        </w:tabs>
        <w:spacing w:after="0" w:line="168" w:lineRule="exact"/>
        <w:ind w:firstLine="0"/>
      </w:pPr>
      <w:r>
        <w:rPr>
          <w:lang w:val="de-DE" w:eastAsia="de-DE"/>
        </w:rPr>
        <w:t xml:space="preserve">'ALI </w:t>
      </w:r>
      <w:r>
        <w:rPr>
          <w:lang w:eastAsia="en-GB"/>
        </w:rPr>
        <w:t>AKBAR RIZAWl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spacing w:after="122" w:line="168" w:lineRule="exact"/>
        <w:ind w:left="1320" w:right="20" w:firstLine="0"/>
      </w:pPr>
      <w:r>
        <w:rPr>
          <w:lang w:eastAsia="en-GB"/>
        </w:rPr>
        <w:t xml:space="preserve">Risalah-i dikash </w:t>
      </w:r>
      <w:r>
        <w:rPr>
          <w:lang w:val="de-DE" w:eastAsia="de-DE"/>
        </w:rPr>
        <w:t>'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li-jahi. </w:t>
      </w:r>
      <w:r>
        <w:rPr>
          <w:lang w:eastAsia="en-GB"/>
        </w:rPr>
        <w:t>An Urdu work in 10</w:t>
      </w:r>
      <w:r>
        <w:rPr>
          <w:lang w:eastAsia="en-GB"/>
        </w:rPr>
        <w:br/>
        <w:t>bibs on rearing and tr</w:t>
      </w:r>
      <w:r>
        <w:rPr>
          <w:lang w:eastAsia="en-GB"/>
        </w:rPr>
        <w:t>aining birds for singing,</w:t>
      </w:r>
      <w:r>
        <w:rPr>
          <w:lang w:eastAsia="en-GB"/>
        </w:rPr>
        <w:br/>
        <w:t>the chase, and fighting, with a pharmacopoeia for</w:t>
      </w:r>
      <w:r>
        <w:rPr>
          <w:lang w:eastAsia="en-GB"/>
        </w:rPr>
        <w:br/>
        <w:t>birds and quadrupeds in babs 9 and 10 respectiv-</w:t>
      </w:r>
      <w:r>
        <w:rPr>
          <w:lang w:eastAsia="en-GB"/>
        </w:rPr>
        <w:br/>
        <w:t>ely; composed in A.H.1233. Manuscript; imperfect,</w:t>
      </w:r>
      <w:r>
        <w:rPr>
          <w:lang w:eastAsia="en-GB"/>
        </w:rPr>
        <w:br/>
        <w:t>lacking ff.65-77; the last folio contains only</w:t>
      </w:r>
      <w:r>
        <w:rPr>
          <w:lang w:eastAsia="en-GB"/>
        </w:rPr>
        <w:br/>
        <w:t>part of the 7th fasl (the prefixed</w:t>
      </w:r>
      <w:r>
        <w:rPr>
          <w:lang w:eastAsia="en-GB"/>
        </w:rPr>
        <w:t xml:space="preserve"> index specif-</w:t>
      </w:r>
      <w:r>
        <w:rPr>
          <w:lang w:eastAsia="en-GB"/>
        </w:rPr>
        <w:br/>
        <w:t>ies 27 fasls). 19th century. ff.(as paginated)</w:t>
      </w:r>
      <w:r>
        <w:rPr>
          <w:lang w:eastAsia="en-GB"/>
        </w:rPr>
        <w:br/>
        <w:t>208. 9i"'x 6i". MS.41480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numPr>
          <w:ilvl w:val="5"/>
          <w:numId w:val="5"/>
        </w:numPr>
        <w:tabs>
          <w:tab w:val="left" w:pos="725"/>
        </w:tabs>
        <w:spacing w:after="0" w:line="166" w:lineRule="exact"/>
        <w:ind w:firstLine="0"/>
      </w:pPr>
      <w:r>
        <w:rPr>
          <w:lang w:eastAsia="en-GB"/>
        </w:rPr>
        <w:t>'ALT AKBAR RIZAWI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spacing w:after="118" w:line="166" w:lineRule="exact"/>
        <w:ind w:left="1320" w:right="180" w:firstLine="0"/>
        <w:jc w:val="both"/>
      </w:pPr>
      <w:r>
        <w:rPr>
          <w:lang w:eastAsia="en-GB"/>
        </w:rPr>
        <w:t>Risalah-i dilkash '</w:t>
      </w:r>
      <w:r>
        <w:rPr>
          <w:lang w:val="de-DE" w:eastAsia="de-DE"/>
        </w:rPr>
        <w:t>Ali-j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hi</w:t>
      </w:r>
      <w:r>
        <w:rPr>
          <w:lang w:eastAsia="en-GB"/>
        </w:rPr>
        <w:t>. An abridgment of the</w:t>
      </w:r>
      <w:r>
        <w:rPr>
          <w:lang w:eastAsia="en-GB"/>
        </w:rPr>
        <w:br/>
        <w:t>preceding work with Urdu notes in a later hand;</w:t>
      </w:r>
      <w:r>
        <w:rPr>
          <w:lang w:eastAsia="en-GB"/>
        </w:rPr>
        <w:br/>
        <w:t>entitled on the cover Bulbulnamah. Manuscript;</w:t>
      </w:r>
      <w:r>
        <w:rPr>
          <w:lang w:eastAsia="en-GB"/>
        </w:rPr>
        <w:br/>
      </w:r>
      <w:r>
        <w:rPr>
          <w:lang w:eastAsia="en-GB"/>
        </w:rPr>
        <w:t>containing only the first 5 of the 8_babs prom-</w:t>
      </w:r>
      <w:r>
        <w:rPr>
          <w:lang w:eastAsia="en-GB"/>
        </w:rPr>
        <w:br/>
        <w:t>ised in the introduction, and with bab 5 incom-</w:t>
      </w:r>
      <w:r>
        <w:rPr>
          <w:lang w:eastAsia="en-GB"/>
        </w:rPr>
        <w:br/>
        <w:t>plete. ff.192. 19th century. 8" x 6*".</w:t>
      </w:r>
      <w:r>
        <w:rPr>
          <w:lang w:eastAsia="en-GB"/>
        </w:rPr>
        <w:br/>
        <w:t>MS.41481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numPr>
          <w:ilvl w:val="5"/>
          <w:numId w:val="5"/>
        </w:numPr>
        <w:tabs>
          <w:tab w:val="left" w:pos="694"/>
        </w:tabs>
        <w:spacing w:after="0" w:line="168" w:lineRule="exact"/>
        <w:ind w:firstLine="0"/>
      </w:pPr>
      <w:r>
        <w:rPr>
          <w:lang w:val="de-DE" w:eastAsia="de-DE"/>
        </w:rPr>
        <w:t>AM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NALL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 DIV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spacing w:after="120" w:line="168" w:lineRule="exact"/>
        <w:ind w:left="1320" w:right="20" w:firstLine="0"/>
      </w:pPr>
      <w:r>
        <w:rPr>
          <w:lang w:eastAsia="en-GB"/>
        </w:rPr>
        <w:t>Muntakhab asrar al-Afghani. A life in Urdu of</w:t>
      </w:r>
      <w:r>
        <w:rPr>
          <w:lang w:eastAsia="en-GB"/>
        </w:rPr>
        <w:br/>
      </w:r>
      <w:r>
        <w:rPr>
          <w:lang w:eastAsia="en-GB"/>
        </w:rPr>
        <w:t>Shah Qasim Sulaimani. Manuscript. Lithographed,</w:t>
      </w:r>
      <w:r>
        <w:rPr>
          <w:lang w:eastAsia="en-GB"/>
        </w:rPr>
        <w:br/>
        <w:t>n.pl., A.H.1283, A.D.1866-67. pp.128. MS.199320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numPr>
          <w:ilvl w:val="5"/>
          <w:numId w:val="5"/>
        </w:numPr>
        <w:tabs>
          <w:tab w:val="left" w:pos="694"/>
        </w:tabs>
        <w:spacing w:after="0" w:line="168" w:lineRule="exact"/>
        <w:ind w:firstLine="0"/>
      </w:pPr>
      <w:r>
        <w:rPr>
          <w:lang w:eastAsia="en-GB"/>
        </w:rPr>
        <w:t>AMIR KHUSRO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spacing w:after="122" w:line="168" w:lineRule="exact"/>
        <w:ind w:left="1320" w:right="20" w:firstLine="0"/>
      </w:pPr>
      <w:r>
        <w:rPr>
          <w:lang w:val="de-DE" w:eastAsia="de-DE"/>
        </w:rPr>
        <w:t>B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gh-o-bah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</w:t>
      </w:r>
      <w:r>
        <w:rPr>
          <w:lang w:eastAsia="en-GB"/>
        </w:rPr>
        <w:t>. The story of the four dervishes.</w:t>
      </w:r>
      <w:r>
        <w:rPr>
          <w:lang w:eastAsia="en-GB"/>
        </w:rPr>
        <w:br/>
        <w:t>Urdu manuscript. 2 volumes. 19th century.</w:t>
      </w:r>
      <w:r>
        <w:rPr>
          <w:lang w:eastAsia="en-GB"/>
        </w:rPr>
        <w:br/>
        <w:t>10" x 6". MS.1507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numPr>
          <w:ilvl w:val="5"/>
          <w:numId w:val="5"/>
        </w:numPr>
        <w:tabs>
          <w:tab w:val="left" w:pos="694"/>
        </w:tabs>
        <w:spacing w:after="0" w:line="166" w:lineRule="exact"/>
        <w:ind w:firstLine="0"/>
      </w:pPr>
      <w:r>
        <w:rPr>
          <w:lang w:eastAsia="en-GB"/>
        </w:rPr>
        <w:t xml:space="preserve">ASAD ALLAH </w:t>
      </w:r>
      <w:r>
        <w:rPr>
          <w:lang w:val="de-DE" w:eastAsia="de-DE"/>
        </w:rPr>
        <w:t>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N, Mirz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, </w:t>
      </w:r>
      <w:r>
        <w:rPr>
          <w:lang w:eastAsia="en-GB"/>
        </w:rPr>
        <w:t>calle</w:t>
      </w:r>
      <w:r>
        <w:rPr>
          <w:lang w:eastAsia="en-GB"/>
        </w:rPr>
        <w:t xml:space="preserve">d </w:t>
      </w:r>
      <w:r>
        <w:rPr>
          <w:lang w:val="de-DE" w:eastAsia="de-DE"/>
        </w:rPr>
        <w:t>Gh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lib</w:t>
      </w:r>
    </w:p>
    <w:p w:rsidR="00000000" w:rsidRDefault="00790E3D">
      <w:pPr>
        <w:pStyle w:val="Bodytext1"/>
        <w:framePr w:w="6288" w:h="6263" w:hRule="exact" w:wrap="around" w:vAnchor="page" w:hAnchor="page" w:x="3242" w:y="6587"/>
        <w:spacing w:after="0" w:line="166" w:lineRule="exact"/>
        <w:ind w:left="1320" w:right="20" w:firstLine="0"/>
      </w:pPr>
      <w:r>
        <w:rPr>
          <w:lang w:eastAsia="en-GB"/>
        </w:rPr>
        <w:t>The Indian khayyam, being a free rendering of the</w:t>
      </w:r>
      <w:r>
        <w:rPr>
          <w:lang w:eastAsia="en-GB"/>
        </w:rPr>
        <w:br/>
        <w:t>Indian poet Mirza Ghalib's odes, Rubiiyat and</w:t>
      </w:r>
      <w:r>
        <w:rPr>
          <w:lang w:eastAsia="en-GB"/>
        </w:rPr>
        <w:br/>
        <w:t>verses in English, along with an introduction</w:t>
      </w:r>
      <w:r>
        <w:rPr>
          <w:lang w:eastAsia="en-GB"/>
        </w:rPr>
        <w:br/>
        <w:t>upon his art and mind. Typescript and manuscript,</w:t>
      </w:r>
      <w:r>
        <w:rPr>
          <w:lang w:eastAsia="en-GB"/>
        </w:rPr>
        <w:br/>
        <w:t>followed by manuscript comments by A.R. Harley.</w:t>
      </w:r>
      <w:r>
        <w:rPr>
          <w:lang w:eastAsia="en-GB"/>
        </w:rPr>
        <w:br/>
        <w:t>1940. f</w:t>
      </w:r>
      <w:r>
        <w:rPr>
          <w:lang w:eastAsia="en-GB"/>
        </w:rPr>
        <w:t>f.11,[1],155,[1],3,[1].</w:t>
      </w:r>
    </w:p>
    <w:p w:rsidR="00000000" w:rsidRDefault="00790E3D">
      <w:pPr>
        <w:pStyle w:val="Headerorfooter0"/>
        <w:framePr w:wrap="around" w:vAnchor="page" w:hAnchor="page" w:x="6221" w:y="13410"/>
        <w:spacing w:line="120" w:lineRule="exact"/>
        <w:jc w:val="both"/>
      </w:pPr>
      <w:r>
        <w:rPr>
          <w:rStyle w:val="HeaderorfooterCenturySchoolbook"/>
          <w:lang w:eastAsia="en-GB"/>
        </w:rPr>
        <w:t>36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6"/>
        </w:tabs>
        <w:spacing w:after="0" w:line="168" w:lineRule="exact"/>
        <w:ind w:firstLine="0"/>
      </w:pPr>
      <w:r>
        <w:rPr>
          <w:lang w:eastAsia="en-GB"/>
        </w:rPr>
        <w:t>BIBLE. Urdu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8" w:lineRule="exact"/>
        <w:ind w:left="1320" w:right="180" w:firstLine="0"/>
      </w:pPr>
      <w:r>
        <w:rPr>
          <w:lang w:eastAsia="en-GB"/>
        </w:rPr>
        <w:t>Urdu version of the Books of Hosea and Joel (by</w:t>
      </w:r>
      <w:r>
        <w:rPr>
          <w:lang w:eastAsia="en-GB"/>
        </w:rPr>
        <w:br/>
        <w:t>Henry Martin?). Manuscript . 19th century,</w:t>
      </w:r>
      <w:r>
        <w:rPr>
          <w:lang w:eastAsia="en-GB"/>
        </w:rPr>
        <w:br/>
        <w:t>ff.19. 11". MS.40305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6"/>
        </w:tabs>
        <w:spacing w:after="0" w:line="168" w:lineRule="exact"/>
        <w:ind w:firstLine="0"/>
      </w:pPr>
      <w:r>
        <w:rPr>
          <w:lang w:eastAsia="en-GB"/>
        </w:rPr>
        <w:t>HAMZAH ibn 'ABD al-MUTTALIB, Amir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8" w:lineRule="exact"/>
        <w:ind w:left="1320" w:right="180" w:firstLine="0"/>
      </w:pPr>
      <w:r>
        <w:rPr>
          <w:lang w:eastAsia="en-GB"/>
        </w:rPr>
        <w:t>The first jild of the Dastan or Qissah-i-Amlr</w:t>
      </w:r>
      <w:r>
        <w:rPr>
          <w:lang w:eastAsia="en-GB"/>
        </w:rPr>
        <w:br/>
        <w:t>Hamzah. ff.164. 9" x 7". 19th century?</w:t>
      </w:r>
      <w:r>
        <w:rPr>
          <w:lang w:eastAsia="en-GB"/>
        </w:rPr>
        <w:br/>
        <w:t>MS.18785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8"/>
        </w:tabs>
        <w:spacing w:after="0" w:line="168" w:lineRule="exact"/>
        <w:ind w:firstLine="0"/>
      </w:pPr>
      <w:r>
        <w:rPr>
          <w:lang w:eastAsia="en-GB"/>
        </w:rPr>
        <w:t xml:space="preserve">HARl-KIRAN^ son of </w:t>
      </w:r>
      <w:r>
        <w:rPr>
          <w:lang w:val="de-DE" w:eastAsia="de-DE"/>
        </w:rPr>
        <w:t>Mathur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Das, Multani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8" w:lineRule="exact"/>
        <w:ind w:left="1320" w:right="180" w:firstLine="0"/>
      </w:pPr>
      <w:r>
        <w:rPr>
          <w:lang w:eastAsia="en-GB"/>
        </w:rPr>
        <w:t>Insha-i Harikiran. A collection of model letters,</w:t>
      </w:r>
      <w:r>
        <w:rPr>
          <w:lang w:eastAsia="en-GB"/>
        </w:rPr>
        <w:br/>
        <w:t>petitions, etc. Urdu text. Manuscript. Late</w:t>
      </w:r>
      <w:r>
        <w:rPr>
          <w:lang w:eastAsia="en-GB"/>
        </w:rPr>
        <w:br/>
        <w:t>18th century. pp.73, i</w:t>
      </w:r>
      <w:r>
        <w:rPr>
          <w:lang w:eastAsia="en-GB"/>
        </w:rPr>
        <w:t>nterleaved. 10".</w:t>
      </w:r>
      <w:r>
        <w:rPr>
          <w:lang w:eastAsia="en-GB"/>
        </w:rPr>
        <w:br/>
        <w:t>MS.78893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4"/>
        </w:tabs>
        <w:spacing w:after="0" w:line="168" w:lineRule="exact"/>
        <w:ind w:firstLine="0"/>
      </w:pPr>
      <w:r>
        <w:rPr>
          <w:lang w:eastAsia="en-GB"/>
        </w:rPr>
        <w:t>HORNER (J.)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8" w:lineRule="exact"/>
        <w:ind w:left="1320" w:right="180" w:firstLine="0"/>
      </w:pPr>
      <w:r>
        <w:rPr>
          <w:lang w:eastAsia="en-GB"/>
        </w:rPr>
        <w:t>A collection of Hindu popular tales translated</w:t>
      </w:r>
      <w:r>
        <w:rPr>
          <w:lang w:eastAsia="en-GB"/>
        </w:rPr>
        <w:br/>
        <w:t>from the original Marathi into Urdu by J. Horner.</w:t>
      </w:r>
      <w:r>
        <w:rPr>
          <w:lang w:eastAsia="en-GB"/>
        </w:rPr>
        <w:br/>
        <w:t>Bombay, 1819. MS.168181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727"/>
        </w:tabs>
        <w:spacing w:after="0" w:line="168" w:lineRule="exact"/>
        <w:ind w:firstLine="0"/>
      </w:pPr>
      <w:r>
        <w:rPr>
          <w:vertAlign w:val="superscript"/>
          <w:lang w:eastAsia="en-GB"/>
        </w:rPr>
        <w:t>1</w:t>
      </w:r>
      <w:r>
        <w:rPr>
          <w:lang w:eastAsia="en-GB"/>
        </w:rPr>
        <w:t>IZZAT ALLAH, Bengali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2" w:line="168" w:lineRule="exact"/>
        <w:ind w:left="1320" w:right="420" w:firstLine="0"/>
        <w:jc w:val="both"/>
      </w:pPr>
      <w:r>
        <w:rPr>
          <w:lang w:eastAsia="en-GB"/>
        </w:rPr>
        <w:t>Mazhab-i 'ishq. An Urdu translation by Nihal_</w:t>
      </w:r>
      <w:r>
        <w:rPr>
          <w:lang w:eastAsia="en-GB"/>
        </w:rPr>
        <w:br/>
      </w:r>
      <w:r>
        <w:rPr>
          <w:lang w:eastAsia="en-GB"/>
        </w:rPr>
        <w:t>Chand Lahorl of the Persian romance Gul-i Baka-</w:t>
      </w:r>
      <w:r>
        <w:rPr>
          <w:lang w:eastAsia="en-GB"/>
        </w:rPr>
        <w:br/>
        <w:t>wali, prepared in A.H.1217 at the instance of</w:t>
      </w:r>
      <w:r>
        <w:rPr>
          <w:lang w:eastAsia="en-GB"/>
        </w:rPr>
        <w:br/>
        <w:t>Dr. John Gilchrist. Manuscript, nasta'llq; 13</w:t>
      </w:r>
      <w:r>
        <w:rPr>
          <w:lang w:eastAsia="en-GB"/>
        </w:rPr>
        <w:br/>
        <w:t>lines to page. Early 19th century. ff.92. 8" x</w:t>
      </w:r>
      <w:r>
        <w:rPr>
          <w:lang w:eastAsia="en-GB"/>
        </w:rPr>
        <w:br/>
        <w:t>6". MS.48850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701"/>
        </w:tabs>
        <w:spacing w:after="0" w:line="166" w:lineRule="exact"/>
        <w:ind w:firstLine="0"/>
      </w:pPr>
      <w:r>
        <w:rPr>
          <w:lang w:eastAsia="en-GB"/>
        </w:rPr>
        <w:t>LIBAS-i TAQWl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6" w:lineRule="exact"/>
        <w:ind w:left="1320" w:right="180" w:firstLine="0"/>
      </w:pPr>
      <w:r>
        <w:rPr>
          <w:lang w:eastAsia="en-GB"/>
        </w:rPr>
        <w:t>An anonymous Urdu work beginning wit</w:t>
      </w:r>
      <w:r>
        <w:rPr>
          <w:lang w:eastAsia="en-GB"/>
        </w:rPr>
        <w:t>h an expos-</w:t>
      </w:r>
      <w:r>
        <w:rPr>
          <w:lang w:eastAsia="en-GB"/>
        </w:rPr>
        <w:br/>
        <w:t>ition of taqwa (piety) and later treating of</w:t>
      </w:r>
      <w:r>
        <w:rPr>
          <w:lang w:eastAsia="en-GB"/>
        </w:rPr>
        <w:br/>
        <w:t>Saiyid Ahmad, the leader of the party wrongly</w:t>
      </w:r>
      <w:r>
        <w:rPr>
          <w:lang w:eastAsia="en-GB"/>
        </w:rPr>
        <w:br/>
        <w:t>called 'Wahhabis</w:t>
      </w:r>
      <w:r>
        <w:rPr>
          <w:vertAlign w:val="superscript"/>
          <w:lang w:eastAsia="en-GB"/>
        </w:rPr>
        <w:t>1</w:t>
      </w:r>
      <w:r>
        <w:rPr>
          <w:lang w:eastAsia="en-GB"/>
        </w:rPr>
        <w:t>, and citing conflicting evid-</w:t>
      </w:r>
      <w:r>
        <w:rPr>
          <w:lang w:eastAsia="en-GB"/>
        </w:rPr>
        <w:br/>
        <w:t>ence as to his death in battle with the Sikhs in</w:t>
      </w:r>
      <w:r>
        <w:rPr>
          <w:lang w:eastAsia="en-GB"/>
        </w:rPr>
        <w:br/>
        <w:t>1831. Manuscript, in nastaliq. n.p., latest</w:t>
      </w:r>
      <w:r>
        <w:rPr>
          <w:lang w:eastAsia="en-GB"/>
        </w:rPr>
        <w:br/>
      </w:r>
      <w:r>
        <w:rPr>
          <w:lang w:eastAsia="en-GB"/>
        </w:rPr>
        <w:t>date in text:1865. ff.35, end lacking. 101".</w:t>
      </w:r>
      <w:r>
        <w:rPr>
          <w:lang w:eastAsia="en-GB"/>
        </w:rPr>
        <w:br/>
        <w:t>MS.61824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8"/>
        </w:tabs>
        <w:spacing w:after="0" w:line="166" w:lineRule="exact"/>
        <w:ind w:firstLine="0"/>
      </w:pPr>
      <w:r>
        <w:rPr>
          <w:lang w:eastAsia="en-GB"/>
        </w:rPr>
        <w:t>MIR HASAN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0" w:line="166" w:lineRule="exact"/>
        <w:ind w:left="1320" w:right="180" w:firstLine="0"/>
      </w:pPr>
      <w:r>
        <w:rPr>
          <w:lang w:eastAsia="en-GB"/>
        </w:rPr>
        <w:t>Sihr al-bayan, or Masnawi-i Mir Hasan. An Urdu</w:t>
      </w:r>
      <w:r>
        <w:rPr>
          <w:lang w:eastAsia="en-GB"/>
        </w:rPr>
        <w:br/>
        <w:t>poetical romance on the story of Prince Benazir.</w:t>
      </w:r>
      <w:r>
        <w:rPr>
          <w:lang w:eastAsia="en-GB"/>
        </w:rPr>
        <w:br/>
        <w:t>Manuscript, with illuminations and gilding on</w:t>
      </w:r>
      <w:r>
        <w:rPr>
          <w:lang w:eastAsia="en-GB"/>
        </w:rPr>
        <w:br/>
        <w:t>rubrics and 15 pages of text, and with 13 fu</w:t>
      </w:r>
      <w:r>
        <w:rPr>
          <w:lang w:eastAsia="en-GB"/>
        </w:rPr>
        <w:t>ll-</w:t>
      </w:r>
      <w:r>
        <w:rPr>
          <w:lang w:eastAsia="en-GB"/>
        </w:rPr>
        <w:br/>
        <w:t>page coloured illustrations in good Mughal style;</w:t>
      </w:r>
      <w:r>
        <w:rPr>
          <w:lang w:eastAsia="en-GB"/>
        </w:rPr>
        <w:br/>
        <w:t>in brown leather ruled covers. 18th century,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0" w:line="166" w:lineRule="exact"/>
        <w:ind w:left="1320" w:right="180" w:firstLine="0"/>
      </w:pPr>
      <w:r>
        <w:rPr>
          <w:lang w:eastAsia="en-GB"/>
        </w:rPr>
        <w:t>ff.102. 9" x 51". MS.24931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6"/>
        </w:tabs>
        <w:spacing w:after="0" w:line="166" w:lineRule="exact"/>
        <w:ind w:firstLine="0"/>
      </w:pPr>
      <w:r>
        <w:rPr>
          <w:lang w:val="de-DE" w:eastAsia="de-DE"/>
        </w:rPr>
        <w:t>MIRZ</w:t>
      </w:r>
      <w:r>
        <w:rPr>
          <w:rFonts w:hint="eastAsia"/>
          <w:lang w:val="de-DE" w:eastAsia="de-DE"/>
        </w:rPr>
        <w:t>Ä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125" w:line="166" w:lineRule="exact"/>
        <w:ind w:firstLine="0"/>
      </w:pPr>
      <w:r>
        <w:rPr>
          <w:lang w:eastAsia="en-GB"/>
        </w:rPr>
        <w:t>Hikayat Mirza aur Kallu. An anonymous</w:t>
      </w:r>
      <w:r>
        <w:rPr>
          <w:lang w:eastAsia="en-GB"/>
        </w:rPr>
        <w:br/>
        <w:t>Urdu on the happy results of veracity,</w:t>
      </w:r>
      <w:r>
        <w:rPr>
          <w:lang w:eastAsia="en-GB"/>
        </w:rPr>
        <w:br/>
        <w:t>half of the 19th century? ff.20. 13"</w:t>
      </w:r>
      <w:r>
        <w:rPr>
          <w:lang w:eastAsia="en-GB"/>
        </w:rPr>
        <w:br/>
      </w:r>
      <w:r>
        <w:rPr>
          <w:lang w:eastAsia="en-GB"/>
        </w:rPr>
        <w:t>MS.103850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numPr>
          <w:ilvl w:val="5"/>
          <w:numId w:val="5"/>
        </w:numPr>
        <w:tabs>
          <w:tab w:val="left" w:pos="696"/>
        </w:tabs>
        <w:spacing w:after="0" w:line="160" w:lineRule="exact"/>
        <w:ind w:firstLine="0"/>
      </w:pPr>
      <w:r>
        <w:rPr>
          <w:lang w:eastAsia="en-GB"/>
        </w:rPr>
        <w:t xml:space="preserve">MUHAMMAD HUSAIN, </w:t>
      </w:r>
      <w:r>
        <w:rPr>
          <w:lang w:val="de-DE" w:eastAsia="de-DE"/>
        </w:rPr>
        <w:t>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mp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rT</w:t>
      </w:r>
    </w:p>
    <w:p w:rsidR="00000000" w:rsidRDefault="00790E3D">
      <w:pPr>
        <w:pStyle w:val="Bodytext1"/>
        <w:framePr w:w="6377" w:h="9421" w:hRule="exact" w:wrap="around" w:vAnchor="page" w:hAnchor="page" w:x="2462" w:y="3484"/>
        <w:spacing w:after="0" w:line="160" w:lineRule="exact"/>
        <w:ind w:firstLine="0"/>
      </w:pPr>
      <w:r>
        <w:rPr>
          <w:lang w:val="de-DE" w:eastAsia="de-DE"/>
        </w:rPr>
        <w:t>Kabutar-n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mah. A.D.</w:t>
      </w:r>
      <w:r>
        <w:rPr>
          <w:lang w:eastAsia="en-GB"/>
        </w:rPr>
        <w:t>1882. 181" x 12".</w:t>
      </w:r>
    </w:p>
    <w:p w:rsidR="00000000" w:rsidRDefault="00790E3D">
      <w:pPr>
        <w:pStyle w:val="Bodytext1"/>
        <w:framePr w:w="845" w:h="540" w:hRule="exact" w:wrap="around" w:vAnchor="page" w:hAnchor="page" w:x="7629" w:y="11694"/>
        <w:spacing w:after="0" w:line="166" w:lineRule="exact"/>
        <w:ind w:left="60" w:firstLine="0"/>
        <w:jc w:val="both"/>
      </w:pPr>
      <w:r>
        <w:rPr>
          <w:lang w:eastAsia="en-GB"/>
        </w:rPr>
        <w:t>tale in</w:t>
      </w:r>
    </w:p>
    <w:p w:rsidR="00000000" w:rsidRDefault="00790E3D">
      <w:pPr>
        <w:pStyle w:val="Bodytext1"/>
        <w:framePr w:w="845" w:h="540" w:hRule="exact" w:wrap="around" w:vAnchor="page" w:hAnchor="page" w:x="7629" w:y="11694"/>
        <w:spacing w:after="0" w:line="166" w:lineRule="exact"/>
        <w:ind w:left="60" w:right="180" w:firstLine="0"/>
        <w:jc w:val="both"/>
      </w:pPr>
      <w:r>
        <w:rPr>
          <w:lang w:eastAsia="en-GB"/>
        </w:rPr>
        <w:t>First</w:t>
      </w:r>
      <w:r>
        <w:rPr>
          <w:lang w:eastAsia="en-GB"/>
        </w:rPr>
        <w:br/>
        <w:t>x 10".</w:t>
      </w:r>
    </w:p>
    <w:p w:rsidR="00000000" w:rsidRDefault="00790E3D">
      <w:pPr>
        <w:pStyle w:val="Bodytext1"/>
        <w:framePr w:w="941" w:h="210" w:hRule="exact" w:wrap="around" w:vAnchor="page" w:hAnchor="page" w:x="7735" w:y="12684"/>
        <w:spacing w:after="0" w:line="160" w:lineRule="exact"/>
        <w:ind w:left="100" w:firstLine="0"/>
      </w:pPr>
      <w:r>
        <w:rPr>
          <w:lang w:eastAsia="en-GB"/>
        </w:rPr>
        <w:t>MS.41382</w:t>
      </w:r>
    </w:p>
    <w:p w:rsidR="00000000" w:rsidRDefault="00790E3D">
      <w:pPr>
        <w:pStyle w:val="Headerorfooter0"/>
        <w:framePr w:wrap="around" w:vAnchor="page" w:hAnchor="page" w:x="5369" w:y="13357"/>
        <w:spacing w:line="120" w:lineRule="exact"/>
        <w:jc w:val="both"/>
      </w:pPr>
      <w:r>
        <w:rPr>
          <w:rStyle w:val="HeaderorfooterCenturySchoolbook"/>
          <w:lang w:eastAsia="en-GB"/>
        </w:rPr>
        <w:t>37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6305" w:h="2407" w:hRule="exact" w:wrap="around" w:vAnchor="page" w:hAnchor="page" w:x="3225" w:y="3738"/>
        <w:numPr>
          <w:ilvl w:val="5"/>
          <w:numId w:val="5"/>
        </w:numPr>
        <w:tabs>
          <w:tab w:val="left" w:pos="714"/>
        </w:tabs>
        <w:spacing w:after="0" w:line="166" w:lineRule="exact"/>
        <w:ind w:left="1320"/>
      </w:pPr>
      <w:r>
        <w:rPr>
          <w:lang w:val="de-DE" w:eastAsia="de-DE"/>
        </w:rPr>
        <w:t xml:space="preserve">MUHAMMAD </w:t>
      </w:r>
      <w:r>
        <w:rPr>
          <w:lang w:eastAsia="en-GB"/>
        </w:rPr>
        <w:t xml:space="preserve">RAFT', called </w:t>
      </w:r>
      <w:r>
        <w:rPr>
          <w:lang w:val="de-DE" w:eastAsia="de-DE"/>
        </w:rPr>
        <w:t>Saudi.</w:t>
      </w:r>
    </w:p>
    <w:p w:rsidR="00000000" w:rsidRDefault="00790E3D">
      <w:pPr>
        <w:pStyle w:val="Bodytext1"/>
        <w:framePr w:w="6305" w:h="2407" w:hRule="exact" w:wrap="around" w:vAnchor="page" w:hAnchor="page" w:x="3225" w:y="3738"/>
        <w:spacing w:after="120" w:line="166" w:lineRule="exact"/>
        <w:ind w:left="1320" w:right="480" w:firstLine="0"/>
      </w:pPr>
      <w:r>
        <w:rPr>
          <w:lang w:val="de-DE" w:eastAsia="de-DE"/>
        </w:rPr>
        <w:t xml:space="preserve">Muntakhab dlwini-i Saudi. </w:t>
      </w:r>
      <w:r>
        <w:rPr>
          <w:lang w:eastAsia="en-GB"/>
        </w:rPr>
        <w:t>Selected poems of</w:t>
      </w:r>
      <w:r>
        <w:rPr>
          <w:lang w:eastAsia="en-GB"/>
        </w:rPr>
        <w:br/>
      </w:r>
      <w:r>
        <w:rPr>
          <w:lang w:val="de-DE" w:eastAsia="de-DE"/>
        </w:rPr>
        <w:t xml:space="preserve">Saudi. </w:t>
      </w:r>
      <w:r>
        <w:rPr>
          <w:lang w:eastAsia="en-GB"/>
        </w:rPr>
        <w:t xml:space="preserve">Calcutta 1802. </w:t>
      </w:r>
      <w:r>
        <w:rPr>
          <w:lang w:val="de-DE" w:eastAsia="de-DE"/>
        </w:rPr>
        <w:t>ff.</w:t>
      </w:r>
      <w:r>
        <w:rPr>
          <w:lang w:eastAsia="en-GB"/>
        </w:rPr>
        <w:t xml:space="preserve">76. 10" </w:t>
      </w:r>
      <w:r>
        <w:rPr>
          <w:lang w:val="de-DE" w:eastAsia="de-DE"/>
        </w:rPr>
        <w:t xml:space="preserve">x </w:t>
      </w:r>
      <w:r>
        <w:rPr>
          <w:lang w:eastAsia="en-GB"/>
        </w:rPr>
        <w:t>7*".</w:t>
      </w:r>
      <w:r>
        <w:rPr>
          <w:lang w:eastAsia="en-GB"/>
        </w:rPr>
        <w:br/>
      </w:r>
      <w:r>
        <w:rPr>
          <w:lang w:val="de-DE" w:eastAsia="de-DE"/>
        </w:rPr>
        <w:t>MS.</w:t>
      </w:r>
      <w:r>
        <w:rPr>
          <w:lang w:eastAsia="en-GB"/>
        </w:rPr>
        <w:t>1512</w:t>
      </w:r>
    </w:p>
    <w:p w:rsidR="00000000" w:rsidRDefault="00790E3D">
      <w:pPr>
        <w:pStyle w:val="Bodytext1"/>
        <w:framePr w:w="6305" w:h="2407" w:hRule="exact" w:wrap="around" w:vAnchor="page" w:hAnchor="page" w:x="3225" w:y="3738"/>
        <w:numPr>
          <w:ilvl w:val="5"/>
          <w:numId w:val="5"/>
        </w:numPr>
        <w:tabs>
          <w:tab w:val="left" w:pos="711"/>
        </w:tabs>
        <w:spacing w:after="0" w:line="166" w:lineRule="exact"/>
        <w:ind w:left="1320"/>
      </w:pPr>
      <w:r>
        <w:rPr>
          <w:lang w:val="de-DE" w:eastAsia="de-DE"/>
        </w:rPr>
        <w:t>Q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DIR 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 (M.), Munshi</w:t>
      </w:r>
    </w:p>
    <w:p w:rsidR="00000000" w:rsidRDefault="00790E3D">
      <w:pPr>
        <w:pStyle w:val="Bodytext1"/>
        <w:framePr w:w="6305" w:h="2407" w:hRule="exact" w:wrap="around" w:vAnchor="page" w:hAnchor="page" w:x="3225" w:y="3738"/>
        <w:spacing w:after="120" w:line="166" w:lineRule="exact"/>
        <w:ind w:left="1320" w:right="220" w:firstLine="0"/>
        <w:jc w:val="both"/>
      </w:pPr>
      <w:r>
        <w:rPr>
          <w:lang w:val="de-DE" w:eastAsia="de-DE"/>
        </w:rPr>
        <w:t xml:space="preserve">Sair al-Hind va gulgasht-i Dakan. </w:t>
      </w:r>
      <w:r>
        <w:rPr>
          <w:lang w:eastAsia="en-GB"/>
        </w:rPr>
        <w:t>A historical</w:t>
      </w:r>
      <w:r>
        <w:rPr>
          <w:lang w:eastAsia="en-GB"/>
        </w:rPr>
        <w:br/>
        <w:t>work on the Deccan. Urdu manuscript. 19th cen-</w:t>
      </w:r>
      <w:r>
        <w:rPr>
          <w:lang w:eastAsia="en-GB"/>
        </w:rPr>
        <w:br/>
        <w:t>tury? pp.208. MS.195831</w:t>
      </w:r>
    </w:p>
    <w:p w:rsidR="00000000" w:rsidRDefault="00790E3D">
      <w:pPr>
        <w:pStyle w:val="Bodytext1"/>
        <w:framePr w:w="6305" w:h="2407" w:hRule="exact" w:wrap="around" w:vAnchor="page" w:hAnchor="page" w:x="3225" w:y="3738"/>
        <w:numPr>
          <w:ilvl w:val="5"/>
          <w:numId w:val="5"/>
        </w:numPr>
        <w:tabs>
          <w:tab w:val="left" w:pos="711"/>
        </w:tabs>
        <w:spacing w:after="0" w:line="166" w:lineRule="exact"/>
        <w:ind w:left="1320"/>
      </w:pPr>
      <w:r>
        <w:rPr>
          <w:lang w:val="de-DE" w:eastAsia="de-DE"/>
        </w:rPr>
        <w:t>Q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DIR 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 </w:t>
      </w:r>
      <w:r>
        <w:rPr>
          <w:lang w:eastAsia="en-GB"/>
        </w:rPr>
        <w:t>(M.), Munshi</w:t>
      </w:r>
    </w:p>
    <w:p w:rsidR="00000000" w:rsidRDefault="00790E3D">
      <w:pPr>
        <w:pStyle w:val="Bodytext1"/>
        <w:framePr w:w="6305" w:h="2407" w:hRule="exact" w:wrap="around" w:vAnchor="page" w:hAnchor="page" w:x="3225" w:y="3738"/>
        <w:spacing w:after="0" w:line="166" w:lineRule="exact"/>
        <w:ind w:left="1320" w:right="220" w:firstLine="0"/>
        <w:jc w:val="both"/>
      </w:pPr>
      <w:r>
        <w:rPr>
          <w:lang w:eastAsia="en-GB"/>
        </w:rPr>
        <w:t>Tirlkh-i qutb shihl, or Tirikh-i Qadiri. A his-</w:t>
      </w:r>
      <w:r>
        <w:rPr>
          <w:lang w:eastAsia="en-GB"/>
        </w:rPr>
        <w:br/>
        <w:t>tory of the*Qut</w:t>
      </w:r>
      <w:r>
        <w:rPr>
          <w:lang w:eastAsia="en-GB"/>
        </w:rPr>
        <w:t xml:space="preserve">b </w:t>
      </w:r>
      <w:r>
        <w:rPr>
          <w:lang w:val="de-DE" w:eastAsia="de-DE"/>
        </w:rPr>
        <w:t>Sh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hi </w:t>
      </w:r>
      <w:r>
        <w:rPr>
          <w:lang w:eastAsia="en-GB"/>
        </w:rPr>
        <w:t>kings. Urdu manuscript.</w:t>
      </w:r>
      <w:r>
        <w:rPr>
          <w:lang w:eastAsia="en-GB"/>
        </w:rPr>
        <w:br/>
        <w:t>19th century? pp.118. MS.195879</w:t>
      </w:r>
    </w:p>
    <w:p w:rsidR="00000000" w:rsidRDefault="00790E3D">
      <w:pPr>
        <w:pStyle w:val="Heading30"/>
        <w:framePr w:w="6305" w:h="220" w:hRule="exact" w:wrap="around" w:vAnchor="page" w:hAnchor="page" w:x="3225" w:y="6626"/>
        <w:spacing w:after="0" w:line="160" w:lineRule="exact"/>
        <w:ind w:left="2440"/>
      </w:pPr>
      <w:bookmarkStart w:id="18" w:name="bookmark18"/>
      <w:r>
        <w:rPr>
          <w:lang w:eastAsia="en-GB"/>
        </w:rPr>
        <w:t>URDU GRAMMAR</w:t>
      </w:r>
      <w:bookmarkEnd w:id="18"/>
    </w:p>
    <w:p w:rsidR="00000000" w:rsidRDefault="00790E3D">
      <w:pPr>
        <w:pStyle w:val="Bodytext1"/>
        <w:framePr w:w="6305" w:h="1586" w:hRule="exact" w:wrap="around" w:vAnchor="page" w:hAnchor="page" w:x="3225" w:y="7007"/>
        <w:numPr>
          <w:ilvl w:val="5"/>
          <w:numId w:val="5"/>
        </w:numPr>
        <w:tabs>
          <w:tab w:val="left" w:pos="1323"/>
        </w:tabs>
        <w:spacing w:after="118" w:line="168" w:lineRule="exact"/>
        <w:ind w:left="1320" w:right="220"/>
      </w:pPr>
      <w:r>
        <w:rPr>
          <w:lang w:eastAsia="en-GB"/>
        </w:rPr>
        <w:t>An Urdu catechism explaining the significance of</w:t>
      </w:r>
      <w:r>
        <w:rPr>
          <w:lang w:eastAsia="en-GB"/>
        </w:rPr>
        <w:br/>
        <w:t>the terms used in the beginning of the Arabic</w:t>
      </w:r>
      <w:r>
        <w:rPr>
          <w:lang w:eastAsia="en-GB"/>
        </w:rPr>
        <w:br/>
        <w:t>grammar al-Mifiyah of ibn Hajib. Manuscript;</w:t>
      </w:r>
      <w:r>
        <w:rPr>
          <w:lang w:eastAsia="en-GB"/>
        </w:rPr>
        <w:br/>
      </w:r>
      <w:r>
        <w:rPr>
          <w:lang w:eastAsia="en-GB"/>
        </w:rPr>
        <w:t>unfinished. 19th century. ff.21. 10" x 8".</w:t>
      </w:r>
      <w:r>
        <w:rPr>
          <w:lang w:eastAsia="en-GB"/>
        </w:rPr>
        <w:br/>
        <w:t>MS.13255</w:t>
      </w:r>
    </w:p>
    <w:p w:rsidR="00000000" w:rsidRDefault="00790E3D">
      <w:pPr>
        <w:pStyle w:val="Bodytext1"/>
        <w:framePr w:w="6305" w:h="1586" w:hRule="exact" w:wrap="around" w:vAnchor="page" w:hAnchor="page" w:x="3225" w:y="7007"/>
        <w:numPr>
          <w:ilvl w:val="5"/>
          <w:numId w:val="5"/>
        </w:numPr>
        <w:tabs>
          <w:tab w:val="left" w:pos="1318"/>
        </w:tabs>
        <w:spacing w:after="0" w:line="170" w:lineRule="exact"/>
        <w:ind w:left="1320" w:right="220"/>
      </w:pPr>
      <w:r>
        <w:rPr>
          <w:lang w:eastAsia="en-GB"/>
        </w:rPr>
        <w:t>Urdu grammar and Urdu-English vocabulary and</w:t>
      </w:r>
      <w:r>
        <w:rPr>
          <w:lang w:eastAsia="en-GB"/>
        </w:rPr>
        <w:br/>
        <w:t>dialogues, etc. 19th century? pp.136. 7i" x</w:t>
      </w:r>
      <w:r>
        <w:rPr>
          <w:lang w:eastAsia="en-GB"/>
        </w:rPr>
        <w:br/>
        <w:t>6i". MS.13240</w:t>
      </w:r>
    </w:p>
    <w:p w:rsidR="00000000" w:rsidRDefault="00790E3D">
      <w:pPr>
        <w:pStyle w:val="Headerorfooter0"/>
        <w:framePr w:wrap="around" w:vAnchor="page" w:hAnchor="page" w:x="6233" w:y="13612"/>
        <w:spacing w:line="120" w:lineRule="exact"/>
        <w:jc w:val="both"/>
      </w:pPr>
      <w:r>
        <w:rPr>
          <w:rStyle w:val="HeaderorfooterCenturySchoolbook"/>
          <w:lang w:eastAsia="en-GB"/>
        </w:rPr>
        <w:t>38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5770" w:h="226" w:hRule="exact" w:wrap="around" w:vAnchor="page" w:hAnchor="page" w:x="2857" w:y="3973"/>
        <w:spacing w:after="0" w:line="160" w:lineRule="exact"/>
        <w:ind w:left="1320" w:firstLine="0"/>
      </w:pPr>
      <w:r>
        <w:rPr>
          <w:lang w:eastAsia="en-GB"/>
        </w:rPr>
        <w:t>AUTHOR, TITLE AND LANGUAGE INDEX</w:t>
      </w:r>
    </w:p>
    <w:p w:rsidR="00000000" w:rsidRDefault="00790E3D">
      <w:pPr>
        <w:pStyle w:val="Bodytext80"/>
        <w:framePr w:w="5770" w:h="7300" w:hRule="exact" w:wrap="around" w:vAnchor="page" w:hAnchor="page" w:x="2857" w:y="4597"/>
        <w:spacing w:before="0" w:after="148" w:line="160" w:lineRule="exact"/>
        <w:ind w:left="20"/>
      </w:pPr>
      <w:r>
        <w:rPr>
          <w:lang w:eastAsia="en-GB"/>
        </w:rPr>
        <w:t>A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 xml:space="preserve">Abhaya-Deva Suri, the </w:t>
      </w:r>
      <w:r>
        <w:rPr>
          <w:lang w:val="de-DE" w:eastAsia="de-DE"/>
        </w:rPr>
        <w:t>Nav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ftga-Vrtti-krt</w:t>
      </w:r>
      <w:r>
        <w:rPr>
          <w:lang w:val="de-DE" w:eastAsia="de-DE"/>
        </w:rPr>
        <w:tab/>
      </w:r>
      <w:r>
        <w:rPr>
          <w:lang w:eastAsia="en-GB"/>
        </w:rPr>
        <w:t>227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Abhidanottara-tantra ' '</w:t>
      </w:r>
      <w:r>
        <w:rPr>
          <w:lang w:eastAsia="en-GB"/>
        </w:rPr>
        <w:tab/>
        <w:t>195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Abhidhammattha-Sartigaha</w:t>
      </w:r>
      <w:r>
        <w:rPr>
          <w:lang w:eastAsia="en-GB"/>
        </w:rPr>
        <w:tab/>
        <w:t>28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Abhinavagupta</w:t>
      </w:r>
      <w:r>
        <w:rPr>
          <w:lang w:eastAsia="en-GB"/>
        </w:rPr>
        <w:tab/>
        <w:t>69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center" w:pos="4899"/>
        </w:tabs>
        <w:spacing w:before="0" w:after="0" w:line="166" w:lineRule="exact"/>
        <w:ind w:left="20" w:right="160"/>
      </w:pPr>
      <w:r>
        <w:rPr>
          <w:lang w:eastAsia="en-GB"/>
        </w:rPr>
        <w:t>An Account book in Bengali</w:t>
      </w:r>
      <w:r>
        <w:rPr>
          <w:lang w:eastAsia="en-GB"/>
        </w:rPr>
        <w:tab/>
        <w:t>6</w:t>
      </w:r>
      <w:r>
        <w:rPr>
          <w:lang w:eastAsia="en-GB"/>
        </w:rPr>
        <w:br/>
        <w:t>An Account book in Gujarati of debits and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78"/>
        </w:tabs>
        <w:spacing w:before="0" w:after="0" w:line="166" w:lineRule="exact"/>
        <w:ind w:left="340"/>
      </w:pPr>
      <w:r>
        <w:rPr>
          <w:lang w:eastAsia="en-GB"/>
        </w:rPr>
        <w:t>credits in 1914-15</w:t>
      </w:r>
      <w:r>
        <w:rPr>
          <w:lang w:eastAsia="en-GB"/>
        </w:rPr>
        <w:tab/>
        <w:t>12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center" w:pos="4897"/>
        </w:tabs>
        <w:spacing w:before="0" w:after="0" w:line="166" w:lineRule="exact"/>
        <w:ind w:left="20"/>
      </w:pP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di </w:t>
      </w:r>
      <w:r>
        <w:rPr>
          <w:lang w:eastAsia="en-GB"/>
        </w:rPr>
        <w:t>Granth</w:t>
      </w:r>
      <w:r>
        <w:rPr>
          <w:lang w:eastAsia="en-GB"/>
        </w:rPr>
        <w:tab/>
        <w:t>62,65,231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Adi Purana</w:t>
      </w:r>
      <w:r>
        <w:rPr>
          <w:lang w:eastAsia="en-GB"/>
        </w:rPr>
        <w:tab/>
        <w:t>23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Agga-Vaifisa _</w:t>
      </w:r>
      <w:r>
        <w:rPr>
          <w:lang w:eastAsia="en-GB"/>
        </w:rPr>
        <w:tab/>
        <w:t>27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Ahoratra-vrata-caitya-sevanusrhsavadana</w:t>
      </w:r>
      <w:r>
        <w:rPr>
          <w:lang w:eastAsia="en-GB"/>
        </w:rPr>
        <w:tab/>
        <w:t>79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Ahum</w:t>
      </w:r>
      <w:r>
        <w:rPr>
          <w:lang w:eastAsia="en-GB"/>
        </w:rPr>
        <w:tab/>
        <w:t>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Ajamitra</w:t>
      </w:r>
      <w:r>
        <w:rPr>
          <w:lang w:eastAsia="en-GB"/>
        </w:rPr>
        <w:tab/>
        <w:t>70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val="de-DE" w:eastAsia="de-DE"/>
        </w:rPr>
        <w:t>Aj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ta </w:t>
      </w:r>
      <w:r>
        <w:rPr>
          <w:lang w:eastAsia="en-GB"/>
        </w:rPr>
        <w:t>Satru</w:t>
      </w:r>
      <w:r>
        <w:rPr>
          <w:lang w:eastAsia="en-GB"/>
        </w:rPr>
        <w:tab/>
        <w:t>71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val="de-DE" w:eastAsia="de-DE"/>
        </w:rPr>
        <w:t xml:space="preserve">'Ali </w:t>
      </w:r>
      <w:r>
        <w:rPr>
          <w:lang w:eastAsia="en-GB"/>
        </w:rPr>
        <w:t>Akbar Rizawi</w:t>
      </w:r>
      <w:r>
        <w:rPr>
          <w:lang w:eastAsia="en-GB"/>
        </w:rPr>
        <w:tab/>
        <w:t>232-3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Amanallah Divana</w:t>
      </w:r>
      <w:r>
        <w:rPr>
          <w:lang w:eastAsia="en-GB"/>
        </w:rPr>
        <w:tab/>
        <w:t>234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Amara-ko^a</w:t>
      </w:r>
      <w:r>
        <w:rPr>
          <w:lang w:eastAsia="en-GB"/>
        </w:rPr>
        <w:tab/>
        <w:t>72-4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Amara Siihha</w:t>
      </w:r>
      <w:r>
        <w:rPr>
          <w:lang w:eastAsia="en-GB"/>
        </w:rPr>
        <w:tab/>
        <w:t>72-4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Amir Khusro _</w:t>
      </w:r>
      <w:r>
        <w:rPr>
          <w:lang w:eastAsia="en-GB"/>
        </w:rPr>
        <w:tab/>
        <w:t>235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Ananda-Natha, Kaula, known as Sahib Kaula</w:t>
      </w:r>
      <w:r>
        <w:rPr>
          <w:lang w:eastAsia="en-GB"/>
        </w:rPr>
        <w:tab/>
        <w:t>223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Ananta Bhatta</w:t>
      </w:r>
      <w:r>
        <w:rPr>
          <w:rStyle w:val="TableofcontentsItalic"/>
          <w:b/>
          <w:bCs/>
          <w:lang w:eastAsia="en-GB"/>
        </w:rPr>
        <w:t xml:space="preserve"> see</w:t>
      </w:r>
      <w:r>
        <w:rPr>
          <w:lang w:eastAsia="en-GB"/>
        </w:rPr>
        <w:t xml:space="preserve"> Annam Bhatta</w:t>
      </w:r>
      <w:r>
        <w:rPr>
          <w:lang w:eastAsia="en-GB"/>
        </w:rPr>
        <w:tab/>
        <w:t>75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Anekartha</w:t>
      </w:r>
      <w:r>
        <w:rPr>
          <w:lang w:eastAsia="en-GB"/>
        </w:rPr>
        <w:tab/>
        <w:t>17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Annam Bhatta _</w:t>
      </w:r>
      <w:r>
        <w:rPr>
          <w:lang w:eastAsia="en-GB"/>
        </w:rPr>
        <w:tab/>
        <w:t>75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center" w:pos="4885"/>
        </w:tabs>
        <w:spacing w:before="0" w:after="0" w:line="166" w:lineRule="exact"/>
        <w:ind w:left="20" w:right="160"/>
      </w:pPr>
      <w:r>
        <w:rPr>
          <w:lang w:eastAsia="en-GB"/>
        </w:rPr>
        <w:t>Anecdotes (sic) of the God Rama ....</w:t>
      </w:r>
      <w:r>
        <w:rPr>
          <w:lang w:eastAsia="en-GB"/>
        </w:rPr>
        <w:tab/>
        <w:t>21</w:t>
      </w:r>
      <w:r>
        <w:rPr>
          <w:lang w:eastAsia="en-GB"/>
        </w:rPr>
        <w:br/>
        <w:t>An Anonymous Urdu work beginning with an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78"/>
        </w:tabs>
        <w:spacing w:before="0" w:after="0" w:line="166" w:lineRule="exact"/>
        <w:ind w:left="340"/>
      </w:pPr>
      <w:r>
        <w:rPr>
          <w:lang w:eastAsia="en-GB"/>
        </w:rPr>
        <w:t>exposition of taqwa ... .</w:t>
      </w:r>
      <w:r>
        <w:rPr>
          <w:lang w:eastAsia="en-GB"/>
        </w:rPr>
        <w:tab/>
        <w:t>242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Anuruddha</w:t>
      </w:r>
      <w:r>
        <w:rPr>
          <w:lang w:eastAsia="en-GB"/>
        </w:rPr>
        <w:tab/>
        <w:t>28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Aparimitayus _ _</w:t>
      </w:r>
      <w:r>
        <w:rPr>
          <w:lang w:eastAsia="en-GB"/>
        </w:rPr>
        <w:tab/>
        <w:t>76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Aparimitayu-mahayana-sutra</w:t>
      </w:r>
      <w:r>
        <w:rPr>
          <w:lang w:eastAsia="en-GB"/>
        </w:rPr>
        <w:tab/>
        <w:t>76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5rya Sura _ _</w:t>
      </w:r>
      <w:r>
        <w:rPr>
          <w:lang w:eastAsia="en-GB"/>
        </w:rPr>
        <w:tab/>
        <w:t>77-8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Asad_Allah Khan</w:t>
      </w:r>
      <w:r>
        <w:rPr>
          <w:rFonts w:hint="eastAsia"/>
          <w:vertAlign w:val="subscript"/>
          <w:lang w:eastAsia="en-GB"/>
        </w:rPr>
        <w:t>±</w:t>
      </w:r>
      <w:r>
        <w:rPr>
          <w:lang w:eastAsia="en-GB"/>
        </w:rPr>
        <w:t xml:space="preserve"> Mirza, called Ghalib</w:t>
      </w:r>
      <w:r>
        <w:rPr>
          <w:lang w:eastAsia="en-GB"/>
        </w:rPr>
        <w:tab/>
        <w:t>236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Asokavadana Mala</w:t>
      </w:r>
      <w:r>
        <w:rPr>
          <w:lang w:eastAsia="en-GB"/>
        </w:rPr>
        <w:tab/>
        <w:t>79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Assam, dialects</w:t>
      </w:r>
      <w:r>
        <w:rPr>
          <w:lang w:eastAsia="en-GB"/>
        </w:rPr>
        <w:tab/>
        <w:t>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hyperlink w:anchor="bookmark0" w:tooltip="Current Document" w:history="1">
        <w:r>
          <w:rPr>
            <w:lang w:eastAsia="en-GB"/>
          </w:rPr>
          <w:t>Assamese _</w:t>
        </w:r>
        <w:r>
          <w:rPr>
            <w:lang w:eastAsia="en-GB"/>
          </w:rPr>
          <w:tab/>
          <w:t>1-5</w:t>
        </w:r>
      </w:hyperlink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left" w:leader="underscore" w:pos="1508"/>
          <w:tab w:val="left" w:leader="underscore" w:pos="2518"/>
          <w:tab w:val="left" w:leader="underscore" w:pos="3325"/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Astadhyayi</w:t>
      </w:r>
      <w:r>
        <w:rPr>
          <w:lang w:eastAsia="en-GB"/>
        </w:rPr>
        <w:tab/>
        <w:t xml:space="preserve"> </w:t>
      </w:r>
      <w:r>
        <w:rPr>
          <w:lang w:eastAsia="en-GB"/>
        </w:rPr>
        <w:tab/>
        <w:t xml:space="preserve"> </w:t>
      </w:r>
      <w:r>
        <w:rPr>
          <w:lang w:eastAsia="en-GB"/>
        </w:rPr>
        <w:tab/>
      </w:r>
      <w:r>
        <w:rPr>
          <w:lang w:eastAsia="en-GB"/>
        </w:rPr>
        <w:tab/>
        <w:t>146</w:t>
      </w:r>
    </w:p>
    <w:p w:rsidR="00000000" w:rsidRDefault="00790E3D">
      <w:pPr>
        <w:pStyle w:val="TOC1"/>
        <w:framePr w:w="5770" w:h="7300" w:hRule="exact" w:wrap="around" w:vAnchor="page" w:hAnchor="page" w:x="2857" w:y="4597"/>
        <w:spacing w:before="0" w:after="0" w:line="166" w:lineRule="exact"/>
        <w:ind w:left="20"/>
      </w:pPr>
      <w:r>
        <w:rPr>
          <w:lang w:val="de-DE" w:eastAsia="de-DE"/>
        </w:rPr>
        <w:t>Astasahasrik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yah </w:t>
      </w:r>
      <w:r>
        <w:rPr>
          <w:lang w:eastAsia="en-GB"/>
        </w:rPr>
        <w:t>Prajnaparamitayah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''pindarthah _</w:t>
      </w:r>
      <w:r>
        <w:rPr>
          <w:lang w:eastAsia="en-GB"/>
        </w:rPr>
        <w:tab/>
        <w:t>111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center" w:pos="4870"/>
        </w:tabs>
        <w:spacing w:before="0" w:after="0" w:line="166" w:lineRule="exact"/>
        <w:ind w:left="20" w:right="160"/>
      </w:pPr>
      <w:r>
        <w:rPr>
          <w:lang w:eastAsia="en-GB"/>
        </w:rPr>
        <w:t>Asta-natha-dliyana ... .</w:t>
      </w:r>
      <w:r>
        <w:rPr>
          <w:lang w:eastAsia="en-GB"/>
        </w:rPr>
        <w:tab/>
        <w:t>141-2</w:t>
      </w:r>
      <w:r>
        <w:rPr>
          <w:lang w:eastAsia="en-GB"/>
        </w:rPr>
        <w:br/>
      </w:r>
      <w:r>
        <w:rPr>
          <w:lang w:eastAsia="en-GB"/>
        </w:rPr>
        <w:t>Astronomical calculations concerning a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78"/>
        </w:tabs>
        <w:spacing w:before="0" w:after="0" w:line="166" w:lineRule="exact"/>
        <w:ind w:left="340"/>
      </w:pPr>
      <w:r>
        <w:rPr>
          <w:lang w:eastAsia="en-GB"/>
        </w:rPr>
        <w:t>solar eclipse</w:t>
      </w:r>
      <w:r>
        <w:rPr>
          <w:lang w:eastAsia="en-GB"/>
        </w:rPr>
        <w:tab/>
        <w:t>25</w:t>
      </w:r>
    </w:p>
    <w:p w:rsidR="00000000" w:rsidRDefault="00790E3D">
      <w:pPr>
        <w:pStyle w:val="TOC1"/>
        <w:framePr w:w="5770" w:h="7300" w:hRule="exact" w:wrap="around" w:vAnchor="page" w:hAnchor="page" w:x="2857" w:y="4597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ASva Ghosa</w:t>
      </w:r>
      <w:r>
        <w:rPr>
          <w:lang w:eastAsia="en-GB"/>
        </w:rPr>
        <w:tab/>
        <w:t>82-3</w:t>
      </w:r>
    </w:p>
    <w:p w:rsidR="00000000" w:rsidRDefault="00790E3D">
      <w:pPr>
        <w:pStyle w:val="Tableofcontents40"/>
        <w:framePr w:w="5770" w:h="758" w:hRule="exact" w:wrap="around" w:vAnchor="page" w:hAnchor="page" w:x="2857" w:y="12219"/>
        <w:spacing w:before="0" w:after="136" w:line="160" w:lineRule="exact"/>
        <w:ind w:left="20"/>
      </w:pPr>
      <w:r>
        <w:rPr>
          <w:noProof w:val="0"/>
          <w:lang w:eastAsia="en-GB"/>
        </w:rPr>
        <w:t>B</w:t>
      </w:r>
    </w:p>
    <w:p w:rsidR="00000000" w:rsidRDefault="00790E3D">
      <w:pPr>
        <w:pStyle w:val="TOC1"/>
        <w:framePr w:w="5770" w:h="758" w:hRule="exact" w:wrap="around" w:vAnchor="page" w:hAnchor="page" w:x="2857" w:y="12219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Bagh-o-bahar</w:t>
      </w:r>
      <w:r>
        <w:rPr>
          <w:lang w:eastAsia="en-GB"/>
        </w:rPr>
        <w:tab/>
        <w:t>235</w:t>
      </w:r>
    </w:p>
    <w:p w:rsidR="00000000" w:rsidRDefault="00790E3D">
      <w:pPr>
        <w:pStyle w:val="TOC1"/>
        <w:framePr w:w="5770" w:h="758" w:hRule="exact" w:wrap="around" w:vAnchor="page" w:hAnchor="page" w:x="2857" w:y="12219"/>
        <w:tabs>
          <w:tab w:val="right" w:pos="4965"/>
        </w:tabs>
        <w:spacing w:before="0" w:after="0" w:line="166" w:lineRule="exact"/>
        <w:ind w:left="20"/>
      </w:pPr>
      <w:r>
        <w:rPr>
          <w:lang w:eastAsia="en-GB"/>
        </w:rPr>
        <w:t>Baillie (Joanna)</w:t>
      </w:r>
      <w:r>
        <w:rPr>
          <w:lang w:eastAsia="en-GB"/>
        </w:rPr>
        <w:tab/>
        <w:t>18</w:t>
      </w:r>
    </w:p>
    <w:p w:rsidR="00000000" w:rsidRDefault="00790E3D">
      <w:pPr>
        <w:pStyle w:val="Headerorfooter0"/>
        <w:framePr w:wrap="around" w:vAnchor="page" w:hAnchor="page" w:x="5715" w:y="13285"/>
        <w:spacing w:line="120" w:lineRule="exact"/>
        <w:jc w:val="both"/>
      </w:pPr>
      <w:r>
        <w:rPr>
          <w:rStyle w:val="HeaderorfooterCenturySchoolbook"/>
          <w:lang w:eastAsia="en-GB"/>
        </w:rPr>
        <w:t>39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Bala Mukunda, Medical writer</w:t>
      </w:r>
      <w:r>
        <w:rPr>
          <w:lang w:eastAsia="en-GB"/>
        </w:rPr>
        <w:tab/>
        <w:t>13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Bala-tripura-sundarl-pancamaftga</w:t>
      </w:r>
      <w:r>
        <w:rPr>
          <w:lang w:eastAsia="en-GB"/>
        </w:rPr>
        <w:tab/>
        <w:t>197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center" w:pos="4666"/>
        </w:tabs>
        <w:spacing w:before="0" w:after="0" w:line="166" w:lineRule="exact"/>
        <w:ind w:left="20" w:right="240"/>
      </w:pPr>
      <w:r>
        <w:rPr>
          <w:lang w:eastAsia="en-GB"/>
        </w:rPr>
        <w:t>Balavtira</w:t>
      </w:r>
      <w:r>
        <w:rPr>
          <w:lang w:eastAsia="en-GB"/>
        </w:rPr>
        <w:tab/>
        <w:t>29</w:t>
      </w:r>
      <w:r>
        <w:rPr>
          <w:lang w:eastAsia="en-GB"/>
        </w:rPr>
        <w:br/>
      </w:r>
      <w:r>
        <w:rPr>
          <w:lang w:eastAsia="en-GB"/>
        </w:rPr>
        <w:t>Balavatara, a grammar of the Pali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32"/>
        </w:tabs>
        <w:spacing w:before="0" w:after="0" w:line="166" w:lineRule="exact"/>
        <w:ind w:left="320"/>
      </w:pPr>
      <w:r>
        <w:rPr>
          <w:lang w:eastAsia="en-GB"/>
        </w:rPr>
        <w:t>language</w:t>
      </w:r>
      <w:r>
        <w:rPr>
          <w:lang w:eastAsia="en-GB"/>
        </w:rPr>
        <w:tab/>
        <w:t>29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Bali caritru</w:t>
      </w:r>
      <w:r>
        <w:rPr>
          <w:lang w:eastAsia="en-GB"/>
        </w:rPr>
        <w:tab/>
        <w:t>17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Bastiram Trinayana Kaul</w:t>
      </w:r>
      <w:r>
        <w:rPr>
          <w:lang w:eastAsia="en-GB"/>
        </w:rPr>
        <w:tab/>
        <w:t>223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942"/>
        </w:tabs>
        <w:spacing w:before="0" w:after="0" w:line="166" w:lineRule="exact"/>
        <w:ind w:left="20"/>
      </w:pPr>
      <w:hyperlink w:anchor="bookmark1" w:tooltip="Current Document" w:history="1">
        <w:r>
          <w:rPr>
            <w:lang w:eastAsia="en-GB"/>
          </w:rPr>
          <w:t>Bengali</w:t>
        </w:r>
        <w:r>
          <w:rPr>
            <w:lang w:eastAsia="en-GB"/>
          </w:rPr>
          <w:tab/>
          <w:t>6-8</w:t>
        </w:r>
      </w:hyperlink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Bengali account book</w:t>
      </w:r>
      <w:r>
        <w:rPr>
          <w:lang w:eastAsia="en-GB"/>
        </w:rPr>
        <w:tab/>
        <w:t>6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val="de-DE" w:eastAsia="de-DE"/>
        </w:rPr>
        <w:t>Bhadrakalp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vadana</w:t>
      </w:r>
      <w:r>
        <w:rPr>
          <w:lang w:val="de-DE" w:eastAsia="de-DE"/>
        </w:rPr>
        <w:tab/>
      </w:r>
      <w:r>
        <w:rPr>
          <w:lang w:eastAsia="en-GB"/>
        </w:rPr>
        <w:t>84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center" w:pos="4662"/>
        </w:tabs>
        <w:spacing w:before="0" w:after="0" w:line="166" w:lineRule="exact"/>
        <w:ind w:left="20"/>
      </w:pPr>
      <w:r>
        <w:rPr>
          <w:lang w:eastAsia="en-GB"/>
        </w:rPr>
        <w:t>Bhagavadglta _ _</w:t>
      </w:r>
      <w:r>
        <w:rPr>
          <w:lang w:eastAsia="en-GB"/>
        </w:rPr>
        <w:tab/>
        <w:t>16,122-25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942"/>
        </w:tabs>
        <w:spacing w:before="0" w:after="0" w:line="166" w:lineRule="exact"/>
        <w:ind w:left="20"/>
      </w:pPr>
      <w:r>
        <w:rPr>
          <w:lang w:val="de-DE" w:eastAsia="de-DE"/>
        </w:rPr>
        <w:t>Bhagavata-p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rana</w:t>
      </w:r>
      <w:r>
        <w:rPr>
          <w:lang w:val="de-DE" w:eastAsia="de-DE"/>
        </w:rPr>
        <w:tab/>
      </w:r>
      <w:r>
        <w:rPr>
          <w:lang w:eastAsia="en-GB"/>
        </w:rPr>
        <w:t>156-62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 xml:space="preserve">Bhagavati </w:t>
      </w:r>
      <w:r>
        <w:rPr>
          <w:lang w:val="de-DE" w:eastAsia="de-DE"/>
        </w:rPr>
        <w:t>Sah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val="de-DE" w:eastAsia="de-DE"/>
        </w:rPr>
        <w:tab/>
      </w:r>
      <w:r>
        <w:rPr>
          <w:lang w:eastAsia="en-GB"/>
        </w:rPr>
        <w:t>10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Bhagavatl-vrtti ... .</w:t>
      </w:r>
      <w:r>
        <w:rPr>
          <w:lang w:eastAsia="en-GB"/>
        </w:rPr>
        <w:tab/>
        <w:t>227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Bhaktacarana Dasa</w:t>
      </w:r>
      <w:r>
        <w:rPr>
          <w:lang w:eastAsia="en-GB"/>
        </w:rPr>
        <w:tab/>
        <w:t>26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Bhasa</w:t>
      </w:r>
      <w:r>
        <w:rPr>
          <w:lang w:eastAsia="en-GB"/>
        </w:rPr>
        <w:tab/>
        <w:t>228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Bhatta_Utpalla</w:t>
      </w:r>
      <w:r>
        <w:rPr>
          <w:lang w:eastAsia="en-GB"/>
        </w:rPr>
        <w:tab/>
        <w:t>155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Bhojaraja, King of Dhara</w:t>
      </w:r>
      <w:r>
        <w:rPr>
          <w:lang w:eastAsia="en-GB"/>
        </w:rPr>
        <w:tab/>
        <w:t>85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hyperlink w:anchor="bookmark3" w:tooltip="Current Document" w:history="1">
        <w:r>
          <w:rPr>
            <w:lang w:eastAsia="en-GB"/>
          </w:rPr>
          <w:t>Bhojpuri Bihari</w:t>
        </w:r>
        <w:r>
          <w:rPr>
            <w:lang w:eastAsia="en-GB"/>
          </w:rPr>
          <w:tab/>
          <w:t>11</w:t>
        </w:r>
      </w:hyperlink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val="de-DE" w:eastAsia="de-DE"/>
        </w:rPr>
        <w:t>Bhr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gesa</w:t>
      </w:r>
      <w:r>
        <w:rPr>
          <w:lang w:val="de-DE" w:eastAsia="de-DE"/>
        </w:rPr>
        <w:tab/>
      </w:r>
      <w:r>
        <w:rPr>
          <w:lang w:eastAsia="en-GB"/>
        </w:rPr>
        <w:t>86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Bible. Urdu *</w:t>
      </w:r>
      <w:r>
        <w:rPr>
          <w:lang w:eastAsia="en-GB"/>
        </w:rPr>
        <w:tab/>
        <w:t>237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942"/>
        </w:tabs>
        <w:spacing w:before="0" w:after="0" w:line="166" w:lineRule="exact"/>
        <w:ind w:left="20"/>
      </w:pPr>
      <w:hyperlink w:anchor="bookmark2" w:tooltip="Current Document" w:history="1">
        <w:r>
          <w:rPr>
            <w:lang w:eastAsia="en-GB"/>
          </w:rPr>
          <w:t>Bihari_</w:t>
        </w:r>
        <w:r>
          <w:rPr>
            <w:lang w:eastAsia="en-GB"/>
          </w:rPr>
          <w:tab/>
          <w:t>9-10</w:t>
        </w:r>
      </w:hyperlink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Brhad-aranyaka Upanisad</w:t>
      </w:r>
      <w:r>
        <w:rPr>
          <w:lang w:eastAsia="en-GB"/>
        </w:rPr>
        <w:tab/>
        <w:t>204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Brhaj-</w:t>
      </w:r>
      <w:r>
        <w:rPr>
          <w:lang w:val="de-DE" w:eastAsia="de-DE"/>
        </w:rPr>
        <w:t>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taka </w:t>
      </w:r>
      <w:r>
        <w:rPr>
          <w:lang w:eastAsia="en-GB"/>
        </w:rPr>
        <w:t>'</w:t>
      </w:r>
      <w:r>
        <w:rPr>
          <w:lang w:eastAsia="en-GB"/>
        </w:rPr>
        <w:tab/>
        <w:t>211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Brhati '</w:t>
      </w:r>
      <w:r>
        <w:rPr>
          <w:lang w:eastAsia="en-GB"/>
        </w:rPr>
        <w:tab/>
        <w:t>151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45"/>
        </w:tabs>
        <w:spacing w:before="0" w:after="0" w:line="166" w:lineRule="exact"/>
        <w:ind w:left="20"/>
      </w:pPr>
      <w:r>
        <w:rPr>
          <w:lang w:val="de-DE" w:eastAsia="de-DE"/>
        </w:rPr>
        <w:t xml:space="preserve">Buddha </w:t>
      </w:r>
      <w:r>
        <w:rPr>
          <w:lang w:eastAsia="en-GB"/>
        </w:rPr>
        <w:t>gajjaya</w:t>
      </w:r>
      <w:r>
        <w:rPr>
          <w:lang w:eastAsia="en-GB"/>
        </w:rPr>
        <w:tab/>
        <w:t>99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942"/>
        </w:tabs>
        <w:spacing w:before="0" w:after="0" w:line="166" w:lineRule="exact"/>
        <w:ind w:left="20"/>
      </w:pPr>
      <w:r>
        <w:rPr>
          <w:lang w:eastAsia="en-GB"/>
        </w:rPr>
        <w:t>Buddha-Ghosa</w:t>
      </w:r>
      <w:r>
        <w:rPr>
          <w:lang w:eastAsia="en-GB"/>
        </w:rPr>
        <w:tab/>
        <w:t>30-34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center" w:pos="4652"/>
        </w:tabs>
        <w:spacing w:before="0" w:after="0" w:line="166" w:lineRule="exact"/>
        <w:ind w:left="20" w:right="240"/>
      </w:pPr>
      <w:r>
        <w:rPr>
          <w:lang w:eastAsia="en-GB"/>
        </w:rPr>
        <w:t>Buddhism</w:t>
      </w:r>
      <w:r>
        <w:rPr>
          <w:rStyle w:val="TableofcontentsItalic2"/>
          <w:b/>
          <w:bCs/>
          <w:lang w:eastAsia="en-GB"/>
        </w:rPr>
        <w:t xml:space="preserve"> see also</w:t>
      </w:r>
      <w:r>
        <w:rPr>
          <w:lang w:eastAsia="en-GB"/>
        </w:rPr>
        <w:t xml:space="preserve"> Gautama, called Buddha</w:t>
      </w:r>
      <w:r>
        <w:rPr>
          <w:lang w:eastAsia="en-GB"/>
        </w:rPr>
        <w:tab/>
        <w:t>87,98-99</w:t>
      </w:r>
      <w:r>
        <w:rPr>
          <w:lang w:eastAsia="en-GB"/>
        </w:rPr>
        <w:br/>
        <w:t>Buddhist doctrinal comprising Pali</w:t>
      </w:r>
    </w:p>
    <w:p w:rsidR="00000000" w:rsidRDefault="00790E3D">
      <w:pPr>
        <w:pStyle w:val="TOC1"/>
        <w:framePr w:w="5520" w:h="5157" w:hRule="exact" w:wrap="around" w:vAnchor="page" w:hAnchor="page" w:x="3469" w:y="3676"/>
        <w:tabs>
          <w:tab w:val="right" w:pos="4632"/>
        </w:tabs>
        <w:spacing w:before="0" w:after="0" w:line="166" w:lineRule="exact"/>
        <w:ind w:left="320"/>
      </w:pPr>
      <w:r>
        <w:rPr>
          <w:lang w:eastAsia="en-GB"/>
        </w:rPr>
        <w:t>extracts from the three Pitakas</w:t>
      </w:r>
      <w:r>
        <w:rPr>
          <w:lang w:eastAsia="en-GB"/>
        </w:rPr>
        <w:tab/>
        <w:t>59</w:t>
      </w:r>
    </w:p>
    <w:p w:rsidR="00000000" w:rsidRDefault="00790E3D">
      <w:pPr>
        <w:pStyle w:val="TOC1"/>
        <w:framePr w:w="5520" w:h="2611" w:hRule="exact" w:wrap="around" w:vAnchor="page" w:hAnchor="page" w:x="3469" w:y="9272"/>
        <w:spacing w:before="0" w:after="146" w:line="160" w:lineRule="exact"/>
        <w:ind w:left="20"/>
      </w:pPr>
      <w:r>
        <w:rPr>
          <w:lang w:eastAsia="en-GB"/>
        </w:rPr>
        <w:t>C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45"/>
        </w:tabs>
        <w:spacing w:before="0" w:after="0" w:line="166" w:lineRule="exact"/>
        <w:ind w:left="20"/>
      </w:pPr>
      <w:r>
        <w:rPr>
          <w:lang w:val="de-DE" w:eastAsia="de-DE"/>
        </w:rPr>
        <w:t>Camp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yana</w:t>
      </w:r>
      <w:r>
        <w:rPr>
          <w:lang w:val="de-DE" w:eastAsia="de-DE"/>
        </w:rPr>
        <w:tab/>
      </w:r>
      <w:r>
        <w:rPr>
          <w:lang w:eastAsia="en-GB"/>
        </w:rPr>
        <w:t>85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Cantos 1-7 of the tale of Lorik</w:t>
      </w:r>
      <w:r>
        <w:rPr>
          <w:lang w:eastAsia="en-GB"/>
        </w:rPr>
        <w:tab/>
        <w:t>10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left" w:pos="4414"/>
        </w:tabs>
        <w:spacing w:before="0" w:after="0" w:line="166" w:lineRule="exact"/>
        <w:ind w:left="20"/>
      </w:pPr>
      <w:r>
        <w:rPr>
          <w:lang w:eastAsia="en-GB"/>
        </w:rPr>
        <w:t>Carca_</w:t>
      </w:r>
      <w:r>
        <w:rPr>
          <w:lang w:eastAsia="en-GB"/>
        </w:rPr>
        <w:tab/>
        <w:t>88-89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Charyapada</w:t>
      </w:r>
      <w:r>
        <w:rPr>
          <w:lang w:eastAsia="en-GB"/>
        </w:rPr>
        <w:tab/>
        <w:t>67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Clayton (Albert Charles)</w:t>
      </w:r>
      <w:r>
        <w:rPr>
          <w:lang w:eastAsia="en-GB"/>
        </w:rPr>
        <w:tab/>
        <w:t>90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A Collection of Hindu popular tales</w:t>
      </w:r>
      <w:r>
        <w:rPr>
          <w:lang w:eastAsia="en-GB"/>
        </w:rPr>
        <w:tab/>
        <w:t>240</w:t>
      </w:r>
    </w:p>
    <w:p w:rsidR="00000000" w:rsidRDefault="00790E3D">
      <w:pPr>
        <w:pStyle w:val="Bodytext1"/>
        <w:framePr w:w="5520" w:h="2611" w:hRule="exact" w:wrap="around" w:vAnchor="page" w:hAnchor="page" w:x="3469" w:y="9272"/>
        <w:tabs>
          <w:tab w:val="left" w:pos="4414"/>
        </w:tabs>
        <w:spacing w:after="0" w:line="166" w:lineRule="exact"/>
        <w:ind w:left="20" w:right="240" w:firstLine="0"/>
      </w:pPr>
      <w:r>
        <w:rPr>
          <w:lang w:eastAsia="en-GB"/>
        </w:rPr>
        <w:t>A Collection of Kamma-Vacas</w:t>
      </w:r>
      <w:r>
        <w:rPr>
          <w:lang w:eastAsia="en-GB"/>
        </w:rPr>
        <w:tab/>
        <w:t>39</w:t>
      </w:r>
      <w:r>
        <w:rPr>
          <w:lang w:eastAsia="en-GB"/>
        </w:rPr>
        <w:br/>
        <w:t>A Collection of Marathi legal</w:t>
      </w:r>
    </w:p>
    <w:p w:rsidR="00000000" w:rsidRDefault="00790E3D">
      <w:pPr>
        <w:pStyle w:val="Bodytext1"/>
        <w:framePr w:w="5520" w:h="2611" w:hRule="exact" w:wrap="around" w:vAnchor="page" w:hAnchor="page" w:x="3469" w:y="9272"/>
        <w:spacing w:after="0" w:line="166" w:lineRule="exact"/>
        <w:ind w:left="320" w:firstLine="0"/>
      </w:pPr>
      <w:r>
        <w:rPr>
          <w:lang w:eastAsia="en-GB"/>
        </w:rPr>
        <w:t>depositions and similar documents .... 19</w:t>
      </w:r>
    </w:p>
    <w:p w:rsidR="00000000" w:rsidRDefault="00790E3D">
      <w:pPr>
        <w:pStyle w:val="Bodytext1"/>
        <w:framePr w:w="5520" w:h="2611" w:hRule="exact" w:wrap="around" w:vAnchor="page" w:hAnchor="page" w:x="3469" w:y="9272"/>
        <w:tabs>
          <w:tab w:val="left" w:pos="4410"/>
        </w:tabs>
        <w:spacing w:after="0" w:line="166" w:lineRule="exact"/>
        <w:ind w:left="20" w:right="240" w:firstLine="0"/>
      </w:pPr>
      <w:r>
        <w:rPr>
          <w:lang w:eastAsia="en-GB"/>
        </w:rPr>
        <w:t>Commentaries on Vinaya</w:t>
      </w:r>
      <w:r>
        <w:rPr>
          <w:lang w:eastAsia="en-GB"/>
        </w:rPr>
        <w:tab/>
        <w:t>30</w:t>
      </w:r>
      <w:r>
        <w:rPr>
          <w:lang w:eastAsia="en-GB"/>
        </w:rPr>
        <w:br/>
        <w:t>Communications from Maharaja Ratan Singh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right" w:pos="4632"/>
        </w:tabs>
        <w:spacing w:before="0" w:after="0" w:line="166" w:lineRule="exact"/>
        <w:ind w:left="320"/>
      </w:pPr>
      <w:r>
        <w:rPr>
          <w:lang w:eastAsia="en-GB"/>
        </w:rPr>
        <w:t>of Bikaner to Captain Jackson ...</w:t>
      </w:r>
      <w:r>
        <w:rPr>
          <w:lang w:eastAsia="en-GB"/>
        </w:rPr>
        <w:tab/>
        <w:t>68</w:t>
      </w:r>
    </w:p>
    <w:p w:rsidR="00000000" w:rsidRDefault="00790E3D">
      <w:pPr>
        <w:pStyle w:val="TOC1"/>
        <w:framePr w:w="5520" w:h="2611" w:hRule="exact" w:wrap="around" w:vAnchor="page" w:hAnchor="page" w:x="3469" w:y="9272"/>
        <w:tabs>
          <w:tab w:val="left" w:pos="4410"/>
        </w:tabs>
        <w:spacing w:before="0" w:after="0" w:line="166" w:lineRule="exact"/>
        <w:ind w:left="20"/>
      </w:pPr>
      <w:r>
        <w:rPr>
          <w:lang w:eastAsia="en-GB"/>
        </w:rPr>
        <w:t>Conze (Edward)</w:t>
      </w:r>
      <w:r>
        <w:rPr>
          <w:lang w:eastAsia="en-GB"/>
        </w:rPr>
        <w:tab/>
        <w:t>91,152-4</w:t>
      </w:r>
    </w:p>
    <w:p w:rsidR="00000000" w:rsidRDefault="00790E3D">
      <w:pPr>
        <w:pStyle w:val="TOC1"/>
        <w:framePr w:w="5520" w:h="770" w:hRule="exact" w:wrap="around" w:vAnchor="page" w:hAnchor="page" w:x="3469" w:y="12368"/>
        <w:spacing w:before="0" w:after="146" w:line="160" w:lineRule="exact"/>
        <w:ind w:left="20"/>
      </w:pPr>
      <w:r>
        <w:rPr>
          <w:lang w:eastAsia="en-GB"/>
        </w:rPr>
        <w:t>D</w:t>
      </w:r>
    </w:p>
    <w:p w:rsidR="00000000" w:rsidRDefault="00790E3D">
      <w:pPr>
        <w:pStyle w:val="TOC1"/>
        <w:framePr w:w="5520" w:h="770" w:hRule="exact" w:wrap="around" w:vAnchor="page" w:hAnchor="page" w:x="3469" w:y="12368"/>
        <w:tabs>
          <w:tab w:val="right" w:pos="4645"/>
        </w:tabs>
        <w:spacing w:before="0" w:after="0" w:line="166" w:lineRule="exact"/>
        <w:ind w:left="20"/>
      </w:pPr>
      <w:r>
        <w:rPr>
          <w:lang w:val="de-DE" w:eastAsia="de-DE"/>
        </w:rPr>
        <w:t>Datum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lanis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ab/>
      </w:r>
      <w:r>
        <w:rPr>
          <w:lang w:eastAsia="en-GB"/>
        </w:rPr>
        <w:t>27</w:t>
      </w:r>
    </w:p>
    <w:p w:rsidR="00000000" w:rsidRDefault="00790E3D">
      <w:pPr>
        <w:pStyle w:val="TOC1"/>
        <w:framePr w:w="5520" w:h="770" w:hRule="exact" w:wrap="around" w:vAnchor="page" w:hAnchor="page" w:x="3469" w:y="12368"/>
        <w:tabs>
          <w:tab w:val="right" w:pos="4645"/>
        </w:tabs>
        <w:spacing w:before="0" w:after="0" w:line="166" w:lineRule="exact"/>
        <w:ind w:left="20"/>
      </w:pPr>
      <w:r>
        <w:rPr>
          <w:lang w:eastAsia="en-GB"/>
        </w:rPr>
        <w:t>Dayabhaga</w:t>
      </w:r>
      <w:r>
        <w:rPr>
          <w:lang w:eastAsia="en-GB"/>
        </w:rPr>
        <w:tab/>
        <w:t>108</w:t>
      </w:r>
    </w:p>
    <w:p w:rsidR="00000000" w:rsidRDefault="00790E3D">
      <w:pPr>
        <w:pStyle w:val="Headerorfooter0"/>
        <w:framePr w:wrap="around" w:vAnchor="page" w:hAnchor="page" w:x="6056" w:y="13559"/>
        <w:spacing w:line="120" w:lineRule="exact"/>
        <w:jc w:val="both"/>
      </w:pPr>
      <w:r>
        <w:rPr>
          <w:rStyle w:val="HeaderorfooterCenturySchoolbook"/>
          <w:lang w:eastAsia="en-GB"/>
        </w:rPr>
        <w:t>40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Dayabhaga Bimba _</w:t>
      </w:r>
      <w:r>
        <w:rPr>
          <w:lang w:eastAsia="en-GB"/>
        </w:rPr>
        <w:tab/>
        <w:t>92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Daya dadasaka-vyakhya</w:t>
      </w:r>
      <w:r>
        <w:rPr>
          <w:lang w:eastAsia="en-GB"/>
        </w:rPr>
        <w:tab/>
        <w:t>96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 xml:space="preserve">Deva-Purana </w:t>
      </w:r>
      <w:r>
        <w:rPr>
          <w:rFonts w:hint="eastAsia"/>
          <w:lang w:eastAsia="en-GB"/>
        </w:rPr>
        <w:t>•</w:t>
      </w:r>
      <w:r>
        <w:rPr>
          <w:lang w:eastAsia="en-GB"/>
        </w:rPr>
        <w:t xml:space="preserve"> _</w:t>
      </w:r>
      <w:r>
        <w:rPr>
          <w:lang w:eastAsia="en-GB"/>
        </w:rPr>
        <w:tab/>
      </w:r>
      <w:r>
        <w:rPr>
          <w:lang w:eastAsia="en-GB"/>
        </w:rPr>
        <w:t>24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Devl-rahasya or Parartha-dipika</w:t>
      </w:r>
      <w:r>
        <w:rPr>
          <w:lang w:eastAsia="en-GB"/>
        </w:rPr>
        <w:tab/>
        <w:t>198</w:t>
      </w:r>
    </w:p>
    <w:p w:rsidR="00000000" w:rsidRDefault="00790E3D">
      <w:pPr>
        <w:pStyle w:val="Bodytext1"/>
        <w:framePr w:w="5138" w:h="2552" w:hRule="exact" w:wrap="around" w:vAnchor="page" w:hAnchor="page" w:x="3103" w:y="3120"/>
        <w:tabs>
          <w:tab w:val="right" w:pos="4701"/>
        </w:tabs>
        <w:spacing w:after="0" w:line="166" w:lineRule="exact"/>
        <w:ind w:left="40" w:right="180" w:firstLine="0"/>
      </w:pPr>
      <w:r>
        <w:rPr>
          <w:lang w:eastAsia="en-GB"/>
        </w:rPr>
        <w:t>Dhamma-gada</w:t>
      </w:r>
      <w:r>
        <w:rPr>
          <w:lang w:eastAsia="en-GB"/>
        </w:rPr>
        <w:tab/>
        <w:t>_ 55</w:t>
      </w:r>
      <w:r>
        <w:rPr>
          <w:lang w:eastAsia="en-GB"/>
        </w:rPr>
        <w:br/>
        <w:t>Dhammapala, of Badara-tittha vihara,</w:t>
      </w:r>
    </w:p>
    <w:p w:rsidR="00000000" w:rsidRDefault="00790E3D">
      <w:pPr>
        <w:pStyle w:val="Bodytext1"/>
        <w:framePr w:w="5138" w:h="2552" w:hRule="exact" w:wrap="around" w:vAnchor="page" w:hAnchor="page" w:x="3103" w:y="3120"/>
        <w:tabs>
          <w:tab w:val="right" w:pos="4696"/>
        </w:tabs>
        <w:spacing w:after="0" w:line="166" w:lineRule="exact"/>
        <w:ind w:left="40" w:right="500" w:firstLine="300"/>
      </w:pPr>
      <w:r>
        <w:rPr>
          <w:lang w:eastAsia="en-GB"/>
        </w:rPr>
        <w:t>Nagapattana _</w:t>
      </w:r>
      <w:r>
        <w:rPr>
          <w:lang w:eastAsia="en-GB"/>
        </w:rPr>
        <w:tab/>
        <w:t>35</w:t>
      </w:r>
      <w:r>
        <w:rPr>
          <w:lang w:eastAsia="en-GB"/>
        </w:rPr>
        <w:br/>
      </w:r>
      <w:r>
        <w:rPr>
          <w:lang w:val="de-DE" w:eastAsia="de-DE"/>
        </w:rPr>
        <w:t>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ramukhavajrapani-gopalaka-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951"/>
        </w:tabs>
        <w:spacing w:before="0" w:after="0" w:line="166" w:lineRule="exact"/>
        <w:ind w:left="40" w:firstLine="300"/>
      </w:pPr>
      <w:r>
        <w:rPr>
          <w:lang w:eastAsia="en-GB"/>
        </w:rPr>
        <w:t>lubdhakadamanavadana</w:t>
      </w:r>
      <w:r>
        <w:rPr>
          <w:lang w:eastAsia="en-GB"/>
        </w:rPr>
        <w:tab/>
        <w:t>171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left" w:leader="underscore" w:pos="2639"/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 xml:space="preserve">Dhimati </w:t>
      </w:r>
      <w:r>
        <w:rPr>
          <w:lang w:eastAsia="en-GB"/>
        </w:rPr>
        <w:tab/>
      </w:r>
      <w:r>
        <w:rPr>
          <w:lang w:eastAsia="en-GB"/>
        </w:rPr>
        <w:tab/>
        <w:t>93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Dictionary to the Prajnaparamita texts</w:t>
      </w:r>
      <w:r>
        <w:rPr>
          <w:lang w:eastAsia="en-GB"/>
        </w:rPr>
        <w:tab/>
        <w:t>91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Diksavidhanam</w:t>
      </w:r>
      <w:r>
        <w:rPr>
          <w:lang w:eastAsia="en-GB"/>
        </w:rPr>
        <w:tab/>
        <w:t>94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Divya Vadana &gt;</w:t>
      </w:r>
      <w:r>
        <w:rPr>
          <w:lang w:eastAsia="en-GB"/>
        </w:rPr>
        <w:tab/>
        <w:t>95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Durgaya _</w:t>
      </w:r>
      <w:r>
        <w:rPr>
          <w:lang w:eastAsia="en-GB"/>
        </w:rPr>
        <w:tab/>
        <w:t>96</w:t>
      </w:r>
    </w:p>
    <w:p w:rsidR="00000000" w:rsidRDefault="00790E3D">
      <w:pPr>
        <w:pStyle w:val="TOC1"/>
        <w:framePr w:w="5138" w:h="2552" w:hRule="exact" w:wrap="around" w:vAnchor="page" w:hAnchor="page" w:x="3103" w:y="3120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Dvadasa-maha-vakhya-vivarana</w:t>
      </w:r>
      <w:r>
        <w:rPr>
          <w:lang w:eastAsia="en-GB"/>
        </w:rPr>
        <w:tab/>
        <w:t>205</w:t>
      </w:r>
    </w:p>
    <w:p w:rsidR="00000000" w:rsidRDefault="00790E3D">
      <w:pPr>
        <w:pStyle w:val="TOC1"/>
        <w:framePr w:w="5138" w:h="206" w:hRule="exact" w:wrap="around" w:vAnchor="page" w:hAnchor="page" w:x="3103" w:y="6563"/>
        <w:spacing w:before="0" w:after="0" w:line="160" w:lineRule="exact"/>
        <w:ind w:left="40"/>
      </w:pPr>
      <w:r>
        <w:rPr>
          <w:lang w:val="de-DE" w:eastAsia="de-DE"/>
        </w:rPr>
        <w:t>Ephemerides</w:t>
      </w:r>
    </w:p>
    <w:p w:rsidR="00000000" w:rsidRDefault="00790E3D">
      <w:pPr>
        <w:pStyle w:val="Bodytext1"/>
        <w:framePr w:w="835" w:h="215" w:hRule="exact" w:wrap="around" w:vAnchor="page" w:hAnchor="page" w:x="7387" w:y="6546"/>
        <w:spacing w:after="0" w:line="160" w:lineRule="exact"/>
        <w:ind w:left="100" w:firstLine="0"/>
      </w:pPr>
      <w:r>
        <w:rPr>
          <w:lang w:eastAsia="en-GB"/>
        </w:rPr>
        <w:t>178,230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968"/>
        </w:tabs>
        <w:spacing w:before="0" w:after="0" w:line="166" w:lineRule="exact"/>
        <w:ind w:left="40" w:right="180"/>
      </w:pPr>
      <w:r>
        <w:rPr>
          <w:lang w:eastAsia="en-GB"/>
        </w:rPr>
        <w:t>Farid Faqir _</w:t>
      </w:r>
      <w:r>
        <w:rPr>
          <w:lang w:eastAsia="en-GB"/>
        </w:rPr>
        <w:tab/>
        <w:t>64</w:t>
      </w:r>
      <w:r>
        <w:rPr>
          <w:lang w:eastAsia="en-GB"/>
        </w:rPr>
        <w:br/>
        <w:t>The First jild_of the Dastan or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951"/>
        </w:tabs>
        <w:spacing w:before="0" w:after="0" w:line="166" w:lineRule="exact"/>
        <w:ind w:left="40" w:firstLine="300"/>
      </w:pPr>
      <w:r>
        <w:rPr>
          <w:lang w:eastAsia="en-GB"/>
        </w:rPr>
        <w:t>Qissah-i-Amir Hamzah</w:t>
      </w:r>
      <w:r>
        <w:rPr>
          <w:lang w:eastAsia="en-GB"/>
        </w:rPr>
        <w:tab/>
        <w:t>239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Five Sanskrit Vaisnava hymns</w:t>
      </w:r>
      <w:r>
        <w:rPr>
          <w:lang w:eastAsia="en-GB"/>
        </w:rPr>
        <w:tab/>
        <w:t>126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968"/>
        </w:tabs>
        <w:spacing w:before="0" w:after="0" w:line="166" w:lineRule="exact"/>
        <w:ind w:left="40" w:right="180"/>
      </w:pPr>
      <w:r>
        <w:rPr>
          <w:lang w:eastAsia="en-GB"/>
        </w:rPr>
        <w:t>Four fragments of commentaries</w:t>
      </w:r>
      <w:r>
        <w:rPr>
          <w:lang w:eastAsia="en-GB"/>
        </w:rPr>
        <w:tab/>
        <w:t>31</w:t>
      </w:r>
      <w:r>
        <w:rPr>
          <w:lang w:eastAsia="en-GB"/>
        </w:rPr>
        <w:br/>
        <w:t>A Fragment of a Sanskrit work on the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951"/>
        </w:tabs>
        <w:spacing w:before="0" w:after="0" w:line="166" w:lineRule="exact"/>
        <w:ind w:left="40" w:firstLine="300"/>
      </w:pPr>
      <w:r>
        <w:rPr>
          <w:lang w:eastAsia="en-GB"/>
        </w:rPr>
        <w:t>cult of various Hindu Gods</w:t>
      </w:r>
      <w:r>
        <w:rPr>
          <w:lang w:eastAsia="en-GB"/>
        </w:rPr>
        <w:tab/>
        <w:t>106</w:t>
      </w:r>
    </w:p>
    <w:p w:rsidR="00000000" w:rsidRDefault="00790E3D">
      <w:pPr>
        <w:pStyle w:val="TOC1"/>
        <w:framePr w:w="5138" w:h="1398" w:hRule="exact" w:wrap="around" w:vAnchor="page" w:hAnchor="page" w:x="3103" w:y="7634"/>
        <w:tabs>
          <w:tab w:val="right" w:pos="4651"/>
        </w:tabs>
        <w:spacing w:before="0" w:after="0" w:line="166" w:lineRule="exact"/>
        <w:ind w:left="40"/>
      </w:pPr>
      <w:r>
        <w:rPr>
          <w:lang w:eastAsia="en-GB"/>
        </w:rPr>
        <w:t>Fragment of the Upasartipada-k</w:t>
      </w:r>
      <w:r>
        <w:rPr>
          <w:lang w:eastAsia="en-GB"/>
        </w:rPr>
        <w:tab/>
        <w:t>40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13"/>
        </w:tabs>
        <w:spacing w:before="0" w:after="0" w:line="166" w:lineRule="exact"/>
        <w:ind w:left="40"/>
      </w:pPr>
      <w:r>
        <w:rPr>
          <w:lang w:eastAsia="en-GB"/>
        </w:rPr>
        <w:t>Gandyakarnamrtam</w:t>
      </w:r>
      <w:r>
        <w:rPr>
          <w:lang w:eastAsia="en-GB"/>
        </w:rPr>
        <w:tab/>
        <w:t>173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13"/>
        </w:tabs>
        <w:spacing w:before="0" w:after="0" w:line="166" w:lineRule="exact"/>
        <w:ind w:left="40"/>
      </w:pPr>
      <w:r>
        <w:rPr>
          <w:lang w:eastAsia="en-GB"/>
        </w:rPr>
        <w:t>Garga</w:t>
      </w:r>
      <w:r>
        <w:rPr>
          <w:lang w:eastAsia="en-GB"/>
        </w:rPr>
        <w:tab/>
        <w:t>97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10"/>
        </w:tabs>
        <w:spacing w:before="0" w:after="0" w:line="166" w:lineRule="exact"/>
        <w:ind w:left="40"/>
      </w:pPr>
      <w:r>
        <w:rPr>
          <w:lang w:val="de-DE" w:eastAsia="de-DE"/>
        </w:rPr>
        <w:t>Garuda-pur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  <w:r>
        <w:rPr>
          <w:lang w:val="de-DE" w:eastAsia="de-DE"/>
        </w:rPr>
        <w:tab/>
      </w:r>
      <w:r>
        <w:rPr>
          <w:lang w:eastAsia="en-GB"/>
        </w:rPr>
        <w:t>163-4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10"/>
        </w:tabs>
        <w:spacing w:before="0" w:after="0" w:line="166" w:lineRule="exact"/>
        <w:ind w:left="40"/>
      </w:pPr>
      <w:r>
        <w:rPr>
          <w:lang w:eastAsia="en-GB"/>
        </w:rPr>
        <w:t>Gautama, cailed Buddha</w:t>
      </w:r>
      <w:r>
        <w:rPr>
          <w:lang w:eastAsia="en-GB"/>
        </w:rPr>
        <w:tab/>
        <w:t>98-99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right" w:pos="3572"/>
        </w:tabs>
        <w:spacing w:before="0" w:after="0" w:line="166" w:lineRule="exact"/>
        <w:ind w:left="40"/>
      </w:pPr>
      <w:r>
        <w:rPr>
          <w:lang w:val="de-DE" w:eastAsia="de-DE"/>
        </w:rPr>
        <w:t>Gh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lib</w:t>
      </w:r>
      <w:r>
        <w:rPr>
          <w:rStyle w:val="TableofcontentsItalic1"/>
          <w:b/>
          <w:bCs/>
          <w:lang w:val="de-DE" w:eastAsia="de-DE"/>
        </w:rPr>
        <w:t xml:space="preserve"> </w:t>
      </w:r>
      <w:r>
        <w:rPr>
          <w:rStyle w:val="TableofcontentsItalic1"/>
          <w:b/>
          <w:bCs/>
          <w:lang w:eastAsia="en-GB"/>
        </w:rPr>
        <w:t>see</w:t>
      </w:r>
      <w:r>
        <w:rPr>
          <w:lang w:eastAsia="en-GB"/>
        </w:rPr>
        <w:t xml:space="preserve"> Asad Allah Khan,</w:t>
      </w:r>
      <w:r>
        <w:rPr>
          <w:lang w:eastAsia="en-GB"/>
        </w:rPr>
        <w:tab/>
        <w:t>Mirza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1"/>
        </w:tabs>
        <w:spacing w:before="0" w:after="0" w:line="166" w:lineRule="exact"/>
        <w:ind w:left="40" w:firstLine="300"/>
      </w:pPr>
      <w:r>
        <w:rPr>
          <w:lang w:eastAsia="en-GB"/>
        </w:rPr>
        <w:t>called Ghalib</w:t>
      </w:r>
      <w:r>
        <w:rPr>
          <w:lang w:eastAsia="en-GB"/>
        </w:rPr>
        <w:tab/>
        <w:t>236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8"/>
        </w:tabs>
        <w:spacing w:before="0" w:after="0" w:line="166" w:lineRule="exact"/>
        <w:ind w:left="40"/>
      </w:pPr>
      <w:r>
        <w:rPr>
          <w:lang w:eastAsia="en-GB"/>
        </w:rPr>
        <w:t xml:space="preserve">Goldstuecker </w:t>
      </w:r>
      <w:r>
        <w:rPr>
          <w:lang w:val="de-DE" w:eastAsia="de-DE"/>
        </w:rPr>
        <w:t>(Theodor)</w:t>
      </w:r>
      <w:r>
        <w:rPr>
          <w:lang w:val="de-DE" w:eastAsia="de-DE"/>
        </w:rPr>
        <w:tab/>
      </w:r>
      <w:r>
        <w:rPr>
          <w:lang w:eastAsia="en-GB"/>
        </w:rPr>
        <w:t>100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8"/>
        </w:tabs>
        <w:spacing w:before="0" w:after="0" w:line="166" w:lineRule="exact"/>
        <w:ind w:left="40"/>
      </w:pPr>
      <w:r>
        <w:rPr>
          <w:lang w:eastAsia="en-GB"/>
        </w:rPr>
        <w:t>Gopala</w:t>
      </w:r>
      <w:r>
        <w:rPr>
          <w:lang w:eastAsia="en-GB"/>
        </w:rPr>
        <w:tab/>
        <w:t>101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6"/>
        </w:tabs>
        <w:spacing w:before="0" w:after="0" w:line="166" w:lineRule="exact"/>
        <w:ind w:left="40"/>
      </w:pPr>
      <w:r>
        <w:rPr>
          <w:lang w:eastAsia="en-GB"/>
        </w:rPr>
        <w:t>Gopala-viveka</w:t>
      </w:r>
      <w:r>
        <w:rPr>
          <w:lang w:eastAsia="en-GB"/>
        </w:rPr>
        <w:tab/>
        <w:t>101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right" w:pos="3572"/>
        </w:tabs>
        <w:spacing w:before="0" w:after="0" w:line="166" w:lineRule="exact"/>
        <w:ind w:left="40"/>
      </w:pPr>
      <w:r>
        <w:rPr>
          <w:lang w:eastAsia="en-GB"/>
        </w:rPr>
        <w:t>Govindaraja, Kausika, son of</w:t>
      </w:r>
      <w:r>
        <w:rPr>
          <w:lang w:eastAsia="en-GB"/>
        </w:rPr>
        <w:tab/>
        <w:t>Varada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3"/>
        </w:tabs>
        <w:spacing w:before="0" w:after="0" w:line="166" w:lineRule="exact"/>
        <w:ind w:left="40" w:firstLine="300"/>
      </w:pPr>
      <w:r>
        <w:rPr>
          <w:lang w:eastAsia="en-GB"/>
        </w:rPr>
        <w:t>Guru and disciple of Sathakopa</w:t>
      </w:r>
      <w:r>
        <w:rPr>
          <w:lang w:eastAsia="en-GB"/>
        </w:rPr>
        <w:tab/>
        <w:t>102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3"/>
        </w:tabs>
        <w:spacing w:before="0" w:after="0" w:line="166" w:lineRule="exact"/>
        <w:ind w:left="40"/>
      </w:pPr>
      <w:r>
        <w:rPr>
          <w:lang w:eastAsia="en-GB"/>
        </w:rPr>
        <w:t>Grammar-Urdu</w:t>
      </w:r>
      <w:r>
        <w:rPr>
          <w:lang w:eastAsia="en-GB"/>
        </w:rPr>
        <w:tab/>
        <w:t>238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803"/>
        </w:tabs>
        <w:spacing w:before="0" w:after="0" w:line="166" w:lineRule="exact"/>
        <w:ind w:left="40"/>
      </w:pPr>
      <w:r>
        <w:rPr>
          <w:lang w:eastAsia="en-GB"/>
        </w:rPr>
        <w:t>Grhya ritual</w:t>
      </w:r>
      <w:r>
        <w:rPr>
          <w:lang w:eastAsia="en-GB"/>
        </w:rPr>
        <w:tab/>
        <w:t>103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798"/>
        </w:tabs>
        <w:spacing w:before="0" w:after="0" w:line="166" w:lineRule="exact"/>
        <w:ind w:left="40"/>
      </w:pPr>
      <w:r>
        <w:rPr>
          <w:lang w:eastAsia="en-GB"/>
        </w:rPr>
        <w:t>Gujarati</w:t>
      </w:r>
      <w:r>
        <w:rPr>
          <w:lang w:eastAsia="en-GB"/>
        </w:rPr>
        <w:tab/>
        <w:t>12</w:t>
      </w:r>
    </w:p>
    <w:p w:rsidR="00000000" w:rsidRDefault="00790E3D">
      <w:pPr>
        <w:pStyle w:val="TOC1"/>
        <w:framePr w:w="5138" w:h="2553" w:hRule="exact" w:wrap="around" w:vAnchor="page" w:hAnchor="page" w:x="3103" w:y="9902"/>
        <w:tabs>
          <w:tab w:val="center" w:pos="3798"/>
        </w:tabs>
        <w:spacing w:before="0" w:after="0" w:line="166" w:lineRule="exact"/>
        <w:ind w:left="40"/>
      </w:pPr>
      <w:r>
        <w:rPr>
          <w:lang w:eastAsia="en-GB"/>
        </w:rPr>
        <w:t>Gujarati account book</w:t>
      </w:r>
      <w:r>
        <w:rPr>
          <w:lang w:eastAsia="en-GB"/>
        </w:rPr>
        <w:tab/>
        <w:t>12</w:t>
      </w:r>
    </w:p>
    <w:p w:rsidR="00000000" w:rsidRDefault="00790E3D">
      <w:pPr>
        <w:pStyle w:val="Bodytext1"/>
        <w:framePr w:w="346" w:h="217" w:hRule="exact" w:wrap="around" w:vAnchor="page" w:hAnchor="page" w:x="9211" w:y="9890"/>
        <w:spacing w:after="0" w:line="160" w:lineRule="exact"/>
        <w:ind w:left="100" w:firstLine="0"/>
      </w:pPr>
      <w:r>
        <w:rPr>
          <w:lang w:eastAsia="en-GB"/>
        </w:rPr>
        <w:t>MM</w:t>
      </w:r>
    </w:p>
    <w:p w:rsidR="00000000" w:rsidRDefault="00790E3D">
      <w:pPr>
        <w:pStyle w:val="Headerorfooter0"/>
        <w:framePr w:wrap="around" w:vAnchor="page" w:hAnchor="page" w:x="5769" w:y="12893"/>
        <w:spacing w:line="120" w:lineRule="exact"/>
        <w:jc w:val="both"/>
      </w:pPr>
      <w:r>
        <w:rPr>
          <w:rStyle w:val="HeaderorfooterCenturySchoolbook"/>
          <w:lang w:eastAsia="en-GB"/>
        </w:rPr>
        <w:t>41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Heading320"/>
        <w:framePr w:wrap="around" w:vAnchor="page" w:hAnchor="page" w:x="3332" w:y="3650"/>
        <w:spacing w:before="0" w:after="0" w:line="200" w:lineRule="exact"/>
      </w:pPr>
      <w:bookmarkStart w:id="19" w:name="bookmark19"/>
      <w:r>
        <w:rPr>
          <w:lang w:eastAsia="en-GB"/>
        </w:rPr>
        <w:t>k</w:t>
      </w:r>
      <w:bookmarkEnd w:id="19"/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25"/>
        </w:tabs>
        <w:spacing w:before="0" w:after="0" w:line="168" w:lineRule="exact"/>
      </w:pPr>
      <w:r>
        <w:rPr>
          <w:lang w:eastAsia="en-GB"/>
        </w:rPr>
        <w:t>Krsna, the God</w:t>
      </w:r>
      <w:r>
        <w:rPr>
          <w:lang w:eastAsia="en-GB"/>
        </w:rPr>
        <w:tab/>
        <w:t>1</w:t>
      </w:r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61"/>
        </w:tabs>
        <w:spacing w:before="0" w:after="0" w:line="168" w:lineRule="exact"/>
        <w:ind w:right="140"/>
      </w:pPr>
      <w:r>
        <w:rPr>
          <w:lang w:eastAsia="en-GB"/>
        </w:rPr>
        <w:t>Kriyasaitigraha _</w:t>
      </w:r>
      <w:r>
        <w:rPr>
          <w:lang w:eastAsia="en-GB"/>
        </w:rPr>
        <w:tab/>
        <w:t>117</w:t>
      </w:r>
      <w:r>
        <w:rPr>
          <w:lang w:eastAsia="en-GB"/>
        </w:rPr>
        <w:br/>
      </w:r>
      <w:r>
        <w:rPr>
          <w:lang w:val="de-DE" w:eastAsia="de-DE"/>
        </w:rPr>
        <w:t>K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emar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ja, Raj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naka, </w:t>
      </w:r>
      <w:r>
        <w:rPr>
          <w:lang w:eastAsia="en-GB"/>
        </w:rPr>
        <w:t>disciple of</w:t>
      </w:r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28"/>
        </w:tabs>
        <w:spacing w:before="0" w:after="0" w:line="168" w:lineRule="exact"/>
        <w:ind w:left="300"/>
      </w:pPr>
      <w:r>
        <w:rPr>
          <w:lang w:eastAsia="en-GB"/>
        </w:rPr>
        <w:t>Abhinavagupta</w:t>
      </w:r>
      <w:r>
        <w:rPr>
          <w:lang w:eastAsia="en-GB"/>
        </w:rPr>
        <w:tab/>
        <w:t>115</w:t>
      </w:r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25"/>
        </w:tabs>
        <w:spacing w:before="0" w:after="0" w:line="168" w:lineRule="exact"/>
      </w:pPr>
      <w:r>
        <w:rPr>
          <w:lang w:eastAsia="en-GB"/>
        </w:rPr>
        <w:t>Kuar bijayi</w:t>
      </w:r>
      <w:r>
        <w:rPr>
          <w:lang w:eastAsia="en-GB"/>
        </w:rPr>
        <w:tab/>
        <w:t>11</w:t>
      </w:r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25"/>
        </w:tabs>
        <w:spacing w:before="0" w:after="0" w:line="168" w:lineRule="exact"/>
      </w:pPr>
      <w:r>
        <w:rPr>
          <w:lang w:eastAsia="en-GB"/>
        </w:rPr>
        <w:t>Kuladatta</w:t>
      </w:r>
      <w:r>
        <w:rPr>
          <w:lang w:eastAsia="en-GB"/>
        </w:rPr>
        <w:tab/>
        <w:t>117</w:t>
      </w:r>
    </w:p>
    <w:p w:rsidR="00000000" w:rsidRDefault="00790E3D">
      <w:pPr>
        <w:pStyle w:val="TOC1"/>
        <w:framePr w:w="5568" w:h="1259" w:hRule="exact" w:wrap="around" w:vAnchor="page" w:hAnchor="page" w:x="3332" w:y="4039"/>
        <w:tabs>
          <w:tab w:val="right" w:pos="4625"/>
        </w:tabs>
        <w:spacing w:before="0" w:after="0" w:line="168" w:lineRule="exact"/>
      </w:pPr>
      <w:r>
        <w:rPr>
          <w:lang w:eastAsia="en-GB"/>
        </w:rPr>
        <w:t>Kumaradasa</w:t>
      </w:r>
      <w:r>
        <w:rPr>
          <w:lang w:eastAsia="en-GB"/>
        </w:rPr>
        <w:tab/>
        <w:t>116</w:t>
      </w:r>
    </w:p>
    <w:p w:rsidR="00000000" w:rsidRDefault="00790E3D">
      <w:pPr>
        <w:pStyle w:val="Tableofcontents50"/>
        <w:framePr w:wrap="around" w:vAnchor="page" w:hAnchor="page" w:x="3332" w:y="5750"/>
        <w:spacing w:before="0" w:after="203" w:line="200" w:lineRule="exact"/>
      </w:pPr>
      <w:r>
        <w:rPr>
          <w:noProof w:val="0"/>
          <w:lang w:eastAsia="en-GB"/>
        </w:rPr>
        <w:t>l</w:t>
      </w:r>
    </w:p>
    <w:p w:rsidR="00000000" w:rsidRDefault="00790E3D">
      <w:pPr>
        <w:pStyle w:val="TOC1"/>
        <w:framePr w:wrap="around" w:vAnchor="page" w:hAnchor="page" w:x="3332" w:y="5750"/>
        <w:tabs>
          <w:tab w:val="right" w:pos="4625"/>
        </w:tabs>
        <w:spacing w:before="0" w:after="0" w:line="168" w:lineRule="exact"/>
      </w:pPr>
      <w:r>
        <w:rPr>
          <w:lang w:val="de-DE" w:eastAsia="de-DE"/>
        </w:rPr>
        <w:t>Laghu-siddh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nta-kaumudi</w:t>
      </w:r>
      <w:r>
        <w:rPr>
          <w:lang w:val="de-DE" w:eastAsia="de-DE"/>
        </w:rPr>
        <w:tab/>
      </w:r>
      <w:r>
        <w:rPr>
          <w:lang w:eastAsia="en-GB"/>
        </w:rPr>
        <w:t>148</w:t>
      </w:r>
    </w:p>
    <w:p w:rsidR="00000000" w:rsidRDefault="00790E3D">
      <w:pPr>
        <w:pStyle w:val="TOC1"/>
        <w:framePr w:wrap="around" w:vAnchor="page" w:hAnchor="page" w:x="3332" w:y="5750"/>
        <w:tabs>
          <w:tab w:val="right" w:pos="4625"/>
        </w:tabs>
        <w:spacing w:before="0" w:after="0" w:line="168" w:lineRule="exact"/>
      </w:pPr>
      <w:r>
        <w:rPr>
          <w:lang w:eastAsia="en-GB"/>
        </w:rPr>
        <w:t>Libas-i Taqwi _</w:t>
      </w:r>
      <w:r>
        <w:rPr>
          <w:lang w:eastAsia="en-GB"/>
        </w:rPr>
        <w:tab/>
        <w:t>242</w:t>
      </w:r>
    </w:p>
    <w:p w:rsidR="00000000" w:rsidRDefault="00790E3D">
      <w:pPr>
        <w:pStyle w:val="TOC1"/>
        <w:framePr w:wrap="around" w:vAnchor="page" w:hAnchor="page" w:x="3332" w:y="5750"/>
        <w:tabs>
          <w:tab w:val="right" w:pos="4625"/>
        </w:tabs>
        <w:spacing w:before="0" w:after="0" w:line="168" w:lineRule="exact"/>
      </w:pPr>
      <w:r>
        <w:rPr>
          <w:lang w:val="de-DE" w:eastAsia="de-DE"/>
        </w:rPr>
        <w:t>Linattha-pakasan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ab/>
      </w:r>
      <w:r>
        <w:rPr>
          <w:lang w:eastAsia="en-GB"/>
        </w:rPr>
        <w:t>35</w:t>
      </w:r>
    </w:p>
    <w:p w:rsidR="00000000" w:rsidRDefault="00790E3D">
      <w:pPr>
        <w:pStyle w:val="TOC1"/>
        <w:framePr w:wrap="around" w:vAnchor="page" w:hAnchor="page" w:x="3332" w:y="5750"/>
        <w:tabs>
          <w:tab w:val="right" w:pos="4625"/>
        </w:tabs>
        <w:spacing w:before="0" w:after="0" w:line="168" w:lineRule="exact"/>
      </w:pPr>
      <w:r>
        <w:rPr>
          <w:lang w:eastAsia="en-GB"/>
        </w:rPr>
        <w:t>Loke^vara</w:t>
      </w:r>
      <w:r>
        <w:rPr>
          <w:lang w:eastAsia="en-GB"/>
        </w:rPr>
        <w:tab/>
        <w:t>118</w:t>
      </w:r>
    </w:p>
    <w:p w:rsidR="00000000" w:rsidRDefault="00790E3D">
      <w:pPr>
        <w:pStyle w:val="TOC1"/>
        <w:framePr w:wrap="around" w:vAnchor="page" w:hAnchor="page" w:x="3332" w:y="5750"/>
        <w:tabs>
          <w:tab w:val="right" w:pos="4625"/>
        </w:tabs>
        <w:spacing w:before="0" w:after="0" w:line="168" w:lineRule="exact"/>
      </w:pPr>
      <w:r>
        <w:rPr>
          <w:lang w:eastAsia="en-GB"/>
        </w:rPr>
        <w:t>Loke^vara-sataka</w:t>
      </w:r>
      <w:r>
        <w:rPr>
          <w:lang w:eastAsia="en-GB"/>
        </w:rPr>
        <w:tab/>
        <w:t>209</w:t>
      </w:r>
    </w:p>
    <w:p w:rsidR="00000000" w:rsidRDefault="00790E3D">
      <w:pPr>
        <w:pStyle w:val="TOC1"/>
        <w:framePr w:w="5568" w:h="5633" w:hRule="exact" w:wrap="around" w:vAnchor="page" w:hAnchor="page" w:x="3332" w:y="7539"/>
        <w:spacing w:before="0" w:after="191" w:line="160" w:lineRule="exact"/>
      </w:pPr>
      <w:r>
        <w:rPr>
          <w:lang w:eastAsia="en-GB"/>
        </w:rPr>
        <w:t>M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center" w:pos="4486"/>
        </w:tabs>
        <w:spacing w:before="0" w:after="0" w:line="166" w:lineRule="exact"/>
        <w:ind w:right="140"/>
      </w:pPr>
      <w:r>
        <w:rPr>
          <w:lang w:eastAsia="en-GB"/>
        </w:rPr>
        <w:t>Madhava, son of Indu-kara</w:t>
      </w:r>
      <w:r>
        <w:rPr>
          <w:lang w:eastAsia="en-GB"/>
        </w:rPr>
        <w:tab/>
        <w:t>119</w:t>
      </w:r>
      <w:r>
        <w:rPr>
          <w:lang w:eastAsia="en-GB"/>
        </w:rPr>
        <w:br/>
        <w:t>Madhav^ son of Mayana, called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8"/>
        </w:tabs>
        <w:spacing w:before="0" w:after="0" w:line="166" w:lineRule="exact"/>
        <w:ind w:left="300"/>
      </w:pPr>
      <w:r>
        <w:rPr>
          <w:lang w:eastAsia="en-GB"/>
        </w:rPr>
        <w:t>Vidyaranya</w:t>
      </w:r>
      <w:r>
        <w:rPr>
          <w:lang w:eastAsia="en-GB"/>
        </w:rPr>
        <w:tab/>
        <w:t>120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Magha ^</w:t>
      </w:r>
      <w:r>
        <w:rPr>
          <w:lang w:eastAsia="en-GB"/>
        </w:rPr>
        <w:tab/>
      </w:r>
      <w:r>
        <w:rPr>
          <w:vertAlign w:val="superscript"/>
          <w:lang w:eastAsia="en-GB"/>
        </w:rPr>
        <w:t>121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val="de-DE" w:eastAsia="de-DE"/>
        </w:rPr>
        <w:t>Maghadi_bh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sa </w:t>
      </w:r>
      <w:r>
        <w:rPr>
          <w:lang w:eastAsia="en-GB"/>
        </w:rPr>
        <w:t>kl glte</w:t>
      </w:r>
      <w:r>
        <w:rPr>
          <w:lang w:eastAsia="en-GB"/>
        </w:rPr>
        <w:tab/>
        <w:t>9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Magha-mahatmya</w:t>
      </w:r>
      <w:r>
        <w:rPr>
          <w:lang w:eastAsia="en-GB"/>
        </w:rPr>
        <w:tab/>
        <w:t>166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center" w:pos="4483"/>
        </w:tabs>
        <w:spacing w:before="0" w:after="0" w:line="166" w:lineRule="exact"/>
      </w:pPr>
      <w:r>
        <w:rPr>
          <w:lang w:eastAsia="en-GB"/>
        </w:rPr>
        <w:t>Mahabharata _</w:t>
      </w:r>
      <w:r>
        <w:rPr>
          <w:lang w:eastAsia="en-GB"/>
        </w:rPr>
        <w:tab/>
        <w:t>2,3,122-8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center" w:pos="4483"/>
        </w:tabs>
        <w:spacing w:before="0" w:after="0" w:line="166" w:lineRule="exact"/>
        <w:ind w:right="140"/>
      </w:pPr>
      <w:r>
        <w:rPr>
          <w:lang w:eastAsia="en-GB"/>
        </w:rPr>
        <w:t>Maha-deva-paricarva-prayoga</w:t>
      </w:r>
      <w:r>
        <w:rPr>
          <w:lang w:eastAsia="en-GB"/>
        </w:rPr>
        <w:tab/>
        <w:t>193</w:t>
      </w:r>
      <w:r>
        <w:rPr>
          <w:lang w:eastAsia="en-GB"/>
        </w:rPr>
        <w:br/>
        <w:t>Mahadeva Sarasvati, disciple of Svayam-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8"/>
        </w:tabs>
        <w:spacing w:before="0" w:after="0" w:line="166" w:lineRule="exact"/>
        <w:ind w:left="300"/>
      </w:pPr>
      <w:r>
        <w:rPr>
          <w:lang w:eastAsia="en-GB"/>
        </w:rPr>
        <w:t>prakasa _ _</w:t>
      </w:r>
      <w:r>
        <w:rPr>
          <w:lang w:eastAsia="en-GB"/>
        </w:rPr>
        <w:tab/>
        <w:t>129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val="de-DE" w:eastAsia="de-DE"/>
        </w:rPr>
        <w:t>Mahakala-sartijhitak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litantra</w:t>
      </w:r>
      <w:r>
        <w:rPr>
          <w:lang w:val="de-DE" w:eastAsia="de-DE"/>
        </w:rPr>
        <w:tab/>
      </w:r>
      <w:r>
        <w:rPr>
          <w:lang w:eastAsia="en-GB"/>
        </w:rPr>
        <w:t>196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Mahapratyangira vidya Rajna</w:t>
      </w:r>
      <w:r>
        <w:rPr>
          <w:lang w:eastAsia="en-GB"/>
        </w:rPr>
        <w:tab/>
        <w:t>130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Mahamegha-samadhi-varsakanarti</w:t>
      </w:r>
      <w:r>
        <w:rPr>
          <w:lang w:eastAsia="en-GB"/>
        </w:rPr>
        <w:tab/>
        <w:t>134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Maha-paritta ....</w:t>
      </w:r>
      <w:r>
        <w:rPr>
          <w:lang w:eastAsia="en-GB"/>
        </w:rPr>
        <w:tab/>
        <w:t>49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Maha-sati-patthana-sutta</w:t>
      </w:r>
      <w:r>
        <w:rPr>
          <w:lang w:eastAsia="en-GB"/>
        </w:rPr>
        <w:tab/>
        <w:t>54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Maha-vagga ^'</w:t>
      </w:r>
      <w:r>
        <w:rPr>
          <w:lang w:eastAsia="en-GB"/>
        </w:rPr>
        <w:tab/>
        <w:t>60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Majjhima-nikaya _</w:t>
      </w:r>
      <w:r>
        <w:rPr>
          <w:lang w:eastAsia="en-GB"/>
        </w:rPr>
        <w:tab/>
        <w:t>56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Maladhara vasu, called Guna-Raja Khan</w:t>
      </w:r>
      <w:r>
        <w:rPr>
          <w:lang w:eastAsia="en-GB"/>
        </w:rPr>
        <w:tab/>
        <w:t>7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MaAgala^ataka _ *</w:t>
      </w:r>
      <w:r>
        <w:rPr>
          <w:lang w:eastAsia="en-GB"/>
        </w:rPr>
        <w:tab/>
        <w:t>131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Mani-manjlrakhyana</w:t>
      </w:r>
      <w:r>
        <w:rPr>
          <w:lang w:eastAsia="en-GB"/>
        </w:rPr>
        <w:tab/>
        <w:t>102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Mafrju &amp;ri</w:t>
      </w:r>
      <w:r>
        <w:rPr>
          <w:lang w:eastAsia="en-GB"/>
        </w:rPr>
        <w:tab/>
        <w:t>132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center" w:pos="4481"/>
        </w:tabs>
        <w:spacing w:before="0" w:after="0" w:line="166" w:lineRule="exact"/>
      </w:pPr>
      <w:hyperlink w:anchor="bookmark5" w:tooltip="Current Document" w:history="1">
        <w:r>
          <w:rPr>
            <w:lang w:eastAsia="en-GB"/>
          </w:rPr>
          <w:t>Marathi</w:t>
        </w:r>
        <w:r>
          <w:rPr>
            <w:lang w:eastAsia="en-GB"/>
          </w:rPr>
          <w:tab/>
          <w:t>18-24</w:t>
        </w:r>
      </w:hyperlink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Marathi documents</w:t>
      </w:r>
      <w:r>
        <w:rPr>
          <w:lang w:eastAsia="en-GB"/>
        </w:rPr>
        <w:tab/>
        <w:t>19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val="de-DE" w:eastAsia="de-DE"/>
        </w:rPr>
        <w:t>Mathur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marhgla _</w:t>
      </w:r>
      <w:r>
        <w:rPr>
          <w:lang w:eastAsia="en-GB"/>
        </w:rPr>
        <w:tab/>
        <w:t>26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Mathura Natha Adhikari</w:t>
      </w:r>
      <w:r>
        <w:rPr>
          <w:lang w:eastAsia="en-GB"/>
        </w:rPr>
        <w:tab/>
        <w:t>8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val="de-DE" w:eastAsia="de-DE"/>
        </w:rPr>
        <w:t>May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ra</w:t>
      </w:r>
      <w:r>
        <w:rPr>
          <w:lang w:val="de-DE" w:eastAsia="de-DE"/>
        </w:rPr>
        <w:tab/>
      </w:r>
      <w:r>
        <w:rPr>
          <w:lang w:eastAsia="en-GB"/>
        </w:rPr>
        <w:t>133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Mazhab-i 'ishq</w:t>
      </w:r>
      <w:r>
        <w:rPr>
          <w:lang w:eastAsia="en-GB"/>
        </w:rPr>
        <w:tab/>
        <w:t>241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Meekly _</w:t>
      </w:r>
      <w:r>
        <w:rPr>
          <w:lang w:eastAsia="en-GB"/>
        </w:rPr>
        <w:tab/>
        <w:t>5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Megha-samadhi-vasakanarfi</w:t>
      </w:r>
      <w:r>
        <w:rPr>
          <w:lang w:eastAsia="en-GB"/>
        </w:rPr>
        <w:tab/>
        <w:t>134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923"/>
        </w:tabs>
        <w:spacing w:before="0" w:after="0" w:line="166" w:lineRule="exact"/>
      </w:pPr>
      <w:r>
        <w:rPr>
          <w:lang w:val="de-DE" w:eastAsia="de-DE"/>
        </w:rPr>
        <w:t>Megha-s</w:t>
      </w:r>
      <w:r>
        <w:rPr>
          <w:rFonts w:hint="eastAsia"/>
          <w:lang w:val="de-DE" w:eastAsia="de-DE"/>
        </w:rPr>
        <w:t>ü</w:t>
      </w:r>
      <w:r>
        <w:rPr>
          <w:lang w:val="de-DE" w:eastAsia="de-DE"/>
        </w:rPr>
        <w:t>tra</w:t>
      </w:r>
      <w:r>
        <w:rPr>
          <w:lang w:val="de-DE" w:eastAsia="de-DE"/>
        </w:rPr>
        <w:tab/>
      </w:r>
      <w:r>
        <w:rPr>
          <w:lang w:eastAsia="en-GB"/>
        </w:rPr>
        <w:t>135-6</w:t>
      </w:r>
    </w:p>
    <w:p w:rsidR="00000000" w:rsidRDefault="00790E3D">
      <w:pPr>
        <w:pStyle w:val="TOC1"/>
        <w:framePr w:w="5568" w:h="5633" w:hRule="exact" w:wrap="around" w:vAnchor="page" w:hAnchor="page" w:x="3332" w:y="7539"/>
        <w:tabs>
          <w:tab w:val="right" w:pos="4625"/>
        </w:tabs>
        <w:spacing w:before="0" w:after="0" w:line="166" w:lineRule="exact"/>
      </w:pPr>
      <w:r>
        <w:rPr>
          <w:lang w:eastAsia="en-GB"/>
        </w:rPr>
        <w:t>Mir Hasan</w:t>
      </w:r>
      <w:r>
        <w:rPr>
          <w:lang w:eastAsia="en-GB"/>
        </w:rPr>
        <w:tab/>
        <w:t>243</w:t>
      </w:r>
    </w:p>
    <w:p w:rsidR="00000000" w:rsidRDefault="00790E3D">
      <w:pPr>
        <w:pStyle w:val="Headerorfooter0"/>
        <w:framePr w:wrap="around" w:vAnchor="page" w:hAnchor="page" w:x="5979" w:y="13434"/>
        <w:spacing w:line="120" w:lineRule="exact"/>
        <w:jc w:val="both"/>
      </w:pPr>
      <w:r>
        <w:rPr>
          <w:rStyle w:val="HeaderorfooterCenturySchoolbook"/>
          <w:lang w:eastAsia="en-GB"/>
        </w:rPr>
        <w:t>42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Bodytext1"/>
        <w:framePr w:w="3578" w:h="2049" w:hRule="exact" w:wrap="around" w:vAnchor="page" w:hAnchor="page" w:x="3232" w:y="3319"/>
        <w:spacing w:after="0" w:line="166" w:lineRule="exact"/>
        <w:ind w:left="20" w:firstLine="0"/>
      </w:pPr>
      <w:r>
        <w:rPr>
          <w:rStyle w:val="Bodytext2"/>
          <w:b/>
          <w:bCs/>
        </w:rPr>
        <w:t>Mirza</w:t>
      </w:r>
    </w:p>
    <w:p w:rsidR="00000000" w:rsidRDefault="00790E3D">
      <w:pPr>
        <w:pStyle w:val="Bodytext1"/>
        <w:framePr w:w="3578" w:h="2049" w:hRule="exact" w:wrap="around" w:vAnchor="page" w:hAnchor="page" w:x="3232" w:y="3319"/>
        <w:spacing w:after="0" w:line="166" w:lineRule="exact"/>
        <w:ind w:left="320" w:right="160" w:hanging="300"/>
      </w:pPr>
      <w:r>
        <w:rPr>
          <w:rStyle w:val="Bodytext2"/>
          <w:b/>
          <w:bCs/>
        </w:rPr>
        <w:t>Misra (Prabhakara)</w:t>
      </w:r>
      <w:r>
        <w:rPr>
          <w:rStyle w:val="BodytextNotBold"/>
          <w:b w:val="0"/>
          <w:bCs w:val="0"/>
          <w:lang w:val="de-DE" w:eastAsia="de-DE"/>
        </w:rPr>
        <w:t xml:space="preserve"> </w:t>
      </w:r>
      <w:r>
        <w:rPr>
          <w:rStyle w:val="BodytextNotBold"/>
          <w:b w:val="0"/>
          <w:bCs w:val="0"/>
          <w:lang w:eastAsia="en-GB"/>
        </w:rPr>
        <w:t>see</w:t>
      </w:r>
      <w:r>
        <w:rPr>
          <w:rStyle w:val="Bodytext2"/>
          <w:b/>
          <w:bCs/>
          <w:lang w:val="en-GB" w:eastAsia="en-GB"/>
        </w:rPr>
        <w:t xml:space="preserve"> </w:t>
      </w:r>
      <w:r>
        <w:rPr>
          <w:rStyle w:val="Bodytext2"/>
          <w:b/>
          <w:bCs/>
        </w:rPr>
        <w:t>Prabhakara</w:t>
      </w:r>
      <w:r>
        <w:rPr>
          <w:rStyle w:val="Bodytext2"/>
          <w:b/>
          <w:bCs/>
        </w:rPr>
        <w:br/>
        <w:t>Misra</w:t>
      </w:r>
    </w:p>
    <w:p w:rsidR="00000000" w:rsidRDefault="00790E3D">
      <w:pPr>
        <w:pStyle w:val="Bodytext1"/>
        <w:framePr w:w="3578" w:h="2049" w:hRule="exact" w:wrap="around" w:vAnchor="page" w:hAnchor="page" w:x="3232" w:y="3319"/>
        <w:spacing w:after="0" w:line="166" w:lineRule="exact"/>
        <w:ind w:left="20" w:right="160" w:firstLine="0"/>
      </w:pPr>
      <w:r>
        <w:rPr>
          <w:rStyle w:val="Bodytext2"/>
          <w:b/>
          <w:bCs/>
        </w:rPr>
        <w:t>Mrti-tattvanusmarana</w:t>
      </w:r>
      <w:r>
        <w:rPr>
          <w:rStyle w:val="Bodytext2"/>
          <w:b/>
          <w:bCs/>
        </w:rPr>
        <w:br/>
        <w:t>Muggulloo</w:t>
      </w:r>
    </w:p>
    <w:p w:rsidR="00000000" w:rsidRDefault="00790E3D">
      <w:pPr>
        <w:pStyle w:val="Bodytext1"/>
        <w:framePr w:w="3578" w:h="2049" w:hRule="exact" w:wrap="around" w:vAnchor="page" w:hAnchor="page" w:x="3232" w:y="3319"/>
        <w:spacing w:after="0" w:line="166" w:lineRule="exact"/>
        <w:ind w:left="20" w:right="160" w:firstLine="0"/>
      </w:pPr>
      <w:r>
        <w:rPr>
          <w:rStyle w:val="Bodytext2"/>
          <w:b/>
          <w:bCs/>
        </w:rPr>
        <w:t>Muhammad Husain, Rampuri</w:t>
      </w:r>
      <w:r>
        <w:rPr>
          <w:rStyle w:val="Bodytext2"/>
          <w:b/>
          <w:bCs/>
        </w:rPr>
        <w:br/>
        <w:t xml:space="preserve">Muhammad Rafi, </w:t>
      </w:r>
      <w:r>
        <w:rPr>
          <w:rStyle w:val="Bodytext2"/>
          <w:b/>
          <w:bCs/>
          <w:lang w:val="en-GB" w:eastAsia="en-GB"/>
        </w:rPr>
        <w:t xml:space="preserve">called </w:t>
      </w:r>
      <w:r>
        <w:rPr>
          <w:rStyle w:val="Bodytext2"/>
          <w:b/>
          <w:bCs/>
        </w:rPr>
        <w:t>Sauda</w:t>
      </w:r>
      <w:r>
        <w:rPr>
          <w:rStyle w:val="Bodytext2"/>
          <w:b/>
          <w:bCs/>
        </w:rPr>
        <w:br/>
        <w:t>Muhurta-cintamani</w:t>
      </w:r>
      <w:r>
        <w:rPr>
          <w:rStyle w:val="Bodytext2"/>
          <w:b/>
          <w:bCs/>
        </w:rPr>
        <w:br/>
        <w:t>Muktesvara</w:t>
      </w:r>
    </w:p>
    <w:p w:rsidR="00000000" w:rsidRDefault="00790E3D">
      <w:pPr>
        <w:pStyle w:val="Bodytext1"/>
        <w:framePr w:w="3578" w:h="2049" w:hRule="exact" w:wrap="around" w:vAnchor="page" w:hAnchor="page" w:x="3232" w:y="3319"/>
        <w:spacing w:after="0" w:line="166" w:lineRule="exact"/>
        <w:ind w:left="20" w:right="160" w:firstLine="0"/>
      </w:pPr>
      <w:r>
        <w:rPr>
          <w:rStyle w:val="Bodytext2"/>
          <w:b/>
          <w:bCs/>
        </w:rPr>
        <w:t xml:space="preserve">Mula-Sekhara Varma, </w:t>
      </w:r>
      <w:r>
        <w:rPr>
          <w:rStyle w:val="Bodytext2"/>
          <w:b/>
          <w:bCs/>
          <w:lang w:val="en-GB" w:eastAsia="en-GB"/>
        </w:rPr>
        <w:t>Raja of Kerala</w:t>
      </w:r>
      <w:r>
        <w:rPr>
          <w:rStyle w:val="Bodytext2"/>
          <w:b/>
          <w:bCs/>
          <w:lang w:val="en-GB" w:eastAsia="en-GB"/>
        </w:rPr>
        <w:br/>
      </w:r>
      <w:r>
        <w:rPr>
          <w:rStyle w:val="Bodytext2"/>
          <w:b/>
          <w:bCs/>
        </w:rPr>
        <w:t>Muntakhab asrar al-Afghani</w:t>
      </w:r>
      <w:r>
        <w:rPr>
          <w:rStyle w:val="Bodytext2"/>
          <w:b/>
          <w:bCs/>
        </w:rPr>
        <w:br/>
        <w:t>Muntakhab diwani-i Sauda</w:t>
      </w:r>
    </w:p>
    <w:p w:rsidR="00000000" w:rsidRDefault="00790E3D">
      <w:pPr>
        <w:pStyle w:val="Headerorfooter0"/>
        <w:framePr w:wrap="around" w:vAnchor="page" w:hAnchor="page" w:x="7482" w:y="3324"/>
        <w:spacing w:line="120" w:lineRule="exact"/>
        <w:jc w:val="both"/>
      </w:pPr>
      <w:r>
        <w:rPr>
          <w:rStyle w:val="HeaderorfooterCenturySchoolbook2"/>
          <w:lang w:eastAsia="en-GB"/>
        </w:rPr>
        <w:t>124</w:t>
      </w:r>
    </w:p>
    <w:p w:rsidR="00000000" w:rsidRDefault="00790E3D">
      <w:pPr>
        <w:pStyle w:val="Bodytext1"/>
        <w:framePr w:w="451" w:h="1692" w:hRule="exact" w:wrap="around" w:vAnchor="page" w:hAnchor="page" w:x="7482" w:y="3669"/>
        <w:spacing w:after="0" w:line="166" w:lineRule="exact"/>
        <w:ind w:left="160" w:right="300" w:firstLine="0"/>
        <w:jc w:val="both"/>
      </w:pPr>
      <w:r>
        <w:rPr>
          <w:rStyle w:val="Bodytext2"/>
          <w:b/>
          <w:bCs/>
          <w:lang w:val="en-GB" w:eastAsia="en-GB"/>
        </w:rPr>
        <w:t>151</w:t>
      </w:r>
      <w:r>
        <w:rPr>
          <w:rStyle w:val="Bodytext2"/>
          <w:b/>
          <w:bCs/>
          <w:lang w:val="en-GB" w:eastAsia="en-GB"/>
        </w:rPr>
        <w:br/>
      </w:r>
      <w:r>
        <w:rPr>
          <w:rStyle w:val="BodytextCenturySchoolbook3"/>
          <w:b w:val="0"/>
          <w:bCs w:val="0"/>
          <w:lang w:eastAsia="en-GB"/>
        </w:rPr>
        <w:t>86</w:t>
      </w:r>
      <w:r>
        <w:rPr>
          <w:rStyle w:val="BodytextCenturySchoolbook3"/>
          <w:b w:val="0"/>
          <w:bCs w:val="0"/>
          <w:lang w:eastAsia="en-GB"/>
        </w:rPr>
        <w:br/>
      </w:r>
      <w:r>
        <w:rPr>
          <w:rStyle w:val="Bodytext2"/>
          <w:b/>
          <w:bCs/>
          <w:lang w:val="en-GB" w:eastAsia="en-GB"/>
        </w:rPr>
        <w:t>5</w:t>
      </w:r>
    </w:p>
    <w:p w:rsidR="00000000" w:rsidRDefault="00790E3D">
      <w:pPr>
        <w:pStyle w:val="Bodytext1"/>
        <w:framePr w:w="451" w:h="1692" w:hRule="exact" w:wrap="around" w:vAnchor="page" w:hAnchor="page" w:x="7482" w:y="3669"/>
        <w:numPr>
          <w:ilvl w:val="0"/>
          <w:numId w:val="6"/>
        </w:numPr>
        <w:spacing w:after="0" w:line="166" w:lineRule="exact"/>
        <w:ind w:left="160" w:firstLine="0"/>
        <w:jc w:val="both"/>
      </w:pPr>
    </w:p>
    <w:p w:rsidR="00000000" w:rsidRDefault="00790E3D">
      <w:pPr>
        <w:pStyle w:val="Bodytext1"/>
        <w:framePr w:w="451" w:h="1692" w:hRule="exact" w:wrap="around" w:vAnchor="page" w:hAnchor="page" w:x="7482" w:y="3669"/>
        <w:numPr>
          <w:ilvl w:val="0"/>
          <w:numId w:val="6"/>
        </w:numPr>
        <w:spacing w:after="0" w:line="166" w:lineRule="exact"/>
        <w:ind w:left="160" w:right="300" w:firstLine="0"/>
        <w:jc w:val="both"/>
      </w:pPr>
      <w:r>
        <w:rPr>
          <w:rStyle w:val="Bodytext2"/>
          <w:b/>
          <w:bCs/>
          <w:lang w:val="en-GB" w:eastAsia="en-GB"/>
        </w:rPr>
        <w:br/>
        <w:t>170</w:t>
      </w:r>
    </w:p>
    <w:p w:rsidR="00000000" w:rsidRDefault="00790E3D">
      <w:pPr>
        <w:pStyle w:val="Bodytext1"/>
        <w:framePr w:w="451" w:h="1692" w:hRule="exact" w:wrap="around" w:vAnchor="page" w:hAnchor="page" w:x="7482" w:y="3669"/>
        <w:spacing w:after="0" w:line="166" w:lineRule="exact"/>
        <w:ind w:left="160" w:right="300" w:firstLine="0"/>
        <w:jc w:val="both"/>
      </w:pPr>
      <w:r>
        <w:rPr>
          <w:rStyle w:val="BodytextCenturySchoolbook2"/>
          <w:b/>
          <w:bCs/>
          <w:lang w:eastAsia="en-GB"/>
        </w:rPr>
        <w:t>20</w:t>
      </w:r>
      <w:r>
        <w:rPr>
          <w:rStyle w:val="BodytextCenturySchoolbook2"/>
          <w:b/>
          <w:bCs/>
          <w:lang w:eastAsia="en-GB"/>
        </w:rPr>
        <w:br/>
      </w:r>
      <w:r>
        <w:rPr>
          <w:rStyle w:val="Bodytext2"/>
          <w:b/>
          <w:bCs/>
          <w:lang w:val="en-GB" w:eastAsia="en-GB"/>
        </w:rPr>
        <w:t>229</w:t>
      </w:r>
      <w:r>
        <w:rPr>
          <w:rStyle w:val="Bodytext2"/>
          <w:b/>
          <w:bCs/>
          <w:lang w:val="en-GB" w:eastAsia="en-GB"/>
        </w:rPr>
        <w:br/>
        <w:t>234</w:t>
      </w:r>
      <w:r>
        <w:rPr>
          <w:rStyle w:val="Bodytext2"/>
          <w:b/>
          <w:bCs/>
          <w:lang w:val="en-GB" w:eastAsia="en-GB"/>
        </w:rPr>
        <w:br/>
        <w:t>246</w:t>
      </w:r>
    </w:p>
    <w:p w:rsidR="00000000" w:rsidRDefault="00790E3D">
      <w:pPr>
        <w:pStyle w:val="Bodytext80"/>
        <w:framePr w:w="3578" w:h="213" w:hRule="exact" w:wrap="around" w:vAnchor="page" w:hAnchor="page" w:x="3232" w:y="5860"/>
        <w:spacing w:before="0" w:after="0" w:line="160" w:lineRule="exact"/>
        <w:ind w:left="20"/>
      </w:pPr>
      <w:r>
        <w:rPr>
          <w:rStyle w:val="Bodytext8Spacing0pt"/>
          <w:b/>
          <w:bCs/>
          <w:noProof w:val="0"/>
          <w:lang w:val="de-DE" w:eastAsia="de-DE"/>
        </w:rPr>
        <w:t>N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Nagarjuna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Naisadha-carita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Nal and Damayanti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Namamanjari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Nand D</w:t>
      </w:r>
      <w:r>
        <w:rPr>
          <w:rStyle w:val="Bodytext2"/>
          <w:rFonts w:hint="eastAsia"/>
          <w:b/>
          <w:bCs/>
        </w:rPr>
        <w:t>ä</w:t>
      </w:r>
      <w:r>
        <w:rPr>
          <w:rStyle w:val="Bodytext2"/>
          <w:b/>
          <w:bCs/>
        </w:rPr>
        <w:t xml:space="preserve">sa, </w:t>
      </w:r>
      <w:r>
        <w:rPr>
          <w:rStyle w:val="Bodytext2"/>
          <w:b/>
          <w:bCs/>
          <w:lang w:val="en-GB" w:eastAsia="en-GB"/>
        </w:rPr>
        <w:t xml:space="preserve">of </w:t>
      </w:r>
      <w:r>
        <w:rPr>
          <w:rStyle w:val="Bodytext2"/>
          <w:b/>
          <w:bCs/>
        </w:rPr>
        <w:t>R</w:t>
      </w:r>
      <w:r>
        <w:rPr>
          <w:rStyle w:val="Bodytext2"/>
          <w:rFonts w:hint="eastAsia"/>
          <w:b/>
          <w:bCs/>
        </w:rPr>
        <w:t>ä</w:t>
      </w:r>
      <w:r>
        <w:rPr>
          <w:rStyle w:val="Bodytext2"/>
          <w:b/>
          <w:bCs/>
        </w:rPr>
        <w:t>mpur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 xml:space="preserve">Nandikesvara, </w:t>
      </w:r>
      <w:r>
        <w:rPr>
          <w:rStyle w:val="Bodytext2"/>
          <w:b/>
          <w:bCs/>
          <w:lang w:val="en-GB" w:eastAsia="en-GB"/>
        </w:rPr>
        <w:t>the Deity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Narayana, Bhatta, Saiva_poet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 xml:space="preserve">Narayana, pupii </w:t>
      </w:r>
      <w:r>
        <w:rPr>
          <w:rStyle w:val="Bodytext2"/>
          <w:b/>
          <w:bCs/>
          <w:lang w:val="en-GB" w:eastAsia="en-GB"/>
        </w:rPr>
        <w:t xml:space="preserve">of </w:t>
      </w:r>
      <w:r>
        <w:rPr>
          <w:rStyle w:val="Bodytext2"/>
          <w:b/>
          <w:bCs/>
        </w:rPr>
        <w:t>Vijnanesvara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Nasiketu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firstLine="0"/>
      </w:pPr>
      <w:r>
        <w:rPr>
          <w:rStyle w:val="Bodytext2"/>
          <w:b/>
          <w:bCs/>
        </w:rPr>
        <w:t>Nathas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right="160" w:firstLine="0"/>
      </w:pPr>
      <w:r>
        <w:rPr>
          <w:rStyle w:val="Bodytext2"/>
          <w:b/>
          <w:bCs/>
        </w:rPr>
        <w:t>Navari cen nataka</w:t>
      </w:r>
      <w:r>
        <w:rPr>
          <w:rStyle w:val="Bodytext2"/>
          <w:b/>
          <w:bCs/>
        </w:rPr>
        <w:br/>
        <w:t>Nihal Chand, Lahor!</w:t>
      </w:r>
      <w:r>
        <w:rPr>
          <w:rStyle w:val="Bodytext2"/>
          <w:b/>
          <w:bCs/>
        </w:rPr>
        <w:br/>
        <w:t>Nihkalartiki</w:t>
      </w:r>
    </w:p>
    <w:p w:rsidR="00000000" w:rsidRDefault="00790E3D">
      <w:pPr>
        <w:pStyle w:val="Bodytext1"/>
        <w:framePr w:w="3578" w:h="2741" w:hRule="exact" w:wrap="around" w:vAnchor="page" w:hAnchor="page" w:x="3232" w:y="6226"/>
        <w:spacing w:after="0" w:line="168" w:lineRule="exact"/>
        <w:ind w:left="20" w:right="160" w:firstLine="0"/>
      </w:pPr>
      <w:r>
        <w:rPr>
          <w:rStyle w:val="Bodytext2"/>
          <w:b/>
          <w:bCs/>
        </w:rPr>
        <w:t xml:space="preserve">Notes </w:t>
      </w:r>
      <w:r>
        <w:rPr>
          <w:rStyle w:val="Bodytext2"/>
          <w:b/>
          <w:bCs/>
          <w:lang w:val="en-GB" w:eastAsia="en-GB"/>
        </w:rPr>
        <w:t xml:space="preserve">on </w:t>
      </w:r>
      <w:r>
        <w:rPr>
          <w:rStyle w:val="Bodytext2"/>
          <w:b/>
          <w:bCs/>
        </w:rPr>
        <w:t xml:space="preserve">Sanskrit </w:t>
      </w:r>
      <w:r>
        <w:rPr>
          <w:rStyle w:val="Bodytext2"/>
          <w:b/>
          <w:bCs/>
          <w:lang w:val="en-GB" w:eastAsia="en-GB"/>
        </w:rPr>
        <w:t>grammar ... .</w:t>
      </w:r>
      <w:r>
        <w:rPr>
          <w:rStyle w:val="Bodytext2"/>
          <w:b/>
          <w:bCs/>
          <w:lang w:val="en-GB" w:eastAsia="en-GB"/>
        </w:rPr>
        <w:br/>
      </w:r>
      <w:r>
        <w:rPr>
          <w:rStyle w:val="Bodytext2"/>
          <w:b/>
          <w:bCs/>
        </w:rPr>
        <w:t>Nrsiihha_Sarasvati</w:t>
      </w:r>
      <w:r>
        <w:rPr>
          <w:rStyle w:val="Bodytext2"/>
          <w:b/>
          <w:bCs/>
          <w:lang w:val="en-GB" w:eastAsia="en-GB"/>
        </w:rPr>
        <w:t>, disciple of</w:t>
      </w:r>
      <w:r>
        <w:rPr>
          <w:rStyle w:val="Bodytext2"/>
          <w:b/>
          <w:bCs/>
          <w:lang w:val="en-GB" w:eastAsia="en-GB"/>
        </w:rPr>
        <w:br/>
      </w:r>
      <w:r>
        <w:rPr>
          <w:rStyle w:val="Bodytext2"/>
          <w:b/>
          <w:bCs/>
        </w:rPr>
        <w:t>Krsn</w:t>
      </w:r>
      <w:r>
        <w:rPr>
          <w:rStyle w:val="Bodytext2"/>
          <w:rFonts w:hint="eastAsia"/>
          <w:b/>
          <w:bCs/>
        </w:rPr>
        <w:t>ä</w:t>
      </w:r>
      <w:r>
        <w:rPr>
          <w:rStyle w:val="Bodytext2"/>
          <w:b/>
          <w:bCs/>
        </w:rPr>
        <w:t>nanda</w:t>
      </w: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1"/>
          <w:numId w:val="6"/>
        </w:numPr>
        <w:spacing w:after="0" w:line="166" w:lineRule="exact"/>
        <w:ind w:left="160" w:right="300" w:firstLine="0"/>
        <w:jc w:val="both"/>
      </w:pPr>
      <w:r>
        <w:rPr>
          <w:rStyle w:val="Bodytext2"/>
          <w:b/>
          <w:bCs/>
          <w:lang w:val="en-GB" w:eastAsia="en-GB"/>
        </w:rPr>
        <w:br/>
        <w:t>185</w:t>
      </w:r>
      <w:r>
        <w:rPr>
          <w:rStyle w:val="Bodytext2"/>
          <w:b/>
          <w:bCs/>
          <w:lang w:val="en-GB" w:eastAsia="en-GB"/>
        </w:rPr>
        <w:br/>
        <w:t>185</w:t>
      </w:r>
    </w:p>
    <w:p w:rsidR="00000000" w:rsidRDefault="00790E3D">
      <w:pPr>
        <w:pStyle w:val="Bodytext1"/>
        <w:framePr w:w="653" w:h="2723" w:hRule="exact" w:wrap="around" w:vAnchor="page" w:hAnchor="page" w:x="7502" w:y="6230"/>
        <w:spacing w:after="0" w:line="166" w:lineRule="exact"/>
        <w:ind w:left="160" w:firstLine="0"/>
        <w:jc w:val="both"/>
      </w:pPr>
      <w:r>
        <w:rPr>
          <w:rStyle w:val="Bodytext2"/>
          <w:b/>
          <w:bCs/>
          <w:lang w:val="en-GB" w:eastAsia="en-GB"/>
        </w:rPr>
        <w:t>17</w:t>
      </w: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2"/>
          <w:numId w:val="6"/>
        </w:numPr>
        <w:spacing w:after="0" w:line="166" w:lineRule="exact"/>
        <w:ind w:left="160" w:firstLine="0"/>
        <w:jc w:val="both"/>
      </w:pP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1"/>
          <w:numId w:val="6"/>
        </w:numPr>
        <w:spacing w:after="0" w:line="166" w:lineRule="exact"/>
        <w:ind w:left="160" w:firstLine="0"/>
        <w:jc w:val="both"/>
      </w:pP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1"/>
          <w:numId w:val="6"/>
        </w:numPr>
        <w:spacing w:after="0" w:line="166" w:lineRule="exact"/>
        <w:ind w:left="160" w:firstLine="0"/>
        <w:jc w:val="both"/>
      </w:pP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1"/>
          <w:numId w:val="6"/>
        </w:numPr>
        <w:spacing w:after="0" w:line="166" w:lineRule="exact"/>
        <w:ind w:left="160" w:right="300" w:firstLine="0"/>
        <w:jc w:val="both"/>
      </w:pPr>
      <w:r>
        <w:rPr>
          <w:rStyle w:val="Bodytext2"/>
          <w:b/>
          <w:bCs/>
          <w:lang w:val="en-GB" w:eastAsia="en-GB"/>
        </w:rPr>
        <w:br/>
        <w:t>224</w:t>
      </w:r>
      <w:r>
        <w:rPr>
          <w:rStyle w:val="Bodytext2"/>
          <w:b/>
          <w:bCs/>
          <w:lang w:val="en-GB" w:eastAsia="en-GB"/>
        </w:rPr>
        <w:br/>
        <w:t>141-2</w:t>
      </w:r>
    </w:p>
    <w:p w:rsidR="00000000" w:rsidRDefault="00790E3D">
      <w:pPr>
        <w:pStyle w:val="Bodytext1"/>
        <w:framePr w:w="653" w:h="2723" w:hRule="exact" w:wrap="around" w:vAnchor="page" w:hAnchor="page" w:x="7502" w:y="6230"/>
        <w:numPr>
          <w:ilvl w:val="0"/>
          <w:numId w:val="7"/>
        </w:numPr>
        <w:spacing w:after="0" w:line="166" w:lineRule="exact"/>
        <w:ind w:left="160" w:right="300" w:firstLine="0"/>
        <w:jc w:val="both"/>
      </w:pPr>
      <w:r>
        <w:rPr>
          <w:rStyle w:val="BodytextCenturySchoolbook1"/>
          <w:b/>
          <w:bCs/>
          <w:lang w:eastAsia="en-GB"/>
        </w:rPr>
        <w:br/>
      </w:r>
      <w:r>
        <w:rPr>
          <w:rStyle w:val="Bodytext2"/>
          <w:b/>
          <w:bCs/>
          <w:lang w:val="en-GB" w:eastAsia="en-GB"/>
        </w:rPr>
        <w:t>241</w:t>
      </w:r>
    </w:p>
    <w:p w:rsidR="00000000" w:rsidRDefault="00790E3D">
      <w:pPr>
        <w:pStyle w:val="Bodytext90"/>
        <w:framePr w:w="653" w:h="2723" w:hRule="exact" w:wrap="around" w:vAnchor="page" w:hAnchor="page" w:x="7502" w:y="6230"/>
        <w:spacing w:after="125"/>
        <w:ind w:left="160" w:right="300"/>
      </w:pPr>
      <w:r>
        <w:rPr>
          <w:rStyle w:val="Bodytext98pt"/>
          <w:b/>
          <w:bCs/>
          <w:lang w:eastAsia="en-GB"/>
        </w:rPr>
        <w:t>16</w:t>
      </w:r>
      <w:r>
        <w:rPr>
          <w:rStyle w:val="Bodytext98pt"/>
          <w:b/>
          <w:bCs/>
          <w:lang w:eastAsia="en-GB"/>
        </w:rPr>
        <w:br/>
      </w:r>
      <w:r>
        <w:rPr>
          <w:lang w:eastAsia="en-GB"/>
        </w:rPr>
        <w:t>100</w:t>
      </w:r>
    </w:p>
    <w:p w:rsidR="00000000" w:rsidRDefault="00790E3D">
      <w:pPr>
        <w:pStyle w:val="Bodytext1"/>
        <w:framePr w:w="653" w:h="2723" w:hRule="exact" w:wrap="around" w:vAnchor="page" w:hAnchor="page" w:x="7502" w:y="6230"/>
        <w:spacing w:after="0" w:line="160" w:lineRule="exact"/>
        <w:ind w:left="160" w:firstLine="0"/>
        <w:jc w:val="both"/>
      </w:pPr>
      <w:r>
        <w:rPr>
          <w:rStyle w:val="Bodytext2"/>
          <w:b/>
          <w:bCs/>
          <w:lang w:val="en-GB" w:eastAsia="en-GB"/>
        </w:rPr>
        <w:t>143</w:t>
      </w:r>
    </w:p>
    <w:p w:rsidR="00000000" w:rsidRDefault="00790E3D">
      <w:pPr>
        <w:pStyle w:val="Bodytext1"/>
        <w:framePr w:w="3578" w:h="399" w:hRule="exact" w:wrap="around" w:vAnchor="page" w:hAnchor="page" w:x="3232" w:y="9826"/>
        <w:spacing w:after="0" w:line="170" w:lineRule="exact"/>
        <w:ind w:left="20" w:right="160" w:firstLine="0"/>
      </w:pPr>
      <w:r>
        <w:rPr>
          <w:rStyle w:val="Bodytext2"/>
          <w:b/>
          <w:bCs/>
          <w:lang w:val="en-GB" w:eastAsia="en-GB"/>
        </w:rPr>
        <w:t xml:space="preserve">Oldham </w:t>
      </w:r>
      <w:r>
        <w:rPr>
          <w:rStyle w:val="Bodytext2"/>
          <w:b/>
          <w:bCs/>
        </w:rPr>
        <w:t>(C.E.A.W.</w:t>
      </w:r>
      <w:r>
        <w:rPr>
          <w:rStyle w:val="Bodytext2"/>
          <w:b/>
          <w:bCs/>
          <w:lang w:val="en-GB" w:eastAsia="en-GB"/>
        </w:rPr>
        <w:t>)</w:t>
      </w:r>
      <w:r>
        <w:rPr>
          <w:rStyle w:val="Bodytext2"/>
          <w:b/>
          <w:bCs/>
          <w:lang w:val="en-GB" w:eastAsia="en-GB"/>
        </w:rPr>
        <w:br/>
      </w:r>
      <w:r>
        <w:rPr>
          <w:rStyle w:val="Bodytext2"/>
          <w:b/>
          <w:bCs/>
        </w:rPr>
        <w:t>Oriya</w:t>
      </w:r>
    </w:p>
    <w:p w:rsidR="00000000" w:rsidRDefault="00790E3D">
      <w:pPr>
        <w:pStyle w:val="Bodytext1"/>
        <w:framePr w:w="624" w:h="376" w:hRule="exact" w:wrap="around" w:vAnchor="page" w:hAnchor="page" w:x="7636" w:y="9833"/>
        <w:spacing w:after="0" w:line="166" w:lineRule="exact"/>
        <w:ind w:left="160" w:firstLine="0"/>
        <w:jc w:val="both"/>
      </w:pPr>
      <w:r>
        <w:rPr>
          <w:rStyle w:val="Bodytext2"/>
          <w:b/>
          <w:bCs/>
          <w:lang w:val="en-GB" w:eastAsia="en-GB"/>
        </w:rPr>
        <w:t>9-10</w:t>
      </w:r>
      <w:r>
        <w:rPr>
          <w:rStyle w:val="Bodytext2"/>
          <w:b/>
          <w:bCs/>
          <w:lang w:val="en-GB" w:eastAsia="en-GB"/>
        </w:rPr>
        <w:br/>
        <w:t>25-6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36"/>
        </w:tabs>
        <w:spacing w:before="0" w:after="0" w:line="166" w:lineRule="exact"/>
      </w:pPr>
      <w:r>
        <w:rPr>
          <w:rStyle w:val="Tableofcontents2"/>
          <w:b/>
          <w:bCs/>
        </w:rPr>
        <w:t>Pill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27-61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34"/>
        </w:tabs>
        <w:spacing w:before="0" w:after="0" w:line="166" w:lineRule="exact"/>
      </w:pPr>
      <w:r>
        <w:rPr>
          <w:rStyle w:val="Tableofcontents2"/>
          <w:b/>
          <w:bCs/>
        </w:rPr>
        <w:t>Pali-muttaka-vinaya-vinicchaya-sainha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51-52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34"/>
        </w:tabs>
        <w:spacing w:before="0" w:after="0" w:line="166" w:lineRule="exact"/>
      </w:pPr>
      <w:r>
        <w:rPr>
          <w:rStyle w:val="Tableofcontents2"/>
          <w:b/>
          <w:bCs/>
        </w:rPr>
        <w:t xml:space="preserve">Paihcade^i </w:t>
      </w:r>
      <w:r>
        <w:rPr>
          <w:rStyle w:val="Tableofcontents2"/>
          <w:rFonts w:hint="eastAsia"/>
          <w:b/>
          <w:bCs/>
          <w:lang w:val="en-GB" w:eastAsia="en-GB"/>
        </w:rPr>
        <w:t>•</w:t>
      </w:r>
      <w:r>
        <w:rPr>
          <w:rStyle w:val="Tableofcontents2"/>
          <w:b/>
          <w:bCs/>
          <w:lang w:val="en-GB" w:eastAsia="en-GB"/>
        </w:rPr>
        <w:tab/>
        <w:t>120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34"/>
        </w:tabs>
        <w:spacing w:before="0" w:after="0" w:line="166" w:lineRule="exact"/>
      </w:pPr>
      <w:r>
        <w:rPr>
          <w:rStyle w:val="Tableofcontents2"/>
          <w:b/>
          <w:bCs/>
        </w:rPr>
        <w:t>Panca skandha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146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9"/>
        </w:tabs>
        <w:spacing w:before="0" w:after="0" w:line="166" w:lineRule="exact"/>
      </w:pPr>
      <w:r>
        <w:rPr>
          <w:rStyle w:val="Tableofcontents2"/>
          <w:b/>
          <w:bCs/>
        </w:rPr>
        <w:t>Pancaratna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127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9"/>
        </w:tabs>
        <w:spacing w:before="0" w:after="0" w:line="166" w:lineRule="exact"/>
      </w:pPr>
      <w:r>
        <w:rPr>
          <w:rStyle w:val="Tableofcontents2"/>
          <w:b/>
          <w:bCs/>
        </w:rPr>
        <w:t>Pancar</w:t>
      </w:r>
      <w:r>
        <w:rPr>
          <w:rStyle w:val="Tableofcontents2"/>
          <w:rFonts w:hint="eastAsia"/>
          <w:b/>
          <w:bCs/>
        </w:rPr>
        <w:t>ä</w:t>
      </w:r>
      <w:r>
        <w:rPr>
          <w:rStyle w:val="Tableofcontents2"/>
          <w:b/>
          <w:bCs/>
        </w:rPr>
        <w:t>tra_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144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6"/>
        </w:tabs>
        <w:spacing w:before="0" w:after="0" w:line="166" w:lineRule="exact"/>
      </w:pPr>
      <w:r>
        <w:rPr>
          <w:rStyle w:val="Tableofcontents2"/>
          <w:b/>
          <w:bCs/>
        </w:rPr>
        <w:t>Panca-tathagatha-stava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... . 188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9"/>
        </w:tabs>
        <w:spacing w:before="0" w:after="0" w:line="166" w:lineRule="exact"/>
      </w:pPr>
      <w:r>
        <w:rPr>
          <w:rStyle w:val="Tableofcontents2"/>
          <w:b/>
          <w:bCs/>
        </w:rPr>
        <w:t>P</w:t>
      </w:r>
      <w:r>
        <w:rPr>
          <w:rStyle w:val="Tableofcontents2"/>
          <w:rFonts w:hint="eastAsia"/>
          <w:b/>
          <w:bCs/>
        </w:rPr>
        <w:t>ä</w:t>
      </w:r>
      <w:r>
        <w:rPr>
          <w:rStyle w:val="Tableofcontents2"/>
          <w:b/>
          <w:bCs/>
        </w:rPr>
        <w:t>nini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146-149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6"/>
        </w:tabs>
        <w:spacing w:before="0" w:after="0" w:line="166" w:lineRule="exact"/>
      </w:pPr>
      <w:r>
        <w:rPr>
          <w:rStyle w:val="Tableofcontents2"/>
          <w:b/>
          <w:bCs/>
        </w:rPr>
        <w:t>Panj</w:t>
      </w:r>
      <w:r>
        <w:rPr>
          <w:rStyle w:val="Tableofcontents2"/>
          <w:rFonts w:hint="eastAsia"/>
          <w:b/>
          <w:bCs/>
        </w:rPr>
        <w:t>ä</w:t>
      </w:r>
      <w:r>
        <w:rPr>
          <w:rStyle w:val="Tableofcontents2"/>
          <w:b/>
          <w:bCs/>
        </w:rPr>
        <w:t>bi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62-5</w:t>
      </w:r>
    </w:p>
    <w:p w:rsidR="00000000" w:rsidRDefault="00790E3D">
      <w:pPr>
        <w:pStyle w:val="TOC1"/>
        <w:framePr w:wrap="around" w:vAnchor="page" w:hAnchor="page" w:x="3280" w:y="11083"/>
        <w:tabs>
          <w:tab w:val="center" w:pos="3626"/>
        </w:tabs>
        <w:spacing w:before="0" w:after="0" w:line="166" w:lineRule="exact"/>
      </w:pPr>
      <w:r>
        <w:rPr>
          <w:rStyle w:val="Tableofcontents2"/>
          <w:b/>
          <w:bCs/>
        </w:rPr>
        <w:t>Paritta</w:t>
      </w:r>
      <w:r>
        <w:rPr>
          <w:rStyle w:val="Tableofcontents2"/>
          <w:b/>
          <w:bCs/>
        </w:rPr>
        <w:tab/>
      </w:r>
      <w:r>
        <w:rPr>
          <w:rStyle w:val="Tableofcontents2"/>
          <w:b/>
          <w:bCs/>
          <w:lang w:val="en-GB" w:eastAsia="en-GB"/>
        </w:rPr>
        <w:t>49</w:t>
      </w:r>
    </w:p>
    <w:p w:rsidR="00000000" w:rsidRDefault="00790E3D">
      <w:pPr>
        <w:pStyle w:val="Headerorfooter0"/>
        <w:framePr w:wrap="around" w:vAnchor="page" w:hAnchor="page" w:x="5898" w:y="13039"/>
        <w:spacing w:line="120" w:lineRule="exact"/>
        <w:jc w:val="both"/>
      </w:pPr>
      <w:r>
        <w:rPr>
          <w:rStyle w:val="HeaderorfooterCenturySchoolbook2"/>
          <w:lang w:eastAsia="en-GB"/>
        </w:rPr>
        <w:t>43</w:t>
      </w:r>
    </w:p>
    <w:p w:rsidR="00000000" w:rsidRDefault="00790E3D">
      <w:pPr>
        <w:pStyle w:val="Bodytext1"/>
        <w:framePr w:w="3578" w:h="282" w:hRule="exact" w:wrap="around" w:vAnchor="page" w:hAnchor="page" w:x="3232" w:y="9429"/>
        <w:spacing w:after="0" w:line="160" w:lineRule="exact"/>
        <w:ind w:left="20" w:firstLine="0"/>
      </w:pPr>
      <w:r>
        <w:rPr>
          <w:rStyle w:val="Bodytext2"/>
          <w:b/>
          <w:bCs/>
          <w:lang w:val="en-GB" w:eastAsia="en-GB"/>
        </w:rPr>
        <w:t>0</w:t>
      </w:r>
    </w:p>
    <w:p w:rsidR="00000000" w:rsidRDefault="00790E3D">
      <w:pPr>
        <w:pStyle w:val="Bodytext80"/>
        <w:framePr w:wrap="around" w:vAnchor="page" w:hAnchor="page" w:x="3280" w:y="10674"/>
        <w:spacing w:before="0" w:after="0" w:line="160" w:lineRule="exact"/>
      </w:pPr>
      <w:r>
        <w:rPr>
          <w:rStyle w:val="Bodytext8Spacing0pt"/>
          <w:b/>
          <w:bCs/>
          <w:noProof w:val="0"/>
          <w:lang w:val="de-DE" w:eastAsia="de-DE"/>
        </w:rPr>
        <w:t>P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Pimalar</w:t>
      </w:r>
      <w:r>
        <w:rPr>
          <w:rStyle w:val="Tableofcontents1"/>
          <w:rFonts w:hint="eastAsia"/>
          <w:b/>
          <w:bCs/>
          <w:lang w:val="de-DE" w:eastAsia="de-DE"/>
        </w:rPr>
        <w:t>ü</w:t>
      </w:r>
      <w:r>
        <w:rPr>
          <w:rStyle w:val="Tableofcontents1"/>
          <w:b/>
          <w:bCs/>
          <w:lang w:val="de-DE" w:eastAsia="de-DE"/>
        </w:rPr>
        <w:t>padlpa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17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left" w:pos="4353"/>
        </w:tabs>
        <w:spacing w:before="0" w:after="0" w:line="166" w:lineRule="exact"/>
        <w:ind w:left="40" w:right="120"/>
      </w:pPr>
      <w:r>
        <w:rPr>
          <w:rStyle w:val="Tableofcontents1"/>
          <w:b/>
          <w:bCs/>
          <w:lang w:val="de-DE" w:eastAsia="de-DE"/>
        </w:rPr>
        <w:t>Pindapatr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vadana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150</w:t>
      </w:r>
      <w:r>
        <w:rPr>
          <w:rStyle w:val="Tableofcontents1"/>
          <w:b/>
          <w:bCs/>
          <w:lang w:eastAsia="en-GB"/>
        </w:rPr>
        <w:br/>
        <w:t xml:space="preserve">A </w:t>
      </w:r>
      <w:r>
        <w:rPr>
          <w:rStyle w:val="Tableofcontents1"/>
          <w:b/>
          <w:bCs/>
          <w:lang w:val="de-DE" w:eastAsia="de-DE"/>
        </w:rPr>
        <w:t xml:space="preserve">Poem in Sanskrit </w:t>
      </w:r>
      <w:r>
        <w:rPr>
          <w:rStyle w:val="Tableofcontents1"/>
          <w:b/>
          <w:bCs/>
          <w:lang w:eastAsia="en-GB"/>
        </w:rPr>
        <w:t>on the birth of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78"/>
        </w:tabs>
        <w:spacing w:before="0" w:after="0" w:line="166" w:lineRule="exact"/>
        <w:ind w:left="320"/>
      </w:pPr>
      <w:r>
        <w:rPr>
          <w:rStyle w:val="Tableofcontents1"/>
          <w:b/>
          <w:bCs/>
          <w:lang w:eastAsia="en-GB"/>
        </w:rPr>
        <w:t>the. Buddha</w:t>
      </w:r>
      <w:r>
        <w:rPr>
          <w:rStyle w:val="Tableofcontents1"/>
          <w:b/>
          <w:bCs/>
          <w:lang w:eastAsia="en-GB"/>
        </w:rPr>
        <w:tab/>
        <w:t>98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Posadhavadana</w:t>
      </w:r>
      <w:r>
        <w:rPr>
          <w:rStyle w:val="Tableofcontents1"/>
          <w:b/>
          <w:bCs/>
          <w:lang w:eastAsia="en-GB"/>
        </w:rPr>
        <w:tab/>
        <w:t>206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hyperlink w:anchor="bookmark11" w:tooltip="Current Document" w:history="1">
        <w:r>
          <w:rPr>
            <w:rStyle w:val="Tableofcontents1"/>
            <w:b/>
            <w:bCs/>
            <w:lang w:eastAsia="en-GB"/>
          </w:rPr>
          <w:t>Prabhakara Misra</w:t>
        </w:r>
        <w:r>
          <w:rPr>
            <w:rStyle w:val="Tableofcontents1"/>
            <w:b/>
            <w:bCs/>
            <w:lang w:eastAsia="en-GB"/>
          </w:rPr>
          <w:tab/>
          <w:t>151</w:t>
        </w:r>
      </w:hyperlink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left" w:pos="4348"/>
        </w:tabs>
        <w:spacing w:before="0" w:after="0" w:line="166" w:lineRule="exact"/>
        <w:ind w:left="40" w:right="120"/>
      </w:pPr>
      <w:r>
        <w:rPr>
          <w:rStyle w:val="Tableofcontents1"/>
          <w:b/>
          <w:bCs/>
          <w:lang w:val="de-DE" w:eastAsia="de-DE"/>
        </w:rPr>
        <w:t>Prajna-Paramit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152-4</w:t>
      </w:r>
      <w:r>
        <w:rPr>
          <w:rStyle w:val="Tableofcontents1"/>
          <w:b/>
          <w:bCs/>
          <w:lang w:eastAsia="en-GB"/>
        </w:rPr>
        <w:br/>
        <w:t>Prakrit _ 66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Prasnottara-ratna-m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la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226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Pratitya samutgada</w:t>
      </w:r>
      <w:r>
        <w:rPr>
          <w:rStyle w:val="Tableofcontents1"/>
          <w:b/>
          <w:bCs/>
          <w:lang w:eastAsia="en-GB"/>
        </w:rPr>
        <w:tab/>
        <w:t>137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left" w:pos="2462"/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Prat^abhijna-sutra</w:t>
      </w:r>
      <w:r>
        <w:rPr>
          <w:rStyle w:val="Tableofcontents1"/>
          <w:b/>
          <w:bCs/>
          <w:lang w:eastAsia="en-GB"/>
        </w:rPr>
        <w:tab/>
        <w:t>_</w:t>
      </w:r>
      <w:r>
        <w:rPr>
          <w:rStyle w:val="Tableofcontents1"/>
          <w:b/>
          <w:bCs/>
          <w:lang w:eastAsia="en-GB"/>
        </w:rPr>
        <w:tab/>
        <w:t>207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Pratiya-samutp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da-panjika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70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left" w:pos="4343"/>
        </w:tabs>
        <w:spacing w:before="0" w:after="0" w:line="166" w:lineRule="exact"/>
        <w:ind w:left="40" w:right="120"/>
      </w:pPr>
      <w:r>
        <w:rPr>
          <w:rStyle w:val="Tableofcontents1"/>
          <w:b/>
          <w:bCs/>
          <w:lang w:eastAsia="en-GB"/>
        </w:rPr>
        <w:t>Prthu-yasas, son of varaha-mihira</w:t>
      </w:r>
      <w:r>
        <w:rPr>
          <w:rStyle w:val="Tableofcontents1"/>
          <w:b/>
          <w:bCs/>
          <w:lang w:eastAsia="en-GB"/>
        </w:rPr>
        <w:tab/>
        <w:t>155</w:t>
      </w:r>
      <w:r>
        <w:rPr>
          <w:rStyle w:val="Tableofcontents1"/>
          <w:b/>
          <w:bCs/>
          <w:lang w:eastAsia="en-GB"/>
        </w:rPr>
        <w:br/>
        <w:t>Punyaprotsahana 77-8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Pur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nas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167</w:t>
      </w:r>
    </w:p>
    <w:p w:rsidR="00000000" w:rsidRDefault="00790E3D">
      <w:pPr>
        <w:pStyle w:val="TOC1"/>
        <w:framePr w:w="5784" w:h="2772" w:hRule="exact" w:wrap="around" w:vAnchor="page" w:hAnchor="page" w:x="3295" w:y="3549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Puspa-Danta</w:t>
      </w:r>
      <w:r>
        <w:rPr>
          <w:rStyle w:val="Tableofcontents1"/>
          <w:b/>
          <w:bCs/>
          <w:lang w:eastAsia="en-GB"/>
        </w:rPr>
        <w:tab/>
        <w:t>167</w:t>
      </w:r>
    </w:p>
    <w:p w:rsidR="00000000" w:rsidRDefault="00790E3D">
      <w:pPr>
        <w:pStyle w:val="Tableofcontents40"/>
        <w:framePr w:w="5784" w:h="603" w:hRule="exact" w:wrap="around" w:vAnchor="page" w:hAnchor="page" w:x="3295" w:y="6779"/>
        <w:spacing w:before="0" w:after="152" w:line="160" w:lineRule="exact"/>
        <w:ind w:left="40"/>
      </w:pPr>
      <w:r>
        <w:rPr>
          <w:rStyle w:val="Tableofcontents4Spacing0pt"/>
          <w:b/>
          <w:bCs/>
          <w:noProof w:val="0"/>
          <w:lang w:eastAsia="en-GB"/>
        </w:rPr>
        <w:t>Q</w:t>
      </w:r>
    </w:p>
    <w:p w:rsidR="00000000" w:rsidRDefault="00790E3D">
      <w:pPr>
        <w:pStyle w:val="TOC1"/>
        <w:framePr w:w="5784" w:h="603" w:hRule="exact" w:wrap="around" w:vAnchor="page" w:hAnchor="page" w:x="3295" w:y="6779"/>
        <w:tabs>
          <w:tab w:val="right" w:pos="4681"/>
        </w:tabs>
        <w:spacing w:before="0" w:after="0" w:line="160" w:lineRule="exact"/>
        <w:ind w:left="40"/>
      </w:pPr>
      <w:r>
        <w:rPr>
          <w:rStyle w:val="Tableofcontents1"/>
          <w:b/>
          <w:bCs/>
          <w:lang w:val="de-DE" w:eastAsia="de-DE"/>
        </w:rPr>
        <w:t>Q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 xml:space="preserve">dir Khan </w:t>
      </w:r>
      <w:r>
        <w:rPr>
          <w:rStyle w:val="Tableofcontents1"/>
          <w:b/>
          <w:bCs/>
          <w:lang w:eastAsia="en-GB"/>
        </w:rPr>
        <w:t>(M.), Munshi</w:t>
      </w:r>
      <w:r>
        <w:rPr>
          <w:rStyle w:val="Tableofcontents1"/>
          <w:b/>
          <w:bCs/>
          <w:lang w:eastAsia="en-GB"/>
        </w:rPr>
        <w:tab/>
        <w:t>147-8</w:t>
      </w:r>
    </w:p>
    <w:p w:rsidR="00000000" w:rsidRDefault="00790E3D">
      <w:pPr>
        <w:pStyle w:val="Tableofcontents40"/>
        <w:framePr w:w="5784" w:h="3284" w:hRule="exact" w:wrap="around" w:vAnchor="page" w:hAnchor="page" w:x="3295" w:y="7876"/>
        <w:spacing w:before="0" w:after="134" w:line="160" w:lineRule="exact"/>
        <w:ind w:left="40"/>
      </w:pPr>
      <w:r>
        <w:rPr>
          <w:rStyle w:val="Tableofcontents4Spacing0pt"/>
          <w:b/>
          <w:bCs/>
          <w:noProof w:val="0"/>
          <w:lang w:eastAsia="en-GB"/>
        </w:rPr>
        <w:t>R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Raghunandana Tripathi</w:t>
      </w:r>
      <w:r>
        <w:rPr>
          <w:rStyle w:val="Tableofcontents1"/>
          <w:b/>
          <w:bCs/>
          <w:lang w:eastAsia="en-GB"/>
        </w:rPr>
        <w:tab/>
        <w:t>11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Raghu-Vaih^a, sargas i-xix</w:t>
      </w:r>
      <w:r>
        <w:rPr>
          <w:rStyle w:val="Tableofcontents1"/>
          <w:b/>
          <w:bCs/>
          <w:lang w:eastAsia="en-GB"/>
        </w:rPr>
        <w:tab/>
        <w:t>109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Rajasth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ni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68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Rajputana</w:t>
      </w:r>
      <w:r>
        <w:rPr>
          <w:rStyle w:val="Tableofcontents1"/>
          <w:b/>
          <w:bCs/>
          <w:lang w:eastAsia="en-GB"/>
        </w:rPr>
        <w:tab/>
        <w:t>15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center" w:pos="4622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Rama, the God</w:t>
      </w:r>
      <w:r>
        <w:rPr>
          <w:rStyle w:val="Tableofcontents1"/>
          <w:b/>
          <w:bCs/>
          <w:lang w:eastAsia="en-GB"/>
        </w:rPr>
        <w:tab/>
        <w:t>16,21,168-69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Rama, son of Ananta, Astrologer</w:t>
      </w:r>
      <w:r>
        <w:rPr>
          <w:rStyle w:val="Tableofcontents1"/>
          <w:b/>
          <w:bCs/>
          <w:lang w:eastAsia="en-GB"/>
        </w:rPr>
        <w:tab/>
        <w:t>171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Ramasarna Maksi _</w:t>
      </w:r>
      <w:r>
        <w:rPr>
          <w:rStyle w:val="Tableofcontents1"/>
          <w:b/>
          <w:bCs/>
          <w:lang w:eastAsia="en-GB"/>
        </w:rPr>
        <w:tab/>
        <w:t>7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Rama-sev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 xml:space="preserve"> s</w:t>
      </w:r>
      <w:r>
        <w:rPr>
          <w:rStyle w:val="Tableofcontents1"/>
          <w:rFonts w:hint="eastAsia"/>
          <w:b/>
          <w:bCs/>
          <w:lang w:val="de-DE" w:eastAsia="de-DE"/>
        </w:rPr>
        <w:t>ü</w:t>
      </w:r>
      <w:r>
        <w:rPr>
          <w:rStyle w:val="Tableofcontents1"/>
          <w:b/>
          <w:bCs/>
          <w:lang w:val="de-DE" w:eastAsia="de-DE"/>
        </w:rPr>
        <w:t xml:space="preserve">kti </w:t>
      </w:r>
      <w:r>
        <w:rPr>
          <w:rStyle w:val="Tableofcontents1"/>
          <w:b/>
          <w:bCs/>
          <w:lang w:eastAsia="en-GB"/>
        </w:rPr>
        <w:t>sagara ... .</w:t>
      </w:r>
      <w:r>
        <w:rPr>
          <w:rStyle w:val="Tableofcontents1"/>
          <w:b/>
          <w:bCs/>
          <w:lang w:eastAsia="en-GB"/>
        </w:rPr>
        <w:tab/>
        <w:t>168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Ram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st</w:t>
      </w:r>
      <w:r>
        <w:rPr>
          <w:rStyle w:val="Tableofcontents1"/>
          <w:b/>
          <w:bCs/>
          <w:lang w:eastAsia="en-GB"/>
        </w:rPr>
        <w:t>aka</w:t>
      </w:r>
      <w:r>
        <w:rPr>
          <w:rStyle w:val="Tableofcontents1"/>
          <w:b/>
          <w:bCs/>
          <w:lang w:eastAsia="en-GB"/>
        </w:rPr>
        <w:tab/>
        <w:t>169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Ramavtara</w:t>
      </w:r>
      <w:r>
        <w:rPr>
          <w:rStyle w:val="Tableofcontents1"/>
          <w:b/>
          <w:bCs/>
          <w:lang w:eastAsia="en-GB"/>
        </w:rPr>
        <w:tab/>
        <w:t>16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Ratan Singh, Maharaja of Bikaner</w:t>
      </w:r>
      <w:r>
        <w:rPr>
          <w:rStyle w:val="Tableofcontents1"/>
          <w:b/>
          <w:bCs/>
          <w:lang w:eastAsia="en-GB"/>
        </w:rPr>
        <w:tab/>
        <w:t>68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Ratnamadavadana</w:t>
      </w:r>
      <w:r>
        <w:rPr>
          <w:rStyle w:val="Tableofcontents1"/>
          <w:b/>
          <w:bCs/>
          <w:lang w:eastAsia="en-GB"/>
        </w:rPr>
        <w:tab/>
        <w:t>171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Ratnamalavadana</w:t>
      </w:r>
      <w:r>
        <w:rPr>
          <w:rStyle w:val="Tableofcontents1"/>
          <w:b/>
          <w:bCs/>
          <w:lang w:eastAsia="en-GB"/>
        </w:rPr>
        <w:tab/>
        <w:t>172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Raushandil</w:t>
      </w:r>
      <w:r>
        <w:rPr>
          <w:rStyle w:val="Tableofcontents1"/>
          <w:b/>
          <w:bCs/>
          <w:lang w:eastAsia="en-GB"/>
        </w:rPr>
        <w:tab/>
        <w:t>64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center" w:pos="4614"/>
        </w:tabs>
        <w:spacing w:before="0" w:after="0" w:line="166" w:lineRule="exact"/>
        <w:ind w:left="40" w:right="120"/>
      </w:pPr>
      <w:r>
        <w:rPr>
          <w:rStyle w:val="Tableofcontents1"/>
          <w:b/>
          <w:bCs/>
          <w:lang w:eastAsia="en-GB"/>
        </w:rPr>
        <w:t xml:space="preserve">Risalah-i dikash </w:t>
      </w:r>
      <w:r>
        <w:rPr>
          <w:rStyle w:val="Tableofcontents1"/>
          <w:b/>
          <w:bCs/>
          <w:lang w:val="de-DE" w:eastAsia="de-DE"/>
        </w:rPr>
        <w:t>'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li-j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hi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232-3</w:t>
      </w:r>
      <w:r>
        <w:rPr>
          <w:rStyle w:val="Tableofcontents1"/>
          <w:b/>
          <w:bCs/>
          <w:lang w:eastAsia="en-GB"/>
        </w:rPr>
        <w:br/>
        <w:t>Rizvi (</w:t>
      </w:r>
      <w:r>
        <w:rPr>
          <w:rStyle w:val="Tableofcontents1"/>
          <w:b/>
          <w:bCs/>
          <w:vertAlign w:val="superscript"/>
          <w:lang w:eastAsia="en-GB"/>
        </w:rPr>
        <w:t>?</w:t>
      </w:r>
      <w:r>
        <w:rPr>
          <w:rStyle w:val="Tableofcontents1"/>
          <w:b/>
          <w:bCs/>
          <w:lang w:eastAsia="en-GB"/>
        </w:rPr>
        <w:t xml:space="preserve">Ali Akbar) see </w:t>
      </w:r>
      <w:r>
        <w:rPr>
          <w:rStyle w:val="Tableofcontents1"/>
          <w:b/>
          <w:bCs/>
          <w:lang w:val="de-DE" w:eastAsia="de-DE"/>
        </w:rPr>
        <w:t xml:space="preserve">'Ali </w:t>
      </w:r>
      <w:r>
        <w:rPr>
          <w:rStyle w:val="Tableofcontents1"/>
          <w:b/>
          <w:bCs/>
          <w:lang w:eastAsia="en-GB"/>
        </w:rPr>
        <w:t>Akbar</w:t>
      </w:r>
    </w:p>
    <w:p w:rsidR="00000000" w:rsidRDefault="00790E3D">
      <w:pPr>
        <w:pStyle w:val="TOC1"/>
        <w:framePr w:w="5784" w:h="3284" w:hRule="exact" w:wrap="around" w:vAnchor="page" w:hAnchor="page" w:x="3295" w:y="7876"/>
        <w:tabs>
          <w:tab w:val="right" w:pos="4678"/>
        </w:tabs>
        <w:spacing w:before="0" w:after="0" w:line="166" w:lineRule="exact"/>
        <w:ind w:left="320"/>
      </w:pPr>
      <w:r>
        <w:rPr>
          <w:rStyle w:val="Tableofcontents1"/>
          <w:b/>
          <w:bCs/>
          <w:lang w:eastAsia="en-GB"/>
        </w:rPr>
        <w:t>Rizawi</w:t>
      </w:r>
      <w:r>
        <w:rPr>
          <w:rStyle w:val="Tableofcontents1"/>
          <w:b/>
          <w:bCs/>
          <w:lang w:eastAsia="en-GB"/>
        </w:rPr>
        <w:tab/>
        <w:t>232-3</w:t>
      </w:r>
    </w:p>
    <w:p w:rsidR="00000000" w:rsidRDefault="00790E3D">
      <w:pPr>
        <w:pStyle w:val="Tableofcontents40"/>
        <w:framePr w:w="5784" w:h="1310" w:hRule="exact" w:wrap="around" w:vAnchor="page" w:hAnchor="page" w:x="3295" w:y="11591"/>
        <w:spacing w:before="0" w:after="148" w:line="160" w:lineRule="exact"/>
        <w:ind w:left="40"/>
      </w:pPr>
      <w:r>
        <w:rPr>
          <w:rStyle w:val="Tableofcontents4Spacing0pt"/>
          <w:b/>
          <w:bCs/>
          <w:noProof w:val="0"/>
          <w:lang w:eastAsia="en-GB"/>
        </w:rPr>
        <w:t>S</w:t>
      </w:r>
    </w:p>
    <w:p w:rsidR="00000000" w:rsidRDefault="00790E3D">
      <w:pPr>
        <w:pStyle w:val="TOC1"/>
        <w:framePr w:w="5784" w:h="1310" w:hRule="exact" w:wrap="around" w:vAnchor="page" w:hAnchor="page" w:x="3295" w:y="11591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Sadd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-kyi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38</w:t>
      </w:r>
    </w:p>
    <w:p w:rsidR="00000000" w:rsidRDefault="00790E3D">
      <w:pPr>
        <w:pStyle w:val="TOC1"/>
        <w:framePr w:w="5784" w:h="1310" w:hRule="exact" w:wrap="around" w:vAnchor="page" w:hAnchor="page" w:x="3295" w:y="11591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Sair al-Hind va gulgasht-i Dakan</w:t>
      </w:r>
      <w:r>
        <w:rPr>
          <w:rStyle w:val="Tableofcontents1"/>
          <w:b/>
          <w:bCs/>
          <w:lang w:eastAsia="en-GB"/>
        </w:rPr>
        <w:tab/>
        <w:t>247</w:t>
      </w:r>
    </w:p>
    <w:p w:rsidR="00000000" w:rsidRDefault="00790E3D">
      <w:pPr>
        <w:pStyle w:val="TOC1"/>
        <w:framePr w:w="5784" w:h="1310" w:hRule="exact" w:wrap="around" w:vAnchor="page" w:hAnchor="page" w:x="3295" w:y="11591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Saiva hymns</w:t>
      </w:r>
      <w:r>
        <w:rPr>
          <w:rStyle w:val="Tableofcontents1"/>
          <w:b/>
          <w:bCs/>
          <w:lang w:eastAsia="en-GB"/>
        </w:rPr>
        <w:tab/>
        <w:t>225</w:t>
      </w:r>
    </w:p>
    <w:p w:rsidR="00000000" w:rsidRDefault="00790E3D">
      <w:pPr>
        <w:pStyle w:val="TOC1"/>
        <w:framePr w:w="5784" w:h="1310" w:hRule="exact" w:wrap="around" w:vAnchor="page" w:hAnchor="page" w:x="3295" w:y="11591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val="de-DE" w:eastAsia="de-DE"/>
        </w:rPr>
        <w:t>Sakala-Vidy</w:t>
      </w:r>
      <w:r>
        <w:rPr>
          <w:rStyle w:val="Tableofcontents1"/>
          <w:rFonts w:hint="eastAsia"/>
          <w:b/>
          <w:bCs/>
          <w:lang w:val="de-DE" w:eastAsia="de-DE"/>
        </w:rPr>
        <w:t>ä</w:t>
      </w:r>
      <w:r>
        <w:rPr>
          <w:rStyle w:val="Tableofcontents1"/>
          <w:b/>
          <w:bCs/>
          <w:lang w:val="de-DE" w:eastAsia="de-DE"/>
        </w:rPr>
        <w:t>cakravarti</w:t>
      </w:r>
      <w:r>
        <w:rPr>
          <w:rStyle w:val="Tableofcontents1"/>
          <w:b/>
          <w:bCs/>
          <w:lang w:val="de-DE" w:eastAsia="de-DE"/>
        </w:rPr>
        <w:tab/>
      </w:r>
      <w:r>
        <w:rPr>
          <w:rStyle w:val="Tableofcontents1"/>
          <w:b/>
          <w:bCs/>
          <w:lang w:eastAsia="en-GB"/>
        </w:rPr>
        <w:t>173</w:t>
      </w:r>
    </w:p>
    <w:p w:rsidR="00000000" w:rsidRDefault="00790E3D">
      <w:pPr>
        <w:pStyle w:val="TOC1"/>
        <w:framePr w:w="5784" w:h="1310" w:hRule="exact" w:wrap="around" w:vAnchor="page" w:hAnchor="page" w:x="3295" w:y="11591"/>
        <w:tabs>
          <w:tab w:val="right" w:pos="4681"/>
        </w:tabs>
        <w:spacing w:before="0" w:after="0" w:line="166" w:lineRule="exact"/>
        <w:ind w:left="40"/>
      </w:pPr>
      <w:r>
        <w:rPr>
          <w:rStyle w:val="Tableofcontents1"/>
          <w:b/>
          <w:bCs/>
          <w:lang w:eastAsia="en-GB"/>
        </w:rPr>
        <w:t>Sakhi and Sabda</w:t>
      </w:r>
      <w:r>
        <w:rPr>
          <w:rStyle w:val="Tableofcontents1"/>
          <w:b/>
          <w:bCs/>
          <w:lang w:eastAsia="en-GB"/>
        </w:rPr>
        <w:tab/>
        <w:t>14</w:t>
      </w:r>
    </w:p>
    <w:p w:rsidR="00000000" w:rsidRDefault="00790E3D">
      <w:pPr>
        <w:pStyle w:val="Headerorfooter0"/>
        <w:framePr w:wrap="around" w:vAnchor="page" w:hAnchor="page" w:x="6062" w:y="13250"/>
        <w:spacing w:line="120" w:lineRule="exact"/>
        <w:jc w:val="both"/>
      </w:pPr>
      <w:r>
        <w:rPr>
          <w:rStyle w:val="HeaderorfooterCenturySchoolbook1"/>
          <w:lang w:eastAsia="en-GB"/>
        </w:rPr>
        <w:t>44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left" w:leader="underscore" w:pos="1230"/>
          <w:tab w:val="left" w:leader="underscore" w:pos="1634"/>
          <w:tab w:val="right" w:pos="4998"/>
        </w:tabs>
        <w:spacing w:before="0" w:after="0" w:line="166" w:lineRule="exact"/>
        <w:ind w:left="40"/>
      </w:pPr>
      <w:r>
        <w:rPr>
          <w:lang w:val="de-DE" w:eastAsia="de-DE"/>
        </w:rPr>
        <w:t xml:space="preserve">gakti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174-5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978"/>
        </w:tabs>
        <w:spacing w:before="0" w:after="0" w:line="166" w:lineRule="exact"/>
        <w:ind w:left="20"/>
      </w:pPr>
      <w:r>
        <w:rPr>
          <w:lang w:val="de-DE" w:eastAsia="de-DE"/>
        </w:rPr>
        <w:t>Samanta-pas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dika</w:t>
      </w:r>
      <w:r>
        <w:rPr>
          <w:lang w:val="de-DE" w:eastAsia="de-DE"/>
        </w:rPr>
        <w:tab/>
      </w:r>
      <w:r>
        <w:rPr>
          <w:lang w:eastAsia="en-GB"/>
        </w:rPr>
        <w:t>32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94"/>
        </w:tabs>
        <w:spacing w:before="0" w:after="0" w:line="166" w:lineRule="exact"/>
        <w:ind w:left="20"/>
      </w:pPr>
      <w:r>
        <w:rPr>
          <w:lang w:val="de-DE" w:eastAsia="de-DE"/>
        </w:rPr>
        <w:t>Samayodakadanaka</w:t>
      </w:r>
      <w:r>
        <w:rPr>
          <w:lang w:val="de-DE" w:eastAsia="de-DE"/>
        </w:rPr>
        <w:tab/>
      </w:r>
      <w:r>
        <w:rPr>
          <w:lang w:eastAsia="en-GB"/>
        </w:rPr>
        <w:t>176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91"/>
        </w:tabs>
        <w:spacing w:before="0" w:after="0" w:line="166" w:lineRule="exact"/>
        <w:ind w:left="20"/>
      </w:pPr>
      <w:r>
        <w:rPr>
          <w:lang w:val="de-DE" w:eastAsia="de-DE"/>
        </w:rPr>
        <w:t>Sarhkara, Bhatta, Ritualist</w:t>
      </w:r>
      <w:r>
        <w:rPr>
          <w:lang w:val="de-DE" w:eastAsia="de-DE"/>
        </w:rPr>
        <w:tab/>
      </w:r>
      <w:r>
        <w:rPr>
          <w:lang w:eastAsia="en-GB"/>
        </w:rPr>
        <w:t>177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91"/>
        </w:tabs>
        <w:spacing w:before="0" w:after="0" w:line="166" w:lineRule="exact"/>
        <w:ind w:left="20"/>
      </w:pPr>
      <w:r>
        <w:rPr>
          <w:lang w:val="de-DE" w:eastAsia="de-DE"/>
        </w:rPr>
        <w:t>Samputodbhavamahatantra</w:t>
      </w:r>
      <w:r>
        <w:rPr>
          <w:lang w:val="de-DE" w:eastAsia="de-DE"/>
        </w:rPr>
        <w:tab/>
      </w:r>
      <w:r>
        <w:rPr>
          <w:lang w:eastAsia="en-GB"/>
        </w:rPr>
        <w:t>200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978"/>
        </w:tabs>
        <w:spacing w:before="0" w:after="0" w:line="166" w:lineRule="exact"/>
        <w:ind w:left="20"/>
      </w:pPr>
      <w:r>
        <w:rPr>
          <w:lang w:val="de-DE" w:eastAsia="de-DE"/>
        </w:rPr>
        <w:t>Sajftyutta-nik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ya</w:t>
      </w:r>
      <w:r>
        <w:rPr>
          <w:lang w:val="de-DE" w:eastAsia="de-DE"/>
        </w:rPr>
        <w:tab/>
      </w:r>
      <w:r>
        <w:rPr>
          <w:lang w:eastAsia="en-GB"/>
        </w:rPr>
        <w:t>57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978"/>
        </w:tabs>
        <w:spacing w:before="0" w:after="0" w:line="166" w:lineRule="exact"/>
        <w:ind w:left="20"/>
      </w:pPr>
      <w:r>
        <w:rPr>
          <w:lang w:val="de-DE" w:eastAsia="de-DE"/>
        </w:rPr>
        <w:t>Saftkara-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carya </w:t>
      </w:r>
      <w:r>
        <w:rPr>
          <w:lang w:eastAsia="en-GB"/>
        </w:rPr>
        <w:t>*</w:t>
      </w:r>
      <w:r>
        <w:rPr>
          <w:lang w:eastAsia="en-GB"/>
        </w:rPr>
        <w:tab/>
        <w:t>226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89"/>
        </w:tabs>
        <w:spacing w:before="0" w:after="0" w:line="166" w:lineRule="exact"/>
        <w:ind w:left="20" w:right="160"/>
      </w:pPr>
      <w:r>
        <w:rPr>
          <w:lang w:val="de-DE" w:eastAsia="de-DE"/>
        </w:rPr>
        <w:t>Sanskrit</w:t>
      </w:r>
      <w:r>
        <w:rPr>
          <w:lang w:val="de-DE" w:eastAsia="de-DE"/>
        </w:rPr>
        <w:tab/>
      </w:r>
      <w:r>
        <w:rPr>
          <w:lang w:eastAsia="en-GB"/>
        </w:rPr>
        <w:t>69-230</w:t>
      </w:r>
      <w:r>
        <w:rPr>
          <w:lang w:eastAsia="en-GB"/>
        </w:rPr>
        <w:br/>
      </w:r>
      <w:r>
        <w:rPr>
          <w:lang w:val="de-DE" w:eastAsia="de-DE"/>
        </w:rPr>
        <w:t xml:space="preserve">Sanskrit </w:t>
      </w:r>
      <w:r>
        <w:rPr>
          <w:lang w:eastAsia="en-GB"/>
        </w:rPr>
        <w:t>calendar for the year V.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Samvat 1841</w:t>
      </w:r>
      <w:r>
        <w:rPr>
          <w:lang w:eastAsia="en-GB"/>
        </w:rPr>
        <w:tab/>
        <w:t>178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Sanskrit exercises</w:t>
      </w:r>
      <w:r>
        <w:rPr>
          <w:lang w:eastAsia="en-GB"/>
        </w:rPr>
        <w:tab/>
        <w:t>90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86"/>
        </w:tabs>
        <w:spacing w:before="0" w:after="0" w:line="166" w:lineRule="exact"/>
        <w:ind w:left="20" w:right="160"/>
      </w:pPr>
      <w:r>
        <w:rPr>
          <w:lang w:eastAsia="en-GB"/>
        </w:rPr>
        <w:t>A Sanskrit manual of domestic rites</w:t>
      </w:r>
      <w:r>
        <w:rPr>
          <w:lang w:eastAsia="en-GB"/>
        </w:rPr>
        <w:tab/>
        <w:t>103</w:t>
      </w:r>
      <w:r>
        <w:rPr>
          <w:lang w:eastAsia="en-GB"/>
        </w:rPr>
        <w:br/>
      </w:r>
      <w:r>
        <w:rPr>
          <w:lang w:eastAsia="en-GB"/>
        </w:rPr>
        <w:t>A Sanskrit manual of rites for the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cult of the Sakti ... .</w:t>
      </w:r>
      <w:r>
        <w:rPr>
          <w:lang w:eastAsia="en-GB"/>
        </w:rPr>
        <w:tab/>
        <w:t>175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A Sanskrit medical text</w:t>
      </w:r>
      <w:r>
        <w:rPr>
          <w:lang w:eastAsia="en-GB"/>
        </w:rPr>
        <w:tab/>
        <w:t>119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Sgarikara - Mandala-Sadhana</w:t>
      </w:r>
      <w:r>
        <w:rPr>
          <w:lang w:eastAsia="en-GB"/>
        </w:rPr>
        <w:tab/>
        <w:t>179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Saraddha _ '*</w:t>
      </w:r>
      <w:r>
        <w:rPr>
          <w:lang w:eastAsia="en-GB"/>
        </w:rPr>
        <w:tab/>
        <w:t>184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Sara-siddhanta-kaumudi</w:t>
      </w:r>
      <w:r>
        <w:rPr>
          <w:lang w:eastAsia="en-GB"/>
        </w:rPr>
        <w:tab/>
        <w:t>149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val="de-DE" w:eastAsia="de-DE"/>
        </w:rPr>
        <w:t>S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rattha-dipani</w:t>
      </w:r>
      <w:r>
        <w:rPr>
          <w:lang w:val="de-DE" w:eastAsia="de-DE"/>
        </w:rPr>
        <w:tab/>
      </w:r>
      <w:r>
        <w:rPr>
          <w:lang w:eastAsia="en-GB"/>
        </w:rPr>
        <w:t>53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79"/>
        </w:tabs>
        <w:spacing w:before="0" w:after="0" w:line="166" w:lineRule="exact"/>
        <w:ind w:left="20" w:right="160"/>
      </w:pPr>
      <w:r>
        <w:rPr>
          <w:lang w:eastAsia="en-GB"/>
        </w:rPr>
        <w:t>Sarattha-Sartigaha</w:t>
      </w:r>
      <w:r>
        <w:rPr>
          <w:lang w:eastAsia="en-GB"/>
        </w:rPr>
        <w:tab/>
        <w:t>50</w:t>
      </w:r>
      <w:r>
        <w:rPr>
          <w:lang w:eastAsia="en-GB"/>
        </w:rPr>
        <w:br/>
        <w:t>Sarattha-Sartigaha, an account of the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legendary</w:t>
      </w:r>
      <w:r>
        <w:rPr>
          <w:lang w:eastAsia="en-GB"/>
        </w:rPr>
        <w:t xml:space="preserve"> life of Buddha ....</w:t>
      </w:r>
      <w:r>
        <w:rPr>
          <w:lang w:eastAsia="en-GB"/>
        </w:rPr>
        <w:tab/>
        <w:t>50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978"/>
        </w:tabs>
        <w:spacing w:before="0" w:after="0" w:line="166" w:lineRule="exact"/>
        <w:ind w:left="20"/>
      </w:pPr>
      <w:r>
        <w:rPr>
          <w:lang w:eastAsia="en-GB"/>
        </w:rPr>
        <w:t xml:space="preserve">Sari-Putt a </w:t>
      </w:r>
      <w:r>
        <w:rPr>
          <w:lang w:val="de-DE" w:eastAsia="de-DE"/>
        </w:rPr>
        <w:t>Saihgha-R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ja</w:t>
      </w:r>
      <w:r>
        <w:rPr>
          <w:lang w:val="de-DE" w:eastAsia="de-DE"/>
        </w:rPr>
        <w:tab/>
      </w:r>
      <w:r>
        <w:rPr>
          <w:lang w:eastAsia="en-GB"/>
        </w:rPr>
        <w:t>51-3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Sarvajna Mitra, of Ka</w:t>
      </w:r>
      <w:r>
        <w:rPr>
          <w:rFonts w:hint="eastAsia"/>
          <w:lang w:eastAsia="en-GB"/>
        </w:rPr>
        <w:t>£</w:t>
      </w:r>
      <w:r>
        <w:rPr>
          <w:lang w:eastAsia="en-GB"/>
        </w:rPr>
        <w:t>mir</w:t>
      </w:r>
      <w:r>
        <w:rPr>
          <w:lang w:eastAsia="en-GB"/>
        </w:rPr>
        <w:tab/>
        <w:t>180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Sarvasartigrahi</w:t>
      </w:r>
      <w:r>
        <w:rPr>
          <w:lang w:eastAsia="en-GB"/>
        </w:rPr>
        <w:tab/>
        <w:t>13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Sarva-Varmi _</w:t>
      </w:r>
      <w:r>
        <w:rPr>
          <w:lang w:eastAsia="en-GB"/>
        </w:rPr>
        <w:tab/>
        <w:t>181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 xml:space="preserve">Sarvesvaracha </w:t>
      </w:r>
      <w:r>
        <w:rPr>
          <w:lang w:val="de-DE" w:eastAsia="de-DE"/>
        </w:rPr>
        <w:t>jn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na </w:t>
      </w:r>
      <w:r>
        <w:rPr>
          <w:lang w:eastAsia="en-GB"/>
        </w:rPr>
        <w:t>upade^a</w:t>
      </w:r>
      <w:r>
        <w:rPr>
          <w:lang w:eastAsia="en-GB"/>
        </w:rPr>
        <w:tab/>
        <w:t>22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Sata-sai_ _</w:t>
      </w:r>
      <w:r>
        <w:rPr>
          <w:lang w:eastAsia="en-GB"/>
        </w:rPr>
        <w:tab/>
        <w:t>222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val="de-DE" w:eastAsia="de-DE"/>
        </w:rPr>
        <w:t>Satpanahasik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ab/>
      </w:r>
      <w:r>
        <w:rPr>
          <w:lang w:eastAsia="en-GB"/>
        </w:rPr>
        <w:t>155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Sayanacirya</w:t>
      </w:r>
      <w:r>
        <w:rPr>
          <w:lang w:eastAsia="en-GB"/>
        </w:rPr>
        <w:tab/>
        <w:t>182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72"/>
        </w:tabs>
        <w:spacing w:before="0" w:after="0" w:line="166" w:lineRule="exact"/>
        <w:ind w:left="20" w:right="160"/>
      </w:pPr>
      <w:r>
        <w:rPr>
          <w:lang w:eastAsia="en-GB"/>
        </w:rPr>
        <w:t>Seddons, Mr.</w:t>
      </w:r>
      <w:r>
        <w:rPr>
          <w:lang w:eastAsia="en-GB"/>
        </w:rPr>
        <w:tab/>
        <w:t>5</w:t>
      </w:r>
      <w:r>
        <w:rPr>
          <w:lang w:eastAsia="en-GB"/>
        </w:rPr>
        <w:br/>
        <w:t>Select hymn-sequences from the 5di-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granth _</w:t>
      </w:r>
      <w:r>
        <w:rPr>
          <w:lang w:eastAsia="en-GB"/>
        </w:rPr>
        <w:tab/>
        <w:t>62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72"/>
        </w:tabs>
        <w:spacing w:before="0" w:after="0" w:line="166" w:lineRule="exact"/>
        <w:ind w:left="20" w:right="160"/>
      </w:pPr>
      <w:r>
        <w:rPr>
          <w:lang w:eastAsia="en-GB"/>
        </w:rPr>
        <w:t xml:space="preserve">A Series of </w:t>
      </w:r>
      <w:r>
        <w:rPr>
          <w:lang w:val="de-DE" w:eastAsia="de-DE"/>
        </w:rPr>
        <w:t>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s </w:t>
      </w:r>
      <w:r>
        <w:rPr>
          <w:lang w:eastAsia="en-GB"/>
        </w:rPr>
        <w:t>....</w:t>
      </w:r>
      <w:r>
        <w:rPr>
          <w:lang w:eastAsia="en-GB"/>
        </w:rPr>
        <w:tab/>
        <w:t>42</w:t>
      </w:r>
      <w:r>
        <w:rPr>
          <w:lang w:eastAsia="en-GB"/>
        </w:rPr>
        <w:br/>
        <w:t>Several Sanskrit writings on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Kagmiri 3aiva mysticism ... .</w:t>
      </w:r>
      <w:r>
        <w:rPr>
          <w:lang w:eastAsia="en-GB"/>
        </w:rPr>
        <w:tab/>
        <w:t>115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67"/>
        </w:tabs>
        <w:spacing w:before="0" w:after="0" w:line="166" w:lineRule="exact"/>
        <w:ind w:left="20" w:right="160"/>
      </w:pPr>
      <w:r>
        <w:rPr>
          <w:lang w:eastAsia="en-GB"/>
        </w:rPr>
        <w:t>Sher Muhammad</w:t>
      </w:r>
      <w:r>
        <w:rPr>
          <w:lang w:eastAsia="en-GB"/>
        </w:rPr>
        <w:tab/>
        <w:t>64</w:t>
      </w:r>
      <w:r>
        <w:rPr>
          <w:lang w:eastAsia="en-GB"/>
        </w:rPr>
        <w:br/>
        <w:t>A Short vocabulary of the dialects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of Assam</w:t>
      </w:r>
      <w:r>
        <w:rPr>
          <w:lang w:eastAsia="en-GB"/>
        </w:rPr>
        <w:tab/>
        <w:t>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Siddhausadha</w:t>
      </w:r>
      <w:r>
        <w:rPr>
          <w:lang w:eastAsia="en-GB"/>
        </w:rPr>
        <w:tab/>
        <w:t>183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Siddhanta-sahasra</w:t>
      </w:r>
      <w:r>
        <w:rPr>
          <w:lang w:eastAsia="en-GB"/>
        </w:rPr>
        <w:tab/>
        <w:t>177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62"/>
        </w:tabs>
        <w:spacing w:before="0" w:after="0" w:line="166" w:lineRule="exact"/>
        <w:ind w:left="20" w:right="160"/>
      </w:pPr>
      <w:r>
        <w:rPr>
          <w:lang w:eastAsia="en-GB"/>
        </w:rPr>
        <w:t>Sihr al-bayin</w:t>
      </w:r>
      <w:r>
        <w:rPr>
          <w:lang w:eastAsia="en-GB"/>
        </w:rPr>
        <w:tab/>
        <w:t>243</w:t>
      </w:r>
      <w:r>
        <w:rPr>
          <w:lang w:eastAsia="en-GB"/>
        </w:rPr>
        <w:br/>
      </w:r>
      <w:r>
        <w:rPr>
          <w:lang w:eastAsia="en-GB"/>
        </w:rPr>
        <w:t>Sikh devotional poems in Panjabi and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Hindi ... .</w:t>
      </w:r>
      <w:r>
        <w:rPr>
          <w:lang w:eastAsia="en-GB"/>
        </w:rPr>
        <w:tab/>
        <w:t>65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Sindhi</w:t>
      </w:r>
      <w:r>
        <w:rPr>
          <w:lang w:eastAsia="en-GB"/>
        </w:rPr>
        <w:tab/>
        <w:t>231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Sisupala-vadha</w:t>
      </w:r>
      <w:r>
        <w:rPr>
          <w:lang w:eastAsia="en-GB"/>
        </w:rPr>
        <w:tab/>
        <w:t>121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val="de-DE" w:eastAsia="de-DE"/>
        </w:rPr>
        <w:t>Sragdhar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-stuti</w:t>
      </w:r>
      <w:r>
        <w:rPr>
          <w:lang w:val="de-DE" w:eastAsia="de-DE"/>
        </w:rPr>
        <w:tab/>
      </w:r>
      <w:r>
        <w:rPr>
          <w:lang w:eastAsia="en-GB"/>
        </w:rPr>
        <w:t>180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62"/>
        </w:tabs>
        <w:spacing w:before="0" w:after="0" w:line="166" w:lineRule="exact"/>
        <w:ind w:left="20" w:right="160"/>
      </w:pPr>
      <w:r>
        <w:rPr>
          <w:lang w:eastAsia="en-GB"/>
        </w:rPr>
        <w:t>Sri Harsa, son of Hira Pandita</w:t>
      </w:r>
      <w:r>
        <w:rPr>
          <w:lang w:eastAsia="en-GB"/>
        </w:rPr>
        <w:tab/>
        <w:t>185</w:t>
      </w:r>
      <w:r>
        <w:rPr>
          <w:lang w:eastAsia="en-GB"/>
        </w:rPr>
        <w:br/>
        <w:t>Srimitra, of the Vikramasila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25"/>
        </w:tabs>
        <w:spacing w:before="0" w:after="0" w:line="166" w:lineRule="exact"/>
        <w:ind w:left="320"/>
      </w:pPr>
      <w:r>
        <w:rPr>
          <w:lang w:eastAsia="en-GB"/>
        </w:rPr>
        <w:t>Mahavihara _</w:t>
      </w:r>
      <w:r>
        <w:rPr>
          <w:lang w:eastAsia="en-GB"/>
        </w:rPr>
        <w:tab/>
        <w:t>186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val="de-DE" w:eastAsia="de-DE"/>
        </w:rPr>
        <w:t>Sr</w:t>
      </w:r>
      <w:r>
        <w:rPr>
          <w:rFonts w:hint="eastAsia"/>
          <w:lang w:val="de-DE" w:eastAsia="de-DE"/>
        </w:rPr>
        <w:t>ö</w:t>
      </w:r>
      <w:r>
        <w:rPr>
          <w:lang w:val="de-DE" w:eastAsia="de-DE"/>
        </w:rPr>
        <w:t>gabheri-avad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</w:t>
      </w:r>
      <w:r>
        <w:rPr>
          <w:lang w:val="de-DE" w:eastAsia="de-DE"/>
        </w:rPr>
        <w:tab/>
      </w:r>
      <w:r>
        <w:rPr>
          <w:lang w:eastAsia="en-GB"/>
        </w:rPr>
        <w:t>217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val="de-DE" w:eastAsia="de-DE"/>
        </w:rPr>
        <w:t>Srftg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ra-Tilaka</w:t>
      </w:r>
      <w:r>
        <w:rPr>
          <w:lang w:val="de-DE" w:eastAsia="de-DE"/>
        </w:rPr>
        <w:tab/>
      </w:r>
      <w:r>
        <w:rPr>
          <w:lang w:eastAsia="en-GB"/>
        </w:rPr>
        <w:t>187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Stava-cintamani</w:t>
      </w:r>
      <w:r>
        <w:rPr>
          <w:lang w:eastAsia="en-GB"/>
        </w:rPr>
        <w:tab/>
        <w:t>139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center" w:pos="4455"/>
        </w:tabs>
        <w:spacing w:before="0" w:after="0" w:line="166" w:lineRule="exact"/>
        <w:ind w:left="20"/>
      </w:pPr>
      <w:r>
        <w:rPr>
          <w:lang w:eastAsia="en-GB"/>
        </w:rPr>
        <w:t>Stephens (Thomas), S.J., of Goa</w:t>
      </w:r>
      <w:r>
        <w:rPr>
          <w:lang w:eastAsia="en-GB"/>
        </w:rPr>
        <w:tab/>
        <w:t>23,24</w:t>
      </w:r>
    </w:p>
    <w:p w:rsidR="00000000" w:rsidRDefault="00790E3D">
      <w:pPr>
        <w:pStyle w:val="TOC1"/>
        <w:framePr w:w="5131" w:h="9297" w:hRule="exact" w:wrap="around" w:vAnchor="page" w:hAnchor="page" w:x="3820" w:y="3500"/>
        <w:tabs>
          <w:tab w:val="right" w:pos="4632"/>
        </w:tabs>
        <w:spacing w:before="0" w:after="0" w:line="166" w:lineRule="exact"/>
        <w:ind w:left="20"/>
      </w:pPr>
      <w:r>
        <w:rPr>
          <w:lang w:eastAsia="en-GB"/>
        </w:rPr>
        <w:t>Sthiti-prakarana</w:t>
      </w:r>
      <w:r>
        <w:rPr>
          <w:lang w:eastAsia="en-GB"/>
        </w:rPr>
        <w:tab/>
        <w:t>220</w:t>
      </w:r>
    </w:p>
    <w:p w:rsidR="00000000" w:rsidRDefault="00790E3D">
      <w:pPr>
        <w:pStyle w:val="Headerorfooter0"/>
        <w:framePr w:wrap="around" w:vAnchor="page" w:hAnchor="page" w:x="6373" w:y="13312"/>
        <w:spacing w:line="120" w:lineRule="exact"/>
        <w:jc w:val="both"/>
      </w:pPr>
      <w:r>
        <w:rPr>
          <w:rStyle w:val="HeaderorfooterCenturySchoolbook"/>
          <w:lang w:eastAsia="en-GB"/>
        </w:rPr>
        <w:t>45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Stotras</w:t>
      </w:r>
      <w:r>
        <w:rPr>
          <w:lang w:eastAsia="en-GB"/>
        </w:rPr>
        <w:tab/>
        <w:t>188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Subhananda</w:t>
      </w:r>
      <w:r>
        <w:rPr>
          <w:lang w:eastAsia="en-GB"/>
        </w:rPr>
        <w:tab/>
        <w:t>87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Sucandra _ _</w:t>
      </w:r>
      <w:r>
        <w:rPr>
          <w:lang w:eastAsia="en-GB"/>
        </w:rPr>
        <w:tab/>
        <w:t>189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12"/>
        </w:tabs>
        <w:spacing w:after="0" w:line="166" w:lineRule="exact"/>
        <w:ind w:left="20" w:right="140" w:firstLine="0"/>
      </w:pPr>
      <w:r>
        <w:rPr>
          <w:lang w:eastAsia="en-GB"/>
        </w:rPr>
        <w:t>Sucandravadana _ _</w:t>
      </w:r>
      <w:r>
        <w:rPr>
          <w:lang w:eastAsia="en-GB"/>
        </w:rPr>
        <w:tab/>
        <w:t>189</w:t>
      </w:r>
      <w:r>
        <w:rPr>
          <w:lang w:eastAsia="en-GB"/>
        </w:rPr>
        <w:br/>
      </w:r>
      <w:r>
        <w:rPr>
          <w:lang w:val="de-DE" w:eastAsia="de-DE"/>
        </w:rPr>
        <w:t>Suddhanta-parivasa-kamma-v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c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 </w:t>
      </w:r>
      <w:r>
        <w:rPr>
          <w:lang w:eastAsia="en-GB"/>
        </w:rPr>
        <w:t>and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07"/>
        </w:tabs>
        <w:spacing w:after="0" w:line="166" w:lineRule="exact"/>
        <w:ind w:left="20" w:right="600" w:firstLine="300"/>
      </w:pPr>
      <w:r>
        <w:rPr>
          <w:lang w:val="de-DE" w:eastAsia="de-DE"/>
        </w:rPr>
        <w:t>Ch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rattamm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nattam</w:t>
      </w:r>
      <w:r>
        <w:rPr>
          <w:lang w:val="de-DE" w:eastAsia="de-DE"/>
        </w:rPr>
        <w:tab/>
      </w:r>
      <w:r>
        <w:rPr>
          <w:lang w:eastAsia="en-GB"/>
        </w:rPr>
        <w:t>43</w:t>
      </w:r>
      <w:r>
        <w:rPr>
          <w:lang w:eastAsia="en-GB"/>
        </w:rPr>
        <w:br/>
        <w:t xml:space="preserve">Sudhana </w:t>
      </w:r>
      <w:r>
        <w:rPr>
          <w:rFonts w:hint="eastAsia"/>
          <w:lang w:eastAsia="en-GB"/>
        </w:rPr>
        <w:t>«</w:t>
      </w:r>
      <w:r>
        <w:rPr>
          <w:lang w:eastAsia="en-GB"/>
        </w:rPr>
        <w:t xml:space="preserve"> 190-91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10"/>
        </w:tabs>
        <w:spacing w:after="0" w:line="166" w:lineRule="exact"/>
        <w:ind w:left="20" w:firstLine="0"/>
      </w:pPr>
      <w:r>
        <w:rPr>
          <w:lang w:val="de-DE" w:eastAsia="de-DE"/>
        </w:rPr>
        <w:t>Sukh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vati</w:t>
      </w:r>
      <w:r>
        <w:rPr>
          <w:lang w:val="de-DE" w:eastAsia="de-DE"/>
        </w:rPr>
        <w:tab/>
      </w:r>
      <w:r>
        <w:rPr>
          <w:lang w:eastAsia="en-GB"/>
        </w:rPr>
        <w:t>192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07"/>
        </w:tabs>
        <w:spacing w:after="0" w:line="166" w:lineRule="exact"/>
        <w:ind w:left="20" w:firstLine="0"/>
      </w:pPr>
      <w:r>
        <w:rPr>
          <w:lang w:eastAsia="en-GB"/>
        </w:rPr>
        <w:t>Sumaitigala-vilasinI</w:t>
      </w:r>
      <w:r>
        <w:rPr>
          <w:lang w:eastAsia="en-GB"/>
        </w:rPr>
        <w:tab/>
        <w:t>33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05"/>
        </w:tabs>
        <w:spacing w:after="0" w:line="166" w:lineRule="exact"/>
        <w:ind w:left="20" w:right="140" w:firstLine="0"/>
      </w:pPr>
      <w:r>
        <w:rPr>
          <w:lang w:eastAsia="en-GB"/>
        </w:rPr>
        <w:t>Sundari Devi, of_Kusumbi</w:t>
      </w:r>
      <w:r>
        <w:rPr>
          <w:lang w:eastAsia="en-GB"/>
        </w:rPr>
        <w:tab/>
        <w:t>8</w:t>
      </w:r>
      <w:r>
        <w:rPr>
          <w:lang w:eastAsia="en-GB"/>
        </w:rPr>
        <w:br/>
        <w:t>Surat Singh, Maharaja_of Bikaner -</w:t>
      </w:r>
    </w:p>
    <w:p w:rsidR="00000000" w:rsidRDefault="00790E3D">
      <w:pPr>
        <w:pStyle w:val="Bodytext1"/>
        <w:framePr w:w="5472" w:h="2942" w:hRule="exact" w:wrap="around" w:vAnchor="page" w:hAnchor="page" w:x="3915" w:y="3623"/>
        <w:tabs>
          <w:tab w:val="center" w:pos="4402"/>
        </w:tabs>
        <w:spacing w:after="0" w:line="166" w:lineRule="exact"/>
        <w:ind w:left="20" w:right="600" w:firstLine="300"/>
      </w:pPr>
      <w:r>
        <w:rPr>
          <w:lang w:eastAsia="en-GB"/>
        </w:rPr>
        <w:t>predecessor of Maharaja Ratan Sing</w:t>
      </w:r>
      <w:r>
        <w:rPr>
          <w:lang w:eastAsia="en-GB"/>
        </w:rPr>
        <w:tab/>
        <w:t>68</w:t>
      </w:r>
      <w:r>
        <w:rPr>
          <w:lang w:eastAsia="en-GB"/>
        </w:rPr>
        <w:br/>
        <w:t>Suresvara Svami, disciple of Rama-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center" w:pos="4395"/>
        </w:tabs>
        <w:spacing w:before="0" w:after="0" w:line="166" w:lineRule="exact"/>
        <w:ind w:left="20" w:firstLine="300"/>
      </w:pPr>
      <w:r>
        <w:rPr>
          <w:lang w:eastAsia="en-GB"/>
        </w:rPr>
        <w:t>tirtha</w:t>
      </w:r>
      <w:r>
        <w:rPr>
          <w:lang w:eastAsia="en-GB"/>
        </w:rPr>
        <w:tab/>
        <w:t>193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Surya-sataka</w:t>
      </w:r>
      <w:r>
        <w:rPr>
          <w:lang w:eastAsia="en-GB"/>
        </w:rPr>
        <w:tab/>
        <w:t>134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center" w:pos="4400"/>
        </w:tabs>
        <w:spacing w:before="0" w:after="0" w:line="166" w:lineRule="exact"/>
        <w:ind w:left="20"/>
      </w:pPr>
      <w:r>
        <w:rPr>
          <w:lang w:eastAsia="en-GB"/>
        </w:rPr>
        <w:t>Sutta-Pitaka _</w:t>
      </w:r>
      <w:r>
        <w:rPr>
          <w:lang w:eastAsia="en-GB"/>
        </w:rPr>
        <w:tab/>
        <w:t>54-8</w:t>
      </w:r>
    </w:p>
    <w:p w:rsidR="00000000" w:rsidRDefault="00790E3D">
      <w:pPr>
        <w:pStyle w:val="TOC1"/>
        <w:framePr w:w="5472" w:h="2942" w:hRule="exact" w:wrap="around" w:vAnchor="page" w:hAnchor="page" w:x="3915" w:y="3623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Suvarnavarnavadana ....</w:t>
      </w:r>
      <w:r>
        <w:rPr>
          <w:lang w:eastAsia="en-GB"/>
        </w:rPr>
        <w:tab/>
        <w:t>218</w:t>
      </w:r>
    </w:p>
    <w:p w:rsidR="00000000" w:rsidRDefault="00790E3D">
      <w:pPr>
        <w:pStyle w:val="Tableofcontents50"/>
        <w:framePr w:w="5472" w:h="2527" w:hRule="exact" w:wrap="around" w:vAnchor="page" w:hAnchor="page" w:x="3915" w:y="6986"/>
        <w:spacing w:before="0" w:after="142" w:line="200" w:lineRule="exact"/>
        <w:ind w:left="20"/>
      </w:pPr>
      <w:r>
        <w:rPr>
          <w:noProof w:val="0"/>
          <w:lang w:eastAsia="en-GB"/>
        </w:rPr>
        <w:t>t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val="de-DE" w:eastAsia="de-DE"/>
        </w:rPr>
        <w:t>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ndya-maha-br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hmana-bh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sya</w:t>
      </w:r>
      <w:r>
        <w:rPr>
          <w:lang w:val="de-DE" w:eastAsia="de-DE"/>
        </w:rPr>
        <w:tab/>
      </w:r>
      <w:r>
        <w:rPr>
          <w:lang w:eastAsia="en-GB"/>
        </w:rPr>
        <w:t>182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Tantraloka "</w:t>
      </w:r>
      <w:r>
        <w:rPr>
          <w:lang w:eastAsia="en-GB"/>
        </w:rPr>
        <w:tab/>
        <w:t>69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623"/>
        </w:tabs>
        <w:spacing w:before="0" w:after="0" w:line="166" w:lineRule="exact"/>
        <w:ind w:left="20"/>
      </w:pPr>
      <w:r>
        <w:rPr>
          <w:lang w:eastAsia="en-GB"/>
        </w:rPr>
        <w:t>Tantras _ _</w:t>
      </w:r>
      <w:r>
        <w:rPr>
          <w:lang w:eastAsia="en-GB"/>
        </w:rPr>
        <w:tab/>
        <w:t>67,194-201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Tattva jnanasamsiddhi-panjika</w:t>
      </w:r>
      <w:r>
        <w:rPr>
          <w:lang w:eastAsia="en-GB"/>
        </w:rPr>
        <w:tab/>
        <w:t>186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 xml:space="preserve">Tarikhli qutb </w:t>
      </w:r>
      <w:r>
        <w:rPr>
          <w:lang w:val="de-DE" w:eastAsia="de-DE"/>
        </w:rPr>
        <w:t>sh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hi</w:t>
      </w:r>
      <w:r>
        <w:rPr>
          <w:lang w:val="de-DE" w:eastAsia="de-DE"/>
        </w:rPr>
        <w:tab/>
      </w:r>
      <w:r>
        <w:rPr>
          <w:lang w:eastAsia="en-GB"/>
        </w:rPr>
        <w:t>248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val="de-DE" w:eastAsia="de-DE"/>
        </w:rPr>
        <w:t>Tarka-saihgr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ha</w:t>
      </w:r>
      <w:r>
        <w:rPr>
          <w:lang w:val="de-DE" w:eastAsia="de-DE"/>
        </w:rPr>
        <w:tab/>
      </w:r>
      <w:r>
        <w:rPr>
          <w:lang w:eastAsia="en-GB"/>
        </w:rPr>
        <w:t>75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Tattvajnana _</w:t>
      </w:r>
      <w:r>
        <w:rPr>
          <w:lang w:eastAsia="en-GB"/>
        </w:rPr>
        <w:tab/>
        <w:t>203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618"/>
        </w:tabs>
        <w:spacing w:before="0" w:after="0" w:line="166" w:lineRule="exact"/>
        <w:ind w:left="20" w:right="140"/>
      </w:pPr>
      <w:r>
        <w:rPr>
          <w:lang w:val="de-DE" w:eastAsia="de-DE"/>
        </w:rPr>
        <w:t>Tattv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nusandhana</w:t>
      </w:r>
      <w:r>
        <w:rPr>
          <w:lang w:val="de-DE" w:eastAsia="de-DE"/>
        </w:rPr>
        <w:tab/>
      </w:r>
      <w:r>
        <w:rPr>
          <w:lang w:eastAsia="en-GB"/>
        </w:rPr>
        <w:t>129</w:t>
      </w:r>
      <w:r>
        <w:rPr>
          <w:lang w:eastAsia="en-GB"/>
        </w:rPr>
        <w:br/>
        <w:t>A Terracotta tablet in the form of a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857"/>
        </w:tabs>
        <w:spacing w:before="0" w:after="0" w:line="166" w:lineRule="exact"/>
        <w:ind w:left="20" w:firstLine="300"/>
      </w:pPr>
      <w:r>
        <w:rPr>
          <w:lang w:eastAsia="en-GB"/>
        </w:rPr>
        <w:t>pointed arch ....</w:t>
      </w:r>
      <w:r>
        <w:rPr>
          <w:lang w:eastAsia="en-GB"/>
        </w:rPr>
        <w:tab/>
        <w:t>87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Tripitaka</w:t>
      </w:r>
      <w:r>
        <w:rPr>
          <w:lang w:eastAsia="en-GB"/>
        </w:rPr>
        <w:tab/>
        <w:t>59</w:t>
      </w:r>
    </w:p>
    <w:p w:rsidR="00000000" w:rsidRDefault="00790E3D">
      <w:pPr>
        <w:pStyle w:val="TOC1"/>
        <w:framePr w:w="5472" w:h="2527" w:hRule="exact" w:wrap="around" w:vAnchor="page" w:hAnchor="page" w:x="3915" w:y="6986"/>
        <w:tabs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Tundilovada-sutta</w:t>
      </w:r>
      <w:r>
        <w:rPr>
          <w:lang w:eastAsia="en-GB"/>
        </w:rPr>
        <w:tab/>
        <w:t>58</w:t>
      </w:r>
    </w:p>
    <w:p w:rsidR="00000000" w:rsidRDefault="00790E3D">
      <w:pPr>
        <w:pStyle w:val="Tableofcontents50"/>
        <w:framePr w:w="5472" w:h="2303" w:hRule="exact" w:wrap="around" w:vAnchor="page" w:hAnchor="page" w:x="3915" w:y="9921"/>
        <w:spacing w:before="0" w:after="130" w:line="200" w:lineRule="exact"/>
        <w:ind w:left="20"/>
      </w:pPr>
      <w:r>
        <w:rPr>
          <w:noProof w:val="0"/>
          <w:lang w:eastAsia="en-GB"/>
        </w:rPr>
        <w:t>u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42"/>
        </w:tabs>
        <w:spacing w:before="0" w:after="0" w:line="166" w:lineRule="exact"/>
        <w:ind w:left="20"/>
      </w:pPr>
      <w:r>
        <w:rPr>
          <w:lang w:eastAsia="en-GB"/>
        </w:rPr>
        <w:t>Upanisads</w:t>
      </w:r>
      <w:r>
        <w:rPr>
          <w:lang w:eastAsia="en-GB"/>
        </w:rPr>
        <w:tab/>
        <w:t>204-5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32"/>
        </w:tabs>
        <w:spacing w:before="0" w:after="0" w:line="166" w:lineRule="exact"/>
        <w:ind w:left="20" w:right="140"/>
      </w:pPr>
      <w:r>
        <w:rPr>
          <w:lang w:eastAsia="en-GB"/>
        </w:rPr>
        <w:t>Upasama-prakarana_ _</w:t>
      </w:r>
      <w:r>
        <w:rPr>
          <w:lang w:eastAsia="en-GB"/>
        </w:rPr>
        <w:tab/>
        <w:t>221</w:t>
      </w:r>
      <w:r>
        <w:rPr>
          <w:lang w:eastAsia="en-GB"/>
        </w:rPr>
        <w:br/>
        <w:t>Upasaifipada-kammavaca 44-7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2941"/>
          <w:tab w:val="right" w:pos="4557"/>
        </w:tabs>
        <w:spacing w:before="0" w:after="0" w:line="166" w:lineRule="exact"/>
        <w:ind w:left="20"/>
      </w:pPr>
      <w:r>
        <w:rPr>
          <w:lang w:eastAsia="en-GB"/>
        </w:rPr>
        <w:t>Uposodha _</w:t>
      </w:r>
      <w:r>
        <w:rPr>
          <w:lang w:eastAsia="en-GB"/>
        </w:rPr>
        <w:tab/>
        <w:t>_</w:t>
      </w:r>
      <w:r>
        <w:rPr>
          <w:lang w:eastAsia="en-GB"/>
        </w:rPr>
        <w:tab/>
        <w:t>206</w:t>
      </w:r>
    </w:p>
    <w:p w:rsidR="00000000" w:rsidRDefault="00790E3D">
      <w:pPr>
        <w:pStyle w:val="TOC1"/>
        <w:framePr w:w="5472" w:h="2303" w:hRule="exact" w:wrap="around" w:vAnchor="page" w:hAnchor="page" w:x="3915" w:y="9921"/>
        <w:spacing w:before="0" w:after="0" w:line="166" w:lineRule="exact"/>
        <w:ind w:left="20"/>
      </w:pPr>
      <w:r>
        <w:rPr>
          <w:lang w:eastAsia="en-GB"/>
        </w:rPr>
        <w:t>Utpala-Devacarya, son of Udayakara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30"/>
        </w:tabs>
        <w:spacing w:before="0" w:after="0" w:line="166" w:lineRule="exact"/>
        <w:ind w:left="20" w:right="140"/>
      </w:pPr>
      <w:r>
        <w:rPr>
          <w:lang w:eastAsia="en-GB"/>
        </w:rPr>
        <w:t>Urdu</w:t>
      </w:r>
      <w:r>
        <w:rPr>
          <w:lang w:eastAsia="en-GB"/>
        </w:rPr>
        <w:tab/>
        <w:t>232-50</w:t>
      </w:r>
      <w:r>
        <w:rPr>
          <w:lang w:eastAsia="en-GB"/>
        </w:rPr>
        <w:br/>
        <w:t>An Urdu catechism explaining the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20"/>
        </w:tabs>
        <w:spacing w:before="0" w:after="0" w:line="166" w:lineRule="exact"/>
        <w:ind w:left="20" w:firstLine="300"/>
      </w:pPr>
      <w:r>
        <w:rPr>
          <w:lang w:eastAsia="en-GB"/>
        </w:rPr>
        <w:t>significance of the terms ... .</w:t>
      </w:r>
      <w:r>
        <w:rPr>
          <w:lang w:eastAsia="en-GB"/>
        </w:rPr>
        <w:tab/>
        <w:t>249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27"/>
        </w:tabs>
        <w:spacing w:before="0" w:after="0" w:line="166" w:lineRule="exact"/>
        <w:ind w:left="20" w:right="140"/>
      </w:pPr>
      <w:r>
        <w:rPr>
          <w:lang w:eastAsia="en-GB"/>
        </w:rPr>
        <w:t>Urdu Grammar</w:t>
      </w:r>
      <w:r>
        <w:rPr>
          <w:lang w:eastAsia="en-GB"/>
        </w:rPr>
        <w:tab/>
        <w:t>249,250</w:t>
      </w:r>
      <w:r>
        <w:rPr>
          <w:lang w:eastAsia="en-GB"/>
        </w:rPr>
        <w:br/>
      </w:r>
      <w:r>
        <w:rPr>
          <w:lang w:eastAsia="en-GB"/>
        </w:rPr>
        <w:t>Urdu version of the books of Hosea</w:t>
      </w:r>
    </w:p>
    <w:p w:rsidR="00000000" w:rsidRDefault="00790E3D">
      <w:pPr>
        <w:pStyle w:val="TOC1"/>
        <w:framePr w:w="5472" w:h="2303" w:hRule="exact" w:wrap="around" w:vAnchor="page" w:hAnchor="page" w:x="3915" w:y="9921"/>
        <w:tabs>
          <w:tab w:val="left" w:pos="4213"/>
        </w:tabs>
        <w:spacing w:before="0" w:after="0" w:line="166" w:lineRule="exact"/>
        <w:ind w:left="20" w:firstLine="300"/>
      </w:pPr>
      <w:r>
        <w:rPr>
          <w:lang w:eastAsia="en-GB"/>
        </w:rPr>
        <w:t>and Josel</w:t>
      </w:r>
      <w:r>
        <w:rPr>
          <w:lang w:eastAsia="en-GB"/>
        </w:rPr>
        <w:tab/>
        <w:t>237</w:t>
      </w:r>
    </w:p>
    <w:p w:rsidR="00000000" w:rsidRDefault="00790E3D">
      <w:pPr>
        <w:pStyle w:val="Headerorfooter0"/>
        <w:framePr w:wrap="around" w:vAnchor="page" w:hAnchor="page" w:x="6509" w:y="13403"/>
        <w:spacing w:line="120" w:lineRule="exact"/>
        <w:jc w:val="both"/>
      </w:pPr>
      <w:r>
        <w:rPr>
          <w:rStyle w:val="HeaderorfooterCenturySchoolbook"/>
          <w:lang w:eastAsia="en-GB"/>
        </w:rPr>
        <w:t>46</w:t>
      </w: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90E3D">
      <w:pPr>
        <w:rPr>
          <w:rFonts w:cs="Times New Roman"/>
          <w:color w:val="auto"/>
          <w:sz w:val="2"/>
          <w:szCs w:val="2"/>
          <w:lang w:eastAsia="en-US"/>
        </w:rPr>
      </w:pPr>
      <w:r>
        <w:rPr>
          <w:rFonts w:cs="Times New Roman"/>
          <w:color w:val="auto"/>
          <w:sz w:val="2"/>
          <w:szCs w:val="2"/>
          <w:lang w:eastAsia="en-US"/>
        </w:rPr>
        <w:t xml:space="preserve"> </w:t>
      </w:r>
      <w:r>
        <w:rPr>
          <w:rFonts w:cs="Times New Roman"/>
          <w:color w:val="auto"/>
          <w:sz w:val="2"/>
          <w:szCs w:val="2"/>
          <w:lang w:eastAsia="en-US"/>
        </w:rPr>
        <w:br w:type="page"/>
      </w:r>
    </w:p>
    <w:p w:rsidR="00000000" w:rsidRDefault="00790E3D">
      <w:pPr>
        <w:pStyle w:val="Headerorfooter0"/>
        <w:framePr w:wrap="around" w:vAnchor="page" w:hAnchor="page" w:x="3783" w:y="3625"/>
        <w:spacing w:line="120" w:lineRule="exact"/>
      </w:pPr>
      <w:r>
        <w:rPr>
          <w:rStyle w:val="HeaderorfooterCenturySchoolbook"/>
          <w:lang w:eastAsia="en-GB"/>
        </w:rPr>
        <w:t>124</w:t>
      </w:r>
    </w:p>
    <w:p w:rsidR="00000000" w:rsidRDefault="00790E3D">
      <w:pPr>
        <w:pStyle w:val="Bodytext1"/>
        <w:framePr w:w="5290" w:h="4222" w:hRule="exact" w:wrap="around" w:vAnchor="page" w:hAnchor="page" w:x="3809" w:y="4023"/>
        <w:tabs>
          <w:tab w:val="right" w:pos="4872"/>
        </w:tabs>
        <w:spacing w:after="0" w:line="166" w:lineRule="exact"/>
        <w:ind w:right="480" w:firstLine="0"/>
        <w:jc w:val="both"/>
      </w:pPr>
      <w:r>
        <w:rPr>
          <w:lang w:eastAsia="en-GB"/>
        </w:rPr>
        <w:t>Vaisnava Ritual</w:t>
      </w:r>
      <w:r>
        <w:rPr>
          <w:lang w:eastAsia="en-GB"/>
        </w:rPr>
        <w:tab/>
        <w:t>208</w:t>
      </w:r>
      <w:r>
        <w:rPr>
          <w:lang w:eastAsia="en-GB"/>
        </w:rPr>
        <w:br/>
        <w:t>Vajradatta</w:t>
      </w:r>
      <w:r>
        <w:rPr>
          <w:lang w:eastAsia="en-GB"/>
        </w:rPr>
        <w:tab/>
        <w:t>209</w:t>
      </w:r>
      <w:r>
        <w:rPr>
          <w:lang w:eastAsia="en-GB"/>
        </w:rPr>
        <w:br/>
        <w:t>Vajrasattva</w:t>
      </w:r>
      <w:r>
        <w:rPr>
          <w:lang w:eastAsia="en-GB"/>
        </w:rPr>
        <w:tab/>
        <w:t>210</w:t>
      </w:r>
      <w:r>
        <w:rPr>
          <w:lang w:eastAsia="en-GB"/>
        </w:rPr>
        <w:br/>
        <w:t>VajrasucI</w:t>
      </w:r>
      <w:r>
        <w:rPr>
          <w:lang w:eastAsia="en-GB"/>
        </w:rPr>
        <w:tab/>
        <w:t>83</w:t>
      </w:r>
      <w:r>
        <w:rPr>
          <w:lang w:eastAsia="en-GB"/>
        </w:rPr>
        <w:br/>
      </w:r>
      <w:r>
        <w:rPr>
          <w:lang w:val="de-DE" w:eastAsia="de-DE"/>
        </w:rPr>
        <w:t>Var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ha-Mihira</w:t>
      </w:r>
      <w:r>
        <w:rPr>
          <w:lang w:val="de-DE" w:eastAsia="de-DE"/>
        </w:rPr>
        <w:tab/>
      </w:r>
      <w:r>
        <w:rPr>
          <w:lang w:eastAsia="en-GB"/>
        </w:rPr>
        <w:t>211</w:t>
      </w:r>
      <w:r>
        <w:rPr>
          <w:lang w:eastAsia="en-GB"/>
        </w:rPr>
        <w:br/>
        <w:t>Vasanta-Tilaka</w:t>
      </w:r>
      <w:r>
        <w:rPr>
          <w:lang w:eastAsia="en-GB"/>
        </w:rPr>
        <w:tab/>
        <w:t>212</w:t>
      </w:r>
      <w:r>
        <w:rPr>
          <w:lang w:eastAsia="en-GB"/>
        </w:rPr>
        <w:br/>
        <w:t>VasSistha</w:t>
      </w:r>
      <w:r>
        <w:rPr>
          <w:lang w:eastAsia="en-GB"/>
        </w:rPr>
        <w:tab/>
        <w:t>213</w:t>
      </w:r>
      <w:r>
        <w:rPr>
          <w:lang w:eastAsia="en-GB"/>
        </w:rPr>
        <w:br/>
        <w:t>Vasu Dhara</w:t>
      </w:r>
      <w:r>
        <w:rPr>
          <w:lang w:eastAsia="en-GB"/>
        </w:rPr>
        <w:tab/>
        <w:t>214</w:t>
      </w:r>
      <w:r>
        <w:rPr>
          <w:lang w:eastAsia="en-GB"/>
        </w:rPr>
        <w:br/>
        <w:t>Vedas _</w:t>
      </w:r>
      <w:r>
        <w:rPr>
          <w:lang w:eastAsia="en-GB"/>
        </w:rPr>
        <w:tab/>
        <w:t>215</w:t>
      </w:r>
      <w:r>
        <w:rPr>
          <w:lang w:eastAsia="en-GB"/>
        </w:rPr>
        <w:br/>
      </w:r>
      <w:r>
        <w:rPr>
          <w:lang w:val="de-DE" w:eastAsia="de-DE"/>
        </w:rPr>
        <w:t>Vih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ri-Lal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, </w:t>
      </w:r>
      <w:r>
        <w:rPr>
          <w:lang w:eastAsia="en-GB"/>
        </w:rPr>
        <w:t>Kavi</w:t>
      </w:r>
      <w:r>
        <w:rPr>
          <w:lang w:eastAsia="en-GB"/>
        </w:rPr>
        <w:tab/>
        <w:t>222</w:t>
      </w:r>
      <w:r>
        <w:rPr>
          <w:lang w:eastAsia="en-GB"/>
        </w:rPr>
        <w:br/>
      </w:r>
      <w:r>
        <w:rPr>
          <w:lang w:eastAsia="en-GB"/>
        </w:rPr>
        <w:t>Vinaya-Pitaka</w:t>
      </w:r>
      <w:r>
        <w:rPr>
          <w:lang w:eastAsia="en-GB"/>
        </w:rPr>
        <w:tab/>
        <w:t>_ _ 60-61</w:t>
      </w:r>
      <w:r>
        <w:rPr>
          <w:lang w:eastAsia="en-GB"/>
        </w:rPr>
        <w:br/>
      </w:r>
      <w:r>
        <w:rPr>
          <w:lang w:val="de-DE" w:eastAsia="de-DE"/>
        </w:rPr>
        <w:t>Virakusav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dana, </w:t>
      </w:r>
      <w:r>
        <w:rPr>
          <w:lang w:eastAsia="en-GB"/>
        </w:rPr>
        <w:t>from the Divyavadana</w:t>
      </w:r>
      <w:r>
        <w:rPr>
          <w:lang w:eastAsia="en-GB"/>
        </w:rPr>
        <w:tab/>
        <w:t>81</w:t>
      </w:r>
      <w:r>
        <w:rPr>
          <w:lang w:eastAsia="en-GB"/>
        </w:rPr>
        <w:br/>
        <w:t>Virata-parva</w:t>
      </w:r>
      <w:r>
        <w:rPr>
          <w:lang w:eastAsia="en-GB"/>
        </w:rPr>
        <w:tab/>
        <w:t>20</w:t>
      </w:r>
      <w:r>
        <w:rPr>
          <w:lang w:eastAsia="en-GB"/>
        </w:rPr>
        <w:br/>
        <w:t>Visnu, the God</w:t>
      </w:r>
      <w:r>
        <w:rPr>
          <w:lang w:eastAsia="en-GB"/>
        </w:rPr>
        <w:tab/>
        <w:t>5</w:t>
      </w:r>
      <w:r>
        <w:rPr>
          <w:lang w:eastAsia="en-GB"/>
        </w:rPr>
        <w:br/>
        <w:t>Visnu-saifihita</w:t>
      </w:r>
      <w:r>
        <w:rPr>
          <w:lang w:eastAsia="en-GB"/>
        </w:rPr>
        <w:tab/>
        <w:t>144</w:t>
      </w:r>
      <w:r>
        <w:rPr>
          <w:lang w:eastAsia="en-GB"/>
        </w:rPr>
        <w:br/>
        <w:t>Visuddhi-magga _</w:t>
      </w:r>
      <w:r>
        <w:rPr>
          <w:lang w:eastAsia="en-GB"/>
        </w:rPr>
        <w:tab/>
        <w:t>34</w:t>
      </w:r>
      <w:r>
        <w:rPr>
          <w:lang w:eastAsia="en-GB"/>
        </w:rPr>
        <w:br/>
        <w:t>Visvanatara-katha</w:t>
      </w:r>
      <w:r>
        <w:rPr>
          <w:lang w:eastAsia="en-GB"/>
        </w:rPr>
        <w:tab/>
        <w:t>95</w:t>
      </w:r>
      <w:r>
        <w:rPr>
          <w:lang w:eastAsia="en-GB"/>
        </w:rPr>
        <w:br/>
        <w:t>A Volume containing a Bengali statement</w:t>
      </w:r>
      <w:r>
        <w:rPr>
          <w:lang w:eastAsia="en-GB"/>
        </w:rPr>
        <w:tab/>
        <w:t>8</w:t>
      </w:r>
      <w:r>
        <w:rPr>
          <w:lang w:eastAsia="en-GB"/>
        </w:rPr>
        <w:br/>
        <w:t>A Volume containing 2 Vaisnava relig-</w:t>
      </w:r>
      <w:r>
        <w:rPr>
          <w:lang w:eastAsia="en-GB"/>
        </w:rPr>
        <w:br/>
        <w:t>ious works</w:t>
      </w:r>
      <w:r>
        <w:rPr>
          <w:lang w:eastAsia="en-GB"/>
        </w:rPr>
        <w:tab/>
        <w:t>16</w:t>
      </w:r>
      <w:r>
        <w:rPr>
          <w:lang w:eastAsia="en-GB"/>
        </w:rPr>
        <w:br/>
        <w:t>A Vo</w:t>
      </w:r>
      <w:r>
        <w:rPr>
          <w:lang w:eastAsia="en-GB"/>
        </w:rPr>
        <w:t>lume of Sanskrit writings on Hindu</w:t>
      </w:r>
    </w:p>
    <w:p w:rsidR="00000000" w:rsidRDefault="00790E3D">
      <w:pPr>
        <w:pStyle w:val="TOC1"/>
        <w:framePr w:w="5290" w:h="4222" w:hRule="exact" w:wrap="around" w:vAnchor="page" w:hAnchor="page" w:x="3809" w:y="4023"/>
        <w:tabs>
          <w:tab w:val="right" w:pos="4807"/>
        </w:tabs>
        <w:spacing w:before="0" w:after="0" w:line="166" w:lineRule="exact"/>
        <w:ind w:left="320"/>
      </w:pPr>
      <w:r>
        <w:rPr>
          <w:lang w:eastAsia="en-GB"/>
        </w:rPr>
        <w:t>religion _ _</w:t>
      </w:r>
      <w:r>
        <w:rPr>
          <w:lang w:eastAsia="en-GB"/>
        </w:rPr>
        <w:tab/>
        <w:t>125</w:t>
      </w:r>
    </w:p>
    <w:p w:rsidR="00000000" w:rsidRDefault="00790E3D">
      <w:pPr>
        <w:pStyle w:val="TOC1"/>
        <w:framePr w:w="5290" w:h="4222" w:hRule="exact" w:wrap="around" w:vAnchor="page" w:hAnchor="page" w:x="3809" w:y="4023"/>
        <w:tabs>
          <w:tab w:val="right" w:pos="4806"/>
        </w:tabs>
        <w:spacing w:before="0" w:after="0" w:line="166" w:lineRule="exact"/>
        <w:ind w:right="132"/>
        <w:jc w:val="both"/>
      </w:pPr>
      <w:r>
        <w:rPr>
          <w:lang w:val="de-DE" w:eastAsia="de-DE"/>
        </w:rPr>
        <w:t>Vrat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vad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na-m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l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ab/>
      </w:r>
      <w:r>
        <w:rPr>
          <w:lang w:eastAsia="en-GB"/>
        </w:rPr>
        <w:t>216-18</w:t>
      </w:r>
    </w:p>
    <w:p w:rsidR="00000000" w:rsidRDefault="00790E3D">
      <w:pPr>
        <w:pStyle w:val="TOC1"/>
        <w:framePr w:w="5290" w:h="4222" w:hRule="exact" w:wrap="around" w:vAnchor="page" w:hAnchor="page" w:x="3809" w:y="4023"/>
        <w:tabs>
          <w:tab w:val="right" w:pos="4806"/>
        </w:tabs>
        <w:spacing w:before="0" w:after="0" w:line="166" w:lineRule="exact"/>
        <w:ind w:right="132"/>
        <w:jc w:val="both"/>
      </w:pPr>
      <w:r>
        <w:rPr>
          <w:lang w:val="de-DE" w:eastAsia="de-DE"/>
        </w:rPr>
        <w:t>Vyavah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ramala</w:t>
      </w:r>
      <w:r>
        <w:rPr>
          <w:lang w:val="de-DE" w:eastAsia="de-DE"/>
        </w:rPr>
        <w:tab/>
      </w:r>
      <w:r>
        <w:rPr>
          <w:lang w:eastAsia="en-GB"/>
        </w:rPr>
        <w:t>219</w:t>
      </w:r>
    </w:p>
    <w:p w:rsidR="00000000" w:rsidRDefault="00790E3D">
      <w:pPr>
        <w:pStyle w:val="TOC1"/>
        <w:framePr w:w="5290" w:h="4222" w:hRule="exact" w:wrap="around" w:vAnchor="page" w:hAnchor="page" w:x="3809" w:y="4023"/>
        <w:tabs>
          <w:tab w:val="right" w:pos="4806"/>
        </w:tabs>
        <w:spacing w:before="0" w:after="0" w:line="166" w:lineRule="exact"/>
        <w:ind w:right="132"/>
        <w:jc w:val="both"/>
      </w:pPr>
      <w:r>
        <w:rPr>
          <w:lang w:eastAsia="en-GB"/>
        </w:rPr>
        <w:t>Vyavahara-siromani</w:t>
      </w:r>
      <w:r>
        <w:rPr>
          <w:lang w:eastAsia="en-GB"/>
        </w:rPr>
        <w:tab/>
        <w:t>140</w:t>
      </w:r>
    </w:p>
    <w:p w:rsidR="00000000" w:rsidRDefault="00790E3D">
      <w:pPr>
        <w:pStyle w:val="Tableofcontents40"/>
        <w:framePr w:wrap="around" w:vAnchor="page" w:hAnchor="page" w:x="3809" w:y="8724"/>
        <w:spacing w:before="0" w:after="144" w:line="160" w:lineRule="exact"/>
        <w:ind w:right="132"/>
        <w:jc w:val="both"/>
      </w:pPr>
      <w:r>
        <w:rPr>
          <w:noProof w:val="0"/>
          <w:lang w:eastAsia="en-GB"/>
        </w:rPr>
        <w:t>Y</w:t>
      </w:r>
    </w:p>
    <w:p w:rsidR="00000000" w:rsidRDefault="00790E3D">
      <w:pPr>
        <w:pStyle w:val="TOC1"/>
        <w:framePr w:wrap="around" w:vAnchor="page" w:hAnchor="page" w:x="3809" w:y="8724"/>
        <w:tabs>
          <w:tab w:val="right" w:pos="4806"/>
        </w:tabs>
        <w:spacing w:before="0" w:after="0" w:line="168" w:lineRule="exact"/>
        <w:ind w:right="132"/>
        <w:jc w:val="both"/>
      </w:pPr>
      <w:r>
        <w:rPr>
          <w:lang w:val="de-DE" w:eastAsia="de-DE"/>
        </w:rPr>
        <w:t>Yoga-Va^istha-R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m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>y</w:t>
      </w:r>
      <w:r>
        <w:rPr>
          <w:lang w:eastAsia="en-GB"/>
        </w:rPr>
        <w:t>ana</w:t>
      </w:r>
      <w:r>
        <w:rPr>
          <w:lang w:eastAsia="en-GB"/>
        </w:rPr>
        <w:tab/>
        <w:t>220-21</w:t>
      </w:r>
    </w:p>
    <w:p w:rsidR="00000000" w:rsidRDefault="00790E3D">
      <w:pPr>
        <w:pStyle w:val="TOC1"/>
        <w:framePr w:wrap="around" w:vAnchor="page" w:hAnchor="page" w:x="3809" w:y="8724"/>
        <w:tabs>
          <w:tab w:val="right" w:pos="4806"/>
        </w:tabs>
        <w:spacing w:before="0" w:after="0" w:line="168" w:lineRule="exact"/>
        <w:ind w:right="132"/>
        <w:jc w:val="both"/>
      </w:pPr>
      <w:r>
        <w:rPr>
          <w:lang w:val="de-DE" w:eastAsia="de-DE"/>
        </w:rPr>
        <w:t>Yoginl-j</w:t>
      </w:r>
      <w:r>
        <w:rPr>
          <w:rFonts w:hint="eastAsia"/>
          <w:lang w:val="de-DE" w:eastAsia="de-DE"/>
        </w:rPr>
        <w:t>ä</w:t>
      </w:r>
      <w:r>
        <w:rPr>
          <w:lang w:val="de-DE" w:eastAsia="de-DE"/>
        </w:rPr>
        <w:t xml:space="preserve">ia </w:t>
      </w:r>
      <w:r>
        <w:rPr>
          <w:lang w:eastAsia="en-GB"/>
        </w:rPr>
        <w:t>-maha-tantra</w:t>
      </w:r>
      <w:r>
        <w:rPr>
          <w:lang w:eastAsia="en-GB"/>
        </w:rPr>
        <w:tab/>
        <w:t>201</w:t>
      </w:r>
    </w:p>
    <w:p w:rsidR="00000000" w:rsidRDefault="00790E3D">
      <w:pPr>
        <w:pStyle w:val="Headerorfooter0"/>
        <w:framePr w:wrap="around" w:vAnchor="page" w:hAnchor="page" w:x="6423" w:y="13355"/>
        <w:spacing w:line="120" w:lineRule="exact"/>
        <w:jc w:val="both"/>
      </w:pPr>
      <w:r>
        <w:rPr>
          <w:rStyle w:val="HeaderorfooterCenturySchoolbook"/>
          <w:lang w:eastAsia="en-GB"/>
        </w:rPr>
        <w:t>47</w:t>
      </w:r>
    </w:p>
    <w:p w:rsidR="00790E3D" w:rsidRDefault="00790E3D">
      <w:pPr>
        <w:rPr>
          <w:rFonts w:cs="Times New Roman"/>
          <w:color w:val="auto"/>
          <w:sz w:val="2"/>
          <w:szCs w:val="2"/>
          <w:lang w:eastAsia="en-US"/>
        </w:rPr>
      </w:pPr>
    </w:p>
    <w:sectPr w:rsidR="00790E3D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3D" w:rsidRDefault="00790E3D"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separator/>
      </w:r>
    </w:p>
  </w:endnote>
  <w:endnote w:type="continuationSeparator" w:id="0">
    <w:p w:rsidR="00790E3D" w:rsidRDefault="0079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3D" w:rsidRDefault="00790E3D"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separator/>
      </w:r>
    </w:p>
  </w:footnote>
  <w:footnote w:type="continuationSeparator" w:id="0">
    <w:p w:rsidR="00790E3D" w:rsidRDefault="00790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/>
        <w:strike w:val="0"/>
        <w:color w:val="000000"/>
        <w:spacing w:val="9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13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8"/>
      <w:numFmt w:val="decimal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27"/>
      <w:numFmt w:val="decimal"/>
      <w:lvlText w:val="%2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69"/>
      <w:numFmt w:val="decimal"/>
      <w:lvlText w:val="%3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1"/>
      <w:numFmt w:val="upperLetter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Letter"/>
      <w:lvlText w:val="%1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141"/>
      <w:numFmt w:val="decimal"/>
      <w:lvlText w:val="%2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(%3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(%1)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179"/>
      <w:numFmt w:val="decimal"/>
      <w:lvlText w:val="%2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212"/>
      <w:numFmt w:val="decimal"/>
      <w:lvlText w:val="%3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224"/>
      <w:numFmt w:val="decimal"/>
      <w:lvlText w:val="%4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227"/>
      <w:numFmt w:val="decimal"/>
      <w:lvlText w:val="%5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232"/>
      <w:numFmt w:val="decimal"/>
      <w:lvlText w:val="%6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232"/>
      <w:numFmt w:val="decimal"/>
      <w:lvlText w:val="%6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232"/>
      <w:numFmt w:val="decimal"/>
      <w:lvlText w:val="%6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232"/>
      <w:numFmt w:val="decimal"/>
      <w:lvlText w:val="%6.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245"/>
      <w:numFmt w:val="decimal"/>
      <w:lvlText w:val="%1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37"/>
      <w:numFmt w:val="decimal"/>
      <w:lvlText w:val="%2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2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3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4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5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6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7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8">
      <w:start w:val="17"/>
      <w:numFmt w:val="decimal"/>
      <w:lvlText w:val="%3"/>
      <w:lvlJc w:val="left"/>
      <w:rPr>
        <w:rFonts w:ascii="MS Mincho" w:hAnsi="Gill Sans MT" w:cs="MS Mincho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000000C"/>
    <w:lvl w:ilvl="0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8"/>
      <w:numFmt w:val="decimal"/>
      <w:lvlText w:val="%1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3E7F"/>
    <w:rsid w:val="00790E3D"/>
    <w:rsid w:val="009F1D54"/>
    <w:rsid w:val="00E2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Times New Roman" w:hAnsi="Gill Sans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ill Sans MT"/>
      <w:color w:val="000000"/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648BCB"/>
      <w:u w:val="single"/>
    </w:rPr>
  </w:style>
  <w:style w:type="character" w:customStyle="1" w:styleId="Bodytext10">
    <w:name w:val="Body text (10)_"/>
    <w:basedOn w:val="DefaultParagraphFont"/>
    <w:link w:val="Bodytext100"/>
    <w:uiPriority w:val="99"/>
    <w:rPr>
      <w:rFonts w:ascii="Constantia" w:hAnsi="Constantia" w:cs="Constantia"/>
      <w:b/>
      <w:bCs/>
      <w:spacing w:val="4"/>
      <w:sz w:val="17"/>
      <w:szCs w:val="17"/>
    </w:rPr>
  </w:style>
  <w:style w:type="character" w:customStyle="1" w:styleId="Bodytext3">
    <w:name w:val="Body text (3)_"/>
    <w:basedOn w:val="DefaultParagraphFont"/>
    <w:link w:val="Bodytext31"/>
    <w:uiPriority w:val="99"/>
    <w:rPr>
      <w:rFonts w:ascii="MS Mincho" w:eastAsia="MS Mincho" w:cs="MS Mincho"/>
      <w:b/>
      <w:bCs/>
      <w:spacing w:val="-2"/>
      <w:sz w:val="15"/>
      <w:szCs w:val="15"/>
    </w:rPr>
  </w:style>
  <w:style w:type="character" w:customStyle="1" w:styleId="Bodytext30">
    <w:name w:val="Body text (3)"/>
    <w:basedOn w:val="Bodytext3"/>
    <w:uiPriority w:val="99"/>
    <w:rPr>
      <w:spacing w:val="-3"/>
    </w:rPr>
  </w:style>
  <w:style w:type="character" w:customStyle="1" w:styleId="Bodytext">
    <w:name w:val="Body text_"/>
    <w:basedOn w:val="DefaultParagraphFont"/>
    <w:link w:val="Bodytext1"/>
    <w:uiPriority w:val="99"/>
    <w:rPr>
      <w:rFonts w:ascii="MS Mincho" w:eastAsia="MS Mincho" w:cs="MS Mincho"/>
      <w:b/>
      <w:bCs/>
      <w:spacing w:val="5"/>
      <w:sz w:val="16"/>
      <w:szCs w:val="16"/>
    </w:rPr>
  </w:style>
  <w:style w:type="character" w:customStyle="1" w:styleId="BodytextSpacing4pt">
    <w:name w:val="Body text + Spacing 4 pt"/>
    <w:basedOn w:val="Bodytext"/>
    <w:uiPriority w:val="99"/>
    <w:rPr>
      <w:spacing w:val="87"/>
    </w:rPr>
  </w:style>
  <w:style w:type="character" w:customStyle="1" w:styleId="Bodytext38pt">
    <w:name w:val="Body text (3) + 8 pt"/>
    <w:aliases w:val="Not Bold,Italic"/>
    <w:basedOn w:val="Bodytext3"/>
    <w:uiPriority w:val="99"/>
    <w:rPr>
      <w:i/>
      <w:iCs/>
      <w:spacing w:val="4"/>
      <w:sz w:val="16"/>
      <w:szCs w:val="16"/>
    </w:rPr>
  </w:style>
  <w:style w:type="character" w:customStyle="1" w:styleId="Footnote2">
    <w:name w:val="Footnote (2)_"/>
    <w:basedOn w:val="DefaultParagraphFont"/>
    <w:link w:val="Footnote20"/>
    <w:uiPriority w:val="99"/>
    <w:rPr>
      <w:rFonts w:ascii="MS Mincho" w:eastAsia="MS Mincho" w:cs="MS Mincho"/>
      <w:i/>
      <w:iCs/>
      <w:spacing w:val="4"/>
      <w:sz w:val="16"/>
      <w:szCs w:val="16"/>
    </w:rPr>
  </w:style>
  <w:style w:type="character" w:customStyle="1" w:styleId="Footnote275pt">
    <w:name w:val="Footnote (2) + 7.5 pt"/>
    <w:aliases w:val="Bold,Not Italic"/>
    <w:basedOn w:val="Footnote2"/>
    <w:uiPriority w:val="99"/>
    <w:rPr>
      <w:b/>
      <w:bCs/>
      <w:spacing w:val="-2"/>
      <w:sz w:val="15"/>
      <w:szCs w:val="15"/>
    </w:rPr>
  </w:style>
  <w:style w:type="character" w:customStyle="1" w:styleId="Footnote">
    <w:name w:val="Footnote_"/>
    <w:basedOn w:val="DefaultParagraphFont"/>
    <w:link w:val="Footnote0"/>
    <w:uiPriority w:val="99"/>
    <w:rPr>
      <w:rFonts w:ascii="MS Mincho" w:eastAsia="MS Mincho" w:cs="MS Mincho"/>
      <w:b/>
      <w:bCs/>
      <w:spacing w:val="-2"/>
      <w:sz w:val="15"/>
      <w:szCs w:val="15"/>
    </w:rPr>
  </w:style>
  <w:style w:type="character" w:customStyle="1" w:styleId="Footnote8pt">
    <w:name w:val="Footnote + 8 pt"/>
    <w:aliases w:val="Not Bold4,Italic3"/>
    <w:basedOn w:val="Footnote"/>
    <w:uiPriority w:val="99"/>
    <w:rPr>
      <w:i/>
      <w:iCs/>
      <w:spacing w:val="4"/>
      <w:sz w:val="16"/>
      <w:szCs w:val="16"/>
    </w:rPr>
  </w:style>
  <w:style w:type="character" w:customStyle="1" w:styleId="Headerorfooter">
    <w:name w:val="Header or footer_"/>
    <w:basedOn w:val="DefaultParagraphFont"/>
    <w:link w:val="Headerorfoo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orfooterCenturySchoolbook">
    <w:name w:val="Header or footer + Century Schoolbook"/>
    <w:aliases w:val="6.5 pt"/>
    <w:basedOn w:val="Headerorfooter"/>
    <w:uiPriority w:val="99"/>
    <w:rPr>
      <w:rFonts w:ascii="Century Schoolbook" w:hAnsi="Century Schoolbook" w:cs="Century Schoolbook"/>
      <w:spacing w:val="9"/>
      <w:sz w:val="12"/>
      <w:szCs w:val="12"/>
    </w:rPr>
  </w:style>
  <w:style w:type="character" w:customStyle="1" w:styleId="Heading3">
    <w:name w:val="Heading #3_"/>
    <w:basedOn w:val="DefaultParagraphFont"/>
    <w:link w:val="Heading30"/>
    <w:uiPriority w:val="99"/>
    <w:rPr>
      <w:rFonts w:ascii="MS Mincho" w:eastAsia="MS Mincho" w:cs="MS Mincho"/>
      <w:b/>
      <w:bCs/>
      <w:spacing w:val="13"/>
      <w:w w:val="100"/>
      <w:sz w:val="16"/>
      <w:szCs w:val="16"/>
    </w:rPr>
  </w:style>
  <w:style w:type="character" w:customStyle="1" w:styleId="BodytextCourierNew">
    <w:name w:val="Body text + Courier New"/>
    <w:aliases w:val="7.5 pt,Small Caps"/>
    <w:basedOn w:val="Bodytext"/>
    <w:uiPriority w:val="99"/>
    <w:rPr>
      <w:rFonts w:ascii="Courier New" w:hAnsi="Courier New" w:cs="Courier New"/>
      <w:smallCaps/>
      <w:spacing w:val="9"/>
      <w:sz w:val="14"/>
      <w:szCs w:val="14"/>
    </w:rPr>
  </w:style>
  <w:style w:type="character" w:customStyle="1" w:styleId="Bodytext7">
    <w:name w:val="Body text (7)_"/>
    <w:basedOn w:val="DefaultParagraphFont"/>
    <w:link w:val="Bodytext70"/>
    <w:uiPriority w:val="99"/>
    <w:rPr>
      <w:rFonts w:ascii="Courier New" w:hAnsi="Courier New" w:cs="Courier New"/>
      <w:b/>
      <w:bCs/>
      <w:smallCaps/>
      <w:spacing w:val="9"/>
      <w:sz w:val="14"/>
      <w:szCs w:val="14"/>
      <w:lang w:val="de-DE" w:eastAsia="de-DE"/>
    </w:rPr>
  </w:style>
  <w:style w:type="character" w:customStyle="1" w:styleId="Bodytext7MSMincho">
    <w:name w:val="Body text (7) + MS Mincho"/>
    <w:aliases w:val="8 pt,Not Small Caps"/>
    <w:basedOn w:val="Bodytext7"/>
    <w:uiPriority w:val="99"/>
    <w:rPr>
      <w:rFonts w:ascii="MS Mincho" w:eastAsia="MS Mincho" w:cs="MS Mincho"/>
      <w:spacing w:val="5"/>
      <w:sz w:val="16"/>
      <w:szCs w:val="16"/>
    </w:rPr>
  </w:style>
  <w:style w:type="character" w:customStyle="1" w:styleId="Heading1">
    <w:name w:val="Heading #1_"/>
    <w:basedOn w:val="DefaultParagraphFont"/>
    <w:link w:val="Heading10"/>
    <w:uiPriority w:val="99"/>
    <w:rPr>
      <w:rFonts w:ascii="Consolas" w:hAnsi="Consolas" w:cs="Consolas"/>
      <w:b/>
      <w:bCs/>
      <w:smallCaps/>
      <w:spacing w:val="5"/>
      <w:w w:val="100"/>
      <w:sz w:val="20"/>
      <w:szCs w:val="20"/>
      <w:lang w:val="de-DE" w:eastAsia="de-DE"/>
    </w:rPr>
  </w:style>
  <w:style w:type="character" w:customStyle="1" w:styleId="Heading1CourierNew">
    <w:name w:val="Heading #1 + Courier New"/>
    <w:aliases w:val="7.5 pt3"/>
    <w:basedOn w:val="Heading1"/>
    <w:uiPriority w:val="99"/>
    <w:rPr>
      <w:rFonts w:ascii="Courier New" w:hAnsi="Courier New" w:cs="Courier New"/>
      <w:noProof/>
      <w:spacing w:val="9"/>
      <w:sz w:val="14"/>
      <w:szCs w:val="14"/>
    </w:rPr>
  </w:style>
  <w:style w:type="character" w:customStyle="1" w:styleId="Bodytext8">
    <w:name w:val="Body text (8)_"/>
    <w:basedOn w:val="DefaultParagraphFont"/>
    <w:link w:val="Bodytext80"/>
    <w:uiPriority w:val="99"/>
    <w:rPr>
      <w:rFonts w:ascii="MS Mincho" w:eastAsia="MS Mincho" w:cs="MS Mincho"/>
      <w:b/>
      <w:bCs/>
      <w:spacing w:val="13"/>
      <w:w w:val="100"/>
      <w:sz w:val="16"/>
      <w:szCs w:val="16"/>
    </w:rPr>
  </w:style>
  <w:style w:type="character" w:customStyle="1" w:styleId="Bodytext8Spacing1pt">
    <w:name w:val="Body text (8) + Spacing 1 pt"/>
    <w:basedOn w:val="Bodytext8"/>
    <w:uiPriority w:val="99"/>
    <w:rPr>
      <w:spacing w:val="18"/>
    </w:rPr>
  </w:style>
  <w:style w:type="character" w:customStyle="1" w:styleId="Bodytext0">
    <w:name w:val="Body text"/>
    <w:basedOn w:val="Bodytext"/>
    <w:uiPriority w:val="99"/>
  </w:style>
  <w:style w:type="character" w:customStyle="1" w:styleId="HeaderorfooterMSMincho">
    <w:name w:val="Header or footer + MS Mincho"/>
    <w:aliases w:val="8 pt2,Bold2,Italic2,Scaling 150%"/>
    <w:basedOn w:val="Headerorfooter"/>
    <w:uiPriority w:val="99"/>
    <w:rPr>
      <w:rFonts w:ascii="MS Mincho" w:eastAsia="MS Mincho" w:cs="MS Mincho"/>
      <w:b/>
      <w:bCs/>
      <w:i/>
      <w:iCs/>
      <w:noProof/>
      <w:w w:val="150"/>
      <w:sz w:val="15"/>
      <w:szCs w:val="15"/>
    </w:rPr>
  </w:style>
  <w:style w:type="character" w:customStyle="1" w:styleId="Heading32">
    <w:name w:val="Heading #3 (2)_"/>
    <w:basedOn w:val="DefaultParagraphFont"/>
    <w:link w:val="Heading320"/>
    <w:uiPriority w:val="99"/>
    <w:rPr>
      <w:rFonts w:ascii="Consolas" w:hAnsi="Consolas" w:cs="Consolas"/>
      <w:b/>
      <w:bCs/>
      <w:smallCaps/>
      <w:spacing w:val="5"/>
      <w:w w:val="100"/>
      <w:sz w:val="20"/>
      <w:szCs w:val="20"/>
    </w:rPr>
  </w:style>
  <w:style w:type="character" w:customStyle="1" w:styleId="BodytextCourierNew3">
    <w:name w:val="Body text + Courier New3"/>
    <w:aliases w:val="7.5 pt2,Small Caps3"/>
    <w:basedOn w:val="Bodytext"/>
    <w:uiPriority w:val="99"/>
    <w:rPr>
      <w:rFonts w:ascii="Courier New" w:hAnsi="Courier New" w:cs="Courier New"/>
      <w:smallCaps/>
      <w:spacing w:val="9"/>
      <w:sz w:val="14"/>
      <w:szCs w:val="14"/>
      <w:lang w:val="de-DE" w:eastAsia="de-DE"/>
    </w:rPr>
  </w:style>
  <w:style w:type="character" w:customStyle="1" w:styleId="Bodytext6">
    <w:name w:val="Body text (6)_"/>
    <w:basedOn w:val="DefaultParagraphFont"/>
    <w:link w:val="Bodytext60"/>
    <w:uiPriority w:val="99"/>
    <w:rPr>
      <w:rFonts w:ascii="MS Mincho" w:eastAsia="MS Mincho" w:cs="MS Mincho"/>
      <w:i/>
      <w:iCs/>
      <w:noProof/>
      <w:spacing w:val="4"/>
      <w:sz w:val="16"/>
      <w:szCs w:val="16"/>
    </w:rPr>
  </w:style>
  <w:style w:type="character" w:customStyle="1" w:styleId="Heading2">
    <w:name w:val="Heading #2_"/>
    <w:basedOn w:val="DefaultParagraphFont"/>
    <w:link w:val="Heading20"/>
    <w:uiPriority w:val="99"/>
    <w:rPr>
      <w:rFonts w:ascii="Courier New" w:hAnsi="Courier New" w:cs="Courier New"/>
      <w:smallCaps/>
      <w:spacing w:val="-2"/>
      <w:sz w:val="19"/>
      <w:szCs w:val="19"/>
    </w:rPr>
  </w:style>
  <w:style w:type="character" w:customStyle="1" w:styleId="Heading2MSMincho">
    <w:name w:val="Heading #2 + MS Mincho"/>
    <w:aliases w:val="8 pt1,Bold1,Not Small Caps1"/>
    <w:basedOn w:val="Heading2"/>
    <w:uiPriority w:val="99"/>
    <w:rPr>
      <w:rFonts w:ascii="MS Mincho" w:eastAsia="MS Mincho" w:cs="MS Mincho"/>
      <w:b/>
      <w:bCs/>
      <w:spacing w:val="5"/>
      <w:sz w:val="16"/>
      <w:szCs w:val="16"/>
    </w:rPr>
  </w:style>
  <w:style w:type="character" w:customStyle="1" w:styleId="BodytextCourierNew2">
    <w:name w:val="Body text + Courier New2"/>
    <w:aliases w:val="7.5 pt1,Small Caps2"/>
    <w:basedOn w:val="Bodytext"/>
    <w:uiPriority w:val="99"/>
    <w:rPr>
      <w:rFonts w:ascii="Courier New" w:hAnsi="Courier New" w:cs="Courier New"/>
      <w:smallCaps/>
      <w:spacing w:val="9"/>
      <w:sz w:val="14"/>
      <w:szCs w:val="14"/>
      <w:lang w:val="de-DE" w:eastAsia="de-DE"/>
    </w:rPr>
  </w:style>
  <w:style w:type="character" w:customStyle="1" w:styleId="BodytextCourierNew1">
    <w:name w:val="Body text + Courier New1"/>
    <w:aliases w:val="10 pt,Not Bold3,Small Caps1"/>
    <w:basedOn w:val="Bodytext"/>
    <w:uiPriority w:val="99"/>
    <w:rPr>
      <w:rFonts w:ascii="Courier New" w:hAnsi="Courier New" w:cs="Courier New"/>
      <w:smallCaps/>
      <w:noProof/>
      <w:spacing w:val="-2"/>
      <w:sz w:val="19"/>
      <w:szCs w:val="19"/>
    </w:rPr>
  </w:style>
  <w:style w:type="character" w:customStyle="1" w:styleId="BodytextCenturySchoolbook">
    <w:name w:val="Body text + Century Schoolbook"/>
    <w:aliases w:val="16.5 pt,Not Bold2"/>
    <w:basedOn w:val="Bodytext"/>
    <w:uiPriority w:val="99"/>
    <w:rPr>
      <w:rFonts w:ascii="Century Schoolbook" w:hAnsi="Century Schoolbook" w:cs="Century Schoolbook"/>
      <w:noProof/>
      <w:spacing w:val="0"/>
      <w:sz w:val="33"/>
      <w:szCs w:val="33"/>
    </w:rPr>
  </w:style>
  <w:style w:type="character" w:customStyle="1" w:styleId="TOC1Char">
    <w:name w:val="TOC 1 Char"/>
    <w:basedOn w:val="DefaultParagraphFont"/>
    <w:link w:val="TOC1"/>
    <w:uiPriority w:val="99"/>
    <w:rPr>
      <w:rFonts w:ascii="MS Mincho" w:eastAsia="MS Mincho" w:cs="MS Mincho"/>
      <w:b/>
      <w:bCs/>
      <w:spacing w:val="5"/>
      <w:sz w:val="16"/>
      <w:szCs w:val="16"/>
    </w:rPr>
  </w:style>
  <w:style w:type="character" w:customStyle="1" w:styleId="TableofcontentsItalic">
    <w:name w:val="Table of contents + Italic"/>
    <w:basedOn w:val="TOC1Char"/>
    <w:uiPriority w:val="99"/>
    <w:rPr>
      <w:i/>
      <w:iCs/>
      <w:spacing w:val="4"/>
    </w:rPr>
  </w:style>
  <w:style w:type="character" w:customStyle="1" w:styleId="Tableofcontents4">
    <w:name w:val="Table of contents (4)_"/>
    <w:basedOn w:val="DefaultParagraphFont"/>
    <w:link w:val="Tableofcontents40"/>
    <w:uiPriority w:val="99"/>
    <w:rPr>
      <w:rFonts w:ascii="MS Mincho" w:eastAsia="MS Mincho" w:cs="MS Mincho"/>
      <w:b/>
      <w:bCs/>
      <w:noProof/>
      <w:spacing w:val="13"/>
      <w:w w:val="100"/>
      <w:sz w:val="16"/>
      <w:szCs w:val="16"/>
    </w:rPr>
  </w:style>
  <w:style w:type="character" w:customStyle="1" w:styleId="TableofcontentsItalic2">
    <w:name w:val="Table of contents + Italic2"/>
    <w:basedOn w:val="TOC1Char"/>
    <w:uiPriority w:val="99"/>
    <w:rPr>
      <w:i/>
      <w:iCs/>
      <w:spacing w:val="4"/>
    </w:rPr>
  </w:style>
  <w:style w:type="character" w:customStyle="1" w:styleId="TableofcontentsItalic1">
    <w:name w:val="Table of contents + Italic1"/>
    <w:basedOn w:val="TOC1Char"/>
    <w:uiPriority w:val="99"/>
    <w:rPr>
      <w:i/>
      <w:iCs/>
      <w:spacing w:val="4"/>
    </w:rPr>
  </w:style>
  <w:style w:type="character" w:customStyle="1" w:styleId="Tableofcontents5">
    <w:name w:val="Table of contents (5)_"/>
    <w:basedOn w:val="DefaultParagraphFont"/>
    <w:link w:val="Tableofcontents50"/>
    <w:uiPriority w:val="99"/>
    <w:rPr>
      <w:rFonts w:ascii="Consolas" w:hAnsi="Consolas" w:cs="Consolas"/>
      <w:b/>
      <w:bCs/>
      <w:smallCaps/>
      <w:noProof/>
      <w:spacing w:val="5"/>
      <w:w w:val="100"/>
      <w:sz w:val="20"/>
      <w:szCs w:val="20"/>
    </w:rPr>
  </w:style>
  <w:style w:type="character" w:customStyle="1" w:styleId="Bodytext2">
    <w:name w:val="Body text2"/>
    <w:basedOn w:val="Bodytext"/>
    <w:uiPriority w:val="99"/>
    <w:rPr>
      <w:spacing w:val="4"/>
      <w:lang w:val="de-DE" w:eastAsia="de-DE"/>
    </w:rPr>
  </w:style>
  <w:style w:type="character" w:customStyle="1" w:styleId="BodytextNotBold">
    <w:name w:val="Body text + Not Bold"/>
    <w:aliases w:val="Italic1"/>
    <w:basedOn w:val="Bodytext"/>
    <w:uiPriority w:val="99"/>
    <w:rPr>
      <w:i/>
      <w:iCs/>
      <w:spacing w:val="6"/>
    </w:rPr>
  </w:style>
  <w:style w:type="character" w:customStyle="1" w:styleId="HeaderorfooterCenturySchoolbook2">
    <w:name w:val="Header or footer + Century Schoolbook2"/>
    <w:aliases w:val="6.5 pt2"/>
    <w:basedOn w:val="Headerorfooter"/>
    <w:uiPriority w:val="99"/>
    <w:rPr>
      <w:rFonts w:ascii="Century Schoolbook" w:hAnsi="Century Schoolbook" w:cs="Century Schoolbook"/>
      <w:spacing w:val="10"/>
      <w:sz w:val="12"/>
      <w:szCs w:val="12"/>
    </w:rPr>
  </w:style>
  <w:style w:type="character" w:customStyle="1" w:styleId="BodytextCenturySchoolbook3">
    <w:name w:val="Body text + Century Schoolbook3"/>
    <w:aliases w:val="Not Bold1"/>
    <w:basedOn w:val="Bodytext"/>
    <w:uiPriority w:val="99"/>
    <w:rPr>
      <w:rFonts w:ascii="Century Schoolbook" w:hAnsi="Century Schoolbook" w:cs="Century Schoolbook"/>
      <w:spacing w:val="3"/>
      <w:sz w:val="15"/>
      <w:szCs w:val="15"/>
    </w:rPr>
  </w:style>
  <w:style w:type="character" w:customStyle="1" w:styleId="BodytextCenturySchoolbook2">
    <w:name w:val="Body text + Century Schoolbook2"/>
    <w:basedOn w:val="Bodytext"/>
    <w:uiPriority w:val="99"/>
    <w:rPr>
      <w:rFonts w:ascii="Century Schoolbook" w:hAnsi="Century Schoolbook" w:cs="Century Schoolbook"/>
      <w:sz w:val="15"/>
      <w:szCs w:val="15"/>
    </w:rPr>
  </w:style>
  <w:style w:type="character" w:customStyle="1" w:styleId="Bodytext8Spacing0pt">
    <w:name w:val="Body text (8) + Spacing 0 pt"/>
    <w:basedOn w:val="Bodytext8"/>
    <w:uiPriority w:val="99"/>
    <w:rPr>
      <w:noProof/>
      <w:spacing w:val="0"/>
    </w:rPr>
  </w:style>
  <w:style w:type="character" w:customStyle="1" w:styleId="BodytextCenturySchoolbook1">
    <w:name w:val="Body text + Century Schoolbook1"/>
    <w:basedOn w:val="Bodytext"/>
    <w:uiPriority w:val="99"/>
    <w:rPr>
      <w:rFonts w:ascii="Century Schoolbook" w:hAnsi="Century Schoolbook" w:cs="Century Schoolbook"/>
      <w:spacing w:val="9"/>
      <w:sz w:val="15"/>
      <w:szCs w:val="15"/>
    </w:rPr>
  </w:style>
  <w:style w:type="character" w:customStyle="1" w:styleId="Bodytext9">
    <w:name w:val="Body text (9)_"/>
    <w:basedOn w:val="DefaultParagraphFont"/>
    <w:link w:val="Bodytext90"/>
    <w:uiPriority w:val="99"/>
    <w:rPr>
      <w:rFonts w:ascii="Century Schoolbook" w:hAnsi="Century Schoolbook" w:cs="Century Schoolbook"/>
      <w:b/>
      <w:bCs/>
      <w:spacing w:val="7"/>
      <w:sz w:val="15"/>
      <w:szCs w:val="15"/>
    </w:rPr>
  </w:style>
  <w:style w:type="character" w:customStyle="1" w:styleId="Bodytext98pt">
    <w:name w:val="Body text (9) + 8 pt"/>
    <w:basedOn w:val="Bodytext9"/>
    <w:uiPriority w:val="99"/>
  </w:style>
  <w:style w:type="character" w:customStyle="1" w:styleId="Tableofcontents2">
    <w:name w:val="Table of contents2"/>
    <w:basedOn w:val="TOC1Char"/>
    <w:uiPriority w:val="99"/>
    <w:rPr>
      <w:spacing w:val="4"/>
      <w:lang w:val="de-DE" w:eastAsia="de-DE"/>
    </w:rPr>
  </w:style>
  <w:style w:type="character" w:customStyle="1" w:styleId="Tableofcontents1">
    <w:name w:val="Table of contents1"/>
    <w:basedOn w:val="TOC1Char"/>
    <w:uiPriority w:val="99"/>
    <w:rPr>
      <w:spacing w:val="3"/>
    </w:rPr>
  </w:style>
  <w:style w:type="character" w:customStyle="1" w:styleId="Tableofcontents4Spacing0pt">
    <w:name w:val="Table of contents (4) + Spacing 0 pt"/>
    <w:basedOn w:val="Tableofcontents4"/>
    <w:uiPriority w:val="99"/>
    <w:rPr>
      <w:spacing w:val="0"/>
    </w:rPr>
  </w:style>
  <w:style w:type="character" w:customStyle="1" w:styleId="HeaderorfooterCenturySchoolbook1">
    <w:name w:val="Header or footer + Century Schoolbook1"/>
    <w:aliases w:val="6.5 pt1,Spacing 0 pt"/>
    <w:basedOn w:val="Headerorfooter"/>
    <w:uiPriority w:val="99"/>
    <w:rPr>
      <w:rFonts w:ascii="Century Schoolbook" w:hAnsi="Century Schoolbook" w:cs="Century Schoolbook"/>
      <w:spacing w:val="13"/>
      <w:sz w:val="12"/>
      <w:szCs w:val="12"/>
    </w:rPr>
  </w:style>
  <w:style w:type="paragraph" w:customStyle="1" w:styleId="Bodytext100">
    <w:name w:val="Body text (10)"/>
    <w:basedOn w:val="Normal"/>
    <w:link w:val="Bodytext10"/>
    <w:uiPriority w:val="99"/>
    <w:pPr>
      <w:spacing w:line="420" w:lineRule="exact"/>
    </w:pPr>
    <w:rPr>
      <w:rFonts w:ascii="Constantia" w:hAnsi="Constantia" w:cs="Constantia"/>
      <w:b/>
      <w:bCs/>
      <w:color w:val="auto"/>
      <w:spacing w:val="4"/>
      <w:sz w:val="17"/>
      <w:szCs w:val="17"/>
      <w:lang w:eastAsia="en-US"/>
    </w:rPr>
  </w:style>
  <w:style w:type="paragraph" w:customStyle="1" w:styleId="Bodytext31">
    <w:name w:val="Body text (3)1"/>
    <w:basedOn w:val="Normal"/>
    <w:link w:val="Bodytext3"/>
    <w:uiPriority w:val="99"/>
    <w:pPr>
      <w:spacing w:after="2100" w:line="355" w:lineRule="exact"/>
      <w:ind w:hanging="320"/>
    </w:pPr>
    <w:rPr>
      <w:rFonts w:ascii="MS Mincho" w:eastAsia="MS Mincho" w:cs="MS Mincho"/>
      <w:b/>
      <w:bCs/>
      <w:color w:val="auto"/>
      <w:spacing w:val="-2"/>
      <w:sz w:val="15"/>
      <w:szCs w:val="15"/>
      <w:lang w:eastAsia="en-US"/>
    </w:rPr>
  </w:style>
  <w:style w:type="paragraph" w:customStyle="1" w:styleId="Bodytext1">
    <w:name w:val="Body text1"/>
    <w:basedOn w:val="Normal"/>
    <w:link w:val="Bodytext"/>
    <w:uiPriority w:val="99"/>
    <w:pPr>
      <w:spacing w:after="480" w:line="240" w:lineRule="atLeast"/>
      <w:ind w:hanging="1300"/>
    </w:pPr>
    <w:rPr>
      <w:rFonts w:ascii="MS Mincho" w:eastAsia="MS Mincho" w:cs="MS Mincho"/>
      <w:b/>
      <w:bCs/>
      <w:color w:val="auto"/>
      <w:spacing w:val="5"/>
      <w:sz w:val="16"/>
      <w:szCs w:val="16"/>
      <w:lang w:eastAsia="en-US"/>
    </w:rPr>
  </w:style>
  <w:style w:type="paragraph" w:customStyle="1" w:styleId="Footnote20">
    <w:name w:val="Footnote (2)"/>
    <w:basedOn w:val="Normal"/>
    <w:link w:val="Footnote2"/>
    <w:uiPriority w:val="99"/>
    <w:pPr>
      <w:spacing w:line="166" w:lineRule="exact"/>
    </w:pPr>
    <w:rPr>
      <w:rFonts w:ascii="MS Mincho" w:eastAsia="MS Mincho" w:cs="MS Mincho"/>
      <w:i/>
      <w:iCs/>
      <w:color w:val="auto"/>
      <w:spacing w:val="4"/>
      <w:sz w:val="16"/>
      <w:szCs w:val="16"/>
      <w:lang w:eastAsia="en-US"/>
    </w:rPr>
  </w:style>
  <w:style w:type="paragraph" w:customStyle="1" w:styleId="Footnote0">
    <w:name w:val="Footnote"/>
    <w:basedOn w:val="Normal"/>
    <w:link w:val="Footnote"/>
    <w:uiPriority w:val="99"/>
    <w:pPr>
      <w:spacing w:line="166" w:lineRule="exact"/>
    </w:pPr>
    <w:rPr>
      <w:rFonts w:ascii="MS Mincho" w:eastAsia="MS Mincho" w:cs="MS Mincho"/>
      <w:b/>
      <w:bCs/>
      <w:color w:val="auto"/>
      <w:spacing w:val="-2"/>
      <w:sz w:val="15"/>
      <w:szCs w:val="15"/>
      <w:lang w:eastAsia="en-US"/>
    </w:rPr>
  </w:style>
  <w:style w:type="paragraph" w:customStyle="1" w:styleId="Headerorfooter0">
    <w:name w:val="Header or footer"/>
    <w:basedOn w:val="Normal"/>
    <w:link w:val="Headerorfooter"/>
    <w:uiPriority w:val="99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Heading30">
    <w:name w:val="Heading #3"/>
    <w:basedOn w:val="Normal"/>
    <w:link w:val="Heading3"/>
    <w:uiPriority w:val="99"/>
    <w:pPr>
      <w:spacing w:after="300" w:line="240" w:lineRule="atLeast"/>
      <w:outlineLvl w:val="2"/>
    </w:pPr>
    <w:rPr>
      <w:rFonts w:ascii="MS Mincho" w:eastAsia="MS Mincho" w:cs="MS Mincho"/>
      <w:b/>
      <w:bCs/>
      <w:color w:val="auto"/>
      <w:spacing w:val="13"/>
      <w:sz w:val="16"/>
      <w:szCs w:val="16"/>
      <w:lang w:eastAsia="en-US"/>
    </w:rPr>
  </w:style>
  <w:style w:type="paragraph" w:customStyle="1" w:styleId="Bodytext70">
    <w:name w:val="Body text (7)"/>
    <w:basedOn w:val="Normal"/>
    <w:link w:val="Bodytext7"/>
    <w:uiPriority w:val="99"/>
    <w:pPr>
      <w:spacing w:before="120" w:line="166" w:lineRule="exact"/>
    </w:pPr>
    <w:rPr>
      <w:rFonts w:ascii="Courier New" w:hAnsi="Courier New" w:cs="Courier New"/>
      <w:b/>
      <w:bCs/>
      <w:smallCaps/>
      <w:color w:val="auto"/>
      <w:spacing w:val="9"/>
      <w:sz w:val="14"/>
      <w:szCs w:val="14"/>
      <w:lang w:val="de-DE" w:eastAsia="de-DE"/>
    </w:rPr>
  </w:style>
  <w:style w:type="paragraph" w:customStyle="1" w:styleId="Heading10">
    <w:name w:val="Heading #1"/>
    <w:basedOn w:val="Normal"/>
    <w:link w:val="Heading1"/>
    <w:uiPriority w:val="99"/>
    <w:pPr>
      <w:spacing w:before="480" w:after="300" w:line="240" w:lineRule="atLeast"/>
      <w:outlineLvl w:val="0"/>
    </w:pPr>
    <w:rPr>
      <w:rFonts w:ascii="Consolas" w:hAnsi="Consolas" w:cs="Consolas"/>
      <w:b/>
      <w:bCs/>
      <w:smallCaps/>
      <w:color w:val="auto"/>
      <w:spacing w:val="5"/>
      <w:sz w:val="20"/>
      <w:szCs w:val="20"/>
      <w:lang w:val="de-DE" w:eastAsia="de-DE"/>
    </w:rPr>
  </w:style>
  <w:style w:type="paragraph" w:customStyle="1" w:styleId="Bodytext80">
    <w:name w:val="Body text (8)"/>
    <w:basedOn w:val="Normal"/>
    <w:link w:val="Bodytext8"/>
    <w:uiPriority w:val="99"/>
    <w:pPr>
      <w:spacing w:before="480" w:after="120" w:line="240" w:lineRule="atLeast"/>
    </w:pPr>
    <w:rPr>
      <w:rFonts w:ascii="MS Mincho" w:eastAsia="MS Mincho" w:cs="MS Mincho"/>
      <w:b/>
      <w:bCs/>
      <w:color w:val="auto"/>
      <w:spacing w:val="13"/>
      <w:sz w:val="16"/>
      <w:szCs w:val="16"/>
      <w:lang w:eastAsia="en-US"/>
    </w:rPr>
  </w:style>
  <w:style w:type="paragraph" w:customStyle="1" w:styleId="Heading320">
    <w:name w:val="Heading #3 (2)"/>
    <w:basedOn w:val="Normal"/>
    <w:link w:val="Heading32"/>
    <w:uiPriority w:val="99"/>
    <w:pPr>
      <w:spacing w:before="480" w:after="240" w:line="240" w:lineRule="atLeast"/>
      <w:outlineLvl w:val="2"/>
    </w:pPr>
    <w:rPr>
      <w:rFonts w:ascii="Consolas" w:hAnsi="Consolas" w:cs="Consolas"/>
      <w:b/>
      <w:bCs/>
      <w:smallCaps/>
      <w:color w:val="auto"/>
      <w:spacing w:val="5"/>
      <w:sz w:val="20"/>
      <w:szCs w:val="20"/>
      <w:lang w:eastAsia="en-US"/>
    </w:rPr>
  </w:style>
  <w:style w:type="paragraph" w:customStyle="1" w:styleId="Bodytext60">
    <w:name w:val="Body text (6)"/>
    <w:basedOn w:val="Normal"/>
    <w:link w:val="Bodytext6"/>
    <w:uiPriority w:val="99"/>
    <w:pPr>
      <w:spacing w:line="240" w:lineRule="atLeast"/>
    </w:pPr>
    <w:rPr>
      <w:rFonts w:ascii="MS Mincho" w:eastAsia="MS Mincho" w:cs="MS Mincho"/>
      <w:i/>
      <w:iCs/>
      <w:noProof/>
      <w:color w:val="auto"/>
      <w:spacing w:val="4"/>
      <w:sz w:val="16"/>
      <w:szCs w:val="16"/>
      <w:lang w:eastAsia="en-US"/>
    </w:rPr>
  </w:style>
  <w:style w:type="paragraph" w:customStyle="1" w:styleId="Heading20">
    <w:name w:val="Heading #2"/>
    <w:basedOn w:val="Normal"/>
    <w:link w:val="Heading2"/>
    <w:uiPriority w:val="99"/>
    <w:pPr>
      <w:spacing w:before="120" w:line="240" w:lineRule="atLeast"/>
      <w:outlineLvl w:val="1"/>
    </w:pPr>
    <w:rPr>
      <w:rFonts w:ascii="Courier New" w:hAnsi="Courier New" w:cs="Courier New"/>
      <w:smallCaps/>
      <w:color w:val="auto"/>
      <w:spacing w:val="-2"/>
      <w:sz w:val="19"/>
      <w:szCs w:val="19"/>
      <w:lang w:eastAsia="en-US"/>
    </w:rPr>
  </w:style>
  <w:style w:type="paragraph" w:styleId="TOC1">
    <w:name w:val="toc 1"/>
    <w:basedOn w:val="Normal"/>
    <w:next w:val="Normal"/>
    <w:link w:val="TOC1Char"/>
    <w:uiPriority w:val="99"/>
    <w:pPr>
      <w:spacing w:before="420" w:after="300" w:line="240" w:lineRule="atLeast"/>
    </w:pPr>
    <w:rPr>
      <w:rFonts w:ascii="MS Mincho" w:eastAsia="MS Mincho" w:cs="MS Mincho"/>
      <w:b/>
      <w:bCs/>
      <w:color w:val="auto"/>
      <w:spacing w:val="5"/>
      <w:sz w:val="16"/>
      <w:szCs w:val="16"/>
      <w:lang w:eastAsia="en-US"/>
    </w:rPr>
  </w:style>
  <w:style w:type="paragraph" w:customStyle="1" w:styleId="Tableofcontents40">
    <w:name w:val="Table of contents (4)"/>
    <w:basedOn w:val="Normal"/>
    <w:link w:val="Tableofcontents4"/>
    <w:uiPriority w:val="99"/>
    <w:pPr>
      <w:spacing w:before="300" w:after="180" w:line="240" w:lineRule="atLeast"/>
    </w:pPr>
    <w:rPr>
      <w:rFonts w:ascii="MS Mincho" w:eastAsia="MS Mincho" w:cs="MS Mincho"/>
      <w:b/>
      <w:bCs/>
      <w:noProof/>
      <w:color w:val="auto"/>
      <w:spacing w:val="13"/>
      <w:sz w:val="16"/>
      <w:szCs w:val="16"/>
      <w:lang w:eastAsia="en-US"/>
    </w:rPr>
  </w:style>
  <w:style w:type="paragraph" w:customStyle="1" w:styleId="Tableofcontents50">
    <w:name w:val="Table of contents (5)"/>
    <w:basedOn w:val="Normal"/>
    <w:link w:val="Tableofcontents5"/>
    <w:uiPriority w:val="99"/>
    <w:pPr>
      <w:spacing w:before="480" w:after="240" w:line="240" w:lineRule="atLeast"/>
    </w:pPr>
    <w:rPr>
      <w:rFonts w:ascii="Consolas" w:hAnsi="Consolas" w:cs="Consolas"/>
      <w:b/>
      <w:bCs/>
      <w:smallCaps/>
      <w:noProof/>
      <w:color w:val="auto"/>
      <w:spacing w:val="5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uiPriority w:val="99"/>
    <w:pPr>
      <w:spacing w:after="120" w:line="166" w:lineRule="exact"/>
      <w:jc w:val="both"/>
    </w:pPr>
    <w:rPr>
      <w:rFonts w:ascii="Century Schoolbook" w:hAnsi="Century Schoolbook" w:cs="Century Schoolbook"/>
      <w:b/>
      <w:bCs/>
      <w:color w:val="auto"/>
      <w:spacing w:val="7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11885</Words>
  <Characters>67751</Characters>
  <Application>Microsoft Office Word</Application>
  <DocSecurity>0</DocSecurity>
  <Lines>564</Lines>
  <Paragraphs>158</Paragraphs>
  <ScaleCrop>false</ScaleCrop>
  <Company/>
  <LinksUpToDate>false</LinksUpToDate>
  <CharactersWithSpaces>79478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Kesse</dc:creator>
  <cp:lastModifiedBy>Erich Kesse</cp:lastModifiedBy>
  <cp:revision>2</cp:revision>
  <dcterms:created xsi:type="dcterms:W3CDTF">2014-07-26T15:29:00Z</dcterms:created>
  <dcterms:modified xsi:type="dcterms:W3CDTF">2014-07-26T15:29:00Z</dcterms:modified>
</cp:coreProperties>
</file>