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7B" w:rsidRDefault="00E7467B">
      <w:pPr>
        <w:pStyle w:val="Headerorfooter0"/>
        <w:framePr w:wrap="around" w:vAnchor="page" w:hAnchor="page" w:x="9250" w:y="17496"/>
        <w:spacing w:line="210" w:lineRule="exact"/>
        <w:jc w:val="both"/>
      </w:pPr>
    </w:p>
    <w:p w:rsidR="00E7467B" w:rsidRDefault="00E7467B" w:rsidP="00E7467B">
      <w:pPr>
        <w:tabs>
          <w:tab w:val="left" w:pos="1701"/>
        </w:tabs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lastRenderedPageBreak/>
        <w:t xml:space="preserve"> </w:t>
      </w:r>
    </w:p>
    <w:p w:rsidR="00E7467B" w:rsidRDefault="00E7467B" w:rsidP="00E7467B">
      <w:pPr>
        <w:pStyle w:val="Heading60"/>
        <w:framePr w:w="6475" w:h="397" w:hRule="exact" w:wrap="around" w:vAnchor="page" w:hAnchor="page" w:x="7065" w:y="6017"/>
        <w:spacing w:after="0" w:line="340" w:lineRule="exact"/>
      </w:pPr>
      <w:bookmarkStart w:id="0" w:name="bookmark3"/>
      <w:r>
        <w:t>CIM</w:t>
      </w:r>
      <w:bookmarkEnd w:id="0"/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 w:rsidP="00E7467B">
      <w:pPr>
        <w:pStyle w:val="Headerorfooter0"/>
        <w:framePr w:wrap="around" w:vAnchor="page" w:hAnchor="page" w:x="8874" w:y="17444"/>
        <w:spacing w:line="210" w:lineRule="exact"/>
        <w:jc w:val="both"/>
      </w:pPr>
      <w:r>
        <w:rPr>
          <w:rStyle w:val="Headerorfooter11pt"/>
        </w:rPr>
        <w:t>August 1993</w:t>
      </w:r>
    </w:p>
    <w:p w:rsidR="00E7467B" w:rsidRDefault="00E7467B" w:rsidP="00E7467B">
      <w:pPr>
        <w:pStyle w:val="Bodytext1"/>
        <w:framePr w:w="10918" w:h="1022" w:hRule="exact" w:wrap="around" w:vAnchor="page" w:hAnchor="page" w:x="5943" w:y="15632"/>
        <w:spacing w:before="0" w:line="283" w:lineRule="exact"/>
        <w:ind w:left="-5670" w:right="1685" w:firstLine="0"/>
      </w:pPr>
      <w:r>
        <w:t>The Library</w:t>
      </w:r>
      <w:r>
        <w:br/>
        <w:t>School of Oriental and African Studies</w:t>
      </w:r>
    </w:p>
    <w:p w:rsidR="00E7467B" w:rsidRDefault="00E7467B" w:rsidP="00E7467B">
      <w:pPr>
        <w:pStyle w:val="Heading101"/>
        <w:framePr w:wrap="around" w:vAnchor="page" w:hAnchor="page" w:x="20" w:y="8270"/>
        <w:tabs>
          <w:tab w:val="left" w:pos="7513"/>
        </w:tabs>
        <w:spacing w:before="0" w:after="750"/>
        <w:ind w:left="-6521" w:right="768"/>
      </w:pPr>
      <w:bookmarkStart w:id="1" w:name="bookmark4"/>
      <w:r>
        <w:t>HANDLIST</w:t>
      </w:r>
      <w:r>
        <w:br/>
        <w:t>OF THE PHOTOGRAPH COLLECTION</w:t>
      </w:r>
      <w:r>
        <w:br/>
        <w:t>OF THE</w:t>
      </w:r>
      <w:bookmarkEnd w:id="1"/>
    </w:p>
    <w:p w:rsidR="00E7467B" w:rsidRDefault="00E7467B" w:rsidP="00E7467B">
      <w:pPr>
        <w:pStyle w:val="Heading20"/>
        <w:framePr w:wrap="around" w:vAnchor="page" w:hAnchor="page" w:x="20" w:y="8270"/>
        <w:tabs>
          <w:tab w:val="left" w:pos="7513"/>
        </w:tabs>
        <w:spacing w:before="0" w:after="0" w:line="470" w:lineRule="exact"/>
        <w:ind w:left="-5670" w:right="768"/>
      </w:pPr>
      <w:bookmarkStart w:id="2" w:name="bookmark5"/>
      <w:r>
        <w:t>CHINA INLAND MISSION</w:t>
      </w:r>
      <w:bookmarkEnd w:id="2"/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lastRenderedPageBreak/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14416" w:y="3442"/>
        <w:spacing w:line="210" w:lineRule="exact"/>
        <w:jc w:val="both"/>
      </w:pPr>
      <w:r>
        <w:rPr>
          <w:rStyle w:val="Headerorfooter11pt7"/>
        </w:rPr>
        <w:lastRenderedPageBreak/>
        <w:t>1</w:t>
      </w:r>
    </w:p>
    <w:p w:rsidR="00E7467B" w:rsidRDefault="00E7467B">
      <w:pPr>
        <w:pStyle w:val="Headerorfooter0"/>
        <w:framePr w:wrap="around" w:vAnchor="page" w:hAnchor="page" w:x="4341" w:y="4494"/>
        <w:spacing w:line="210" w:lineRule="exact"/>
      </w:pPr>
      <w:r>
        <w:rPr>
          <w:rStyle w:val="Headerorfooter11pt7"/>
        </w:rPr>
        <w:t>CIM/PHOTO</w:t>
      </w:r>
    </w:p>
    <w:p w:rsidR="00E7467B" w:rsidRDefault="00E7467B">
      <w:pPr>
        <w:pStyle w:val="Bodytext1"/>
        <w:framePr w:w="9106" w:h="5164" w:hRule="exact" w:wrap="around" w:vAnchor="page" w:hAnchor="page" w:x="4355" w:y="5012"/>
        <w:spacing w:before="0" w:after="216" w:line="200" w:lineRule="exact"/>
        <w:ind w:left="2300" w:firstLine="0"/>
        <w:jc w:val="left"/>
      </w:pPr>
      <w:r>
        <w:rPr>
          <w:rStyle w:val="Bodytext0"/>
          <w:spacing w:val="-1"/>
        </w:rPr>
        <w:t>CHINA INLAND MISSION PHOTOGRAPHS</w:t>
      </w:r>
    </w:p>
    <w:p w:rsidR="00E7467B" w:rsidRDefault="00E7467B">
      <w:pPr>
        <w:pStyle w:val="Bodytext1"/>
        <w:framePr w:w="9106" w:h="5164" w:hRule="exact" w:wrap="around" w:vAnchor="page" w:hAnchor="page" w:x="4355" w:y="5012"/>
        <w:spacing w:before="0" w:line="259" w:lineRule="exact"/>
        <w:ind w:left="20" w:right="20" w:firstLine="700"/>
        <w:jc w:val="both"/>
      </w:pPr>
      <w:r>
        <w:rPr>
          <w:rStyle w:val="Bodytext19"/>
          <w:spacing w:val="-1"/>
        </w:rPr>
        <w:t>The photographs in this collection number over 7,000 and are from three different sources. The</w:t>
      </w:r>
      <w:r>
        <w:rPr>
          <w:rStyle w:val="Bodytext19"/>
          <w:spacing w:val="-1"/>
        </w:rPr>
        <w:br/>
        <w:t>first is Frederick Howard Taylor, James Hudson Taylor's son, who collected particularly photographs</w:t>
      </w:r>
      <w:r>
        <w:rPr>
          <w:rStyle w:val="Bodytext19"/>
          <w:spacing w:val="-1"/>
        </w:rPr>
        <w:br/>
        <w:t>associated with his father's early life in England, some of which he himself took in the early 1900's.</w:t>
      </w:r>
    </w:p>
    <w:p w:rsidR="00E7467B" w:rsidRDefault="00E7467B">
      <w:pPr>
        <w:pStyle w:val="Bodytext1"/>
        <w:framePr w:w="9106" w:h="5164" w:hRule="exact" w:wrap="around" w:vAnchor="page" w:hAnchor="page" w:x="4355" w:y="5012"/>
        <w:spacing w:before="0" w:line="259" w:lineRule="exact"/>
        <w:ind w:left="20" w:right="20" w:firstLine="700"/>
        <w:jc w:val="both"/>
      </w:pPr>
      <w:r>
        <w:rPr>
          <w:rStyle w:val="Bodytext19"/>
          <w:spacing w:val="-1"/>
        </w:rPr>
        <w:t>The second source is the official records of the China Inland Mission/Overseas Missionary</w:t>
      </w:r>
      <w:r>
        <w:rPr>
          <w:rStyle w:val="Bodytext19"/>
          <w:spacing w:val="-1"/>
        </w:rPr>
        <w:br/>
        <w:t>Fellowship. These include albums (CIM/PHOTO 2/298-305) and loose photographs (CIM/PHOTO</w:t>
      </w:r>
      <w:r>
        <w:rPr>
          <w:rStyle w:val="Bodytext19"/>
          <w:spacing w:val="-1"/>
        </w:rPr>
        <w:br/>
        <w:t>2/306-372), often produced for special occasions, and a series of photographs collected from</w:t>
      </w:r>
      <w:r>
        <w:rPr>
          <w:rStyle w:val="Bodytext19"/>
          <w:spacing w:val="-1"/>
        </w:rPr>
        <w:br/>
        <w:t>missionaries working in the field and arranged under subject headings (CIM/PHOTO 2/1-197). These</w:t>
      </w:r>
      <w:r>
        <w:rPr>
          <w:rStyle w:val="Bodytext19"/>
          <w:spacing w:val="-1"/>
        </w:rPr>
        <w:br/>
        <w:t>include medical work and scenes of everyday life in China, Taiwan, Thailand and Tibet. The medical</w:t>
      </w:r>
      <w:r>
        <w:rPr>
          <w:rStyle w:val="Bodytext19"/>
          <w:spacing w:val="-1"/>
        </w:rPr>
        <w:br/>
        <w:t>work is mostly concentrated in photographs 248-295.</w:t>
      </w:r>
    </w:p>
    <w:p w:rsidR="00E7467B" w:rsidRDefault="00E7467B">
      <w:pPr>
        <w:pStyle w:val="Bodytext1"/>
        <w:framePr w:w="9106" w:h="5164" w:hRule="exact" w:wrap="around" w:vAnchor="page" w:hAnchor="page" w:x="4355" w:y="5012"/>
        <w:spacing w:before="0" w:line="259" w:lineRule="exact"/>
        <w:ind w:left="20" w:right="20" w:firstLine="700"/>
        <w:jc w:val="both"/>
      </w:pPr>
      <w:r>
        <w:rPr>
          <w:rStyle w:val="Bodytext19"/>
          <w:spacing w:val="-1"/>
        </w:rPr>
        <w:t>The third source is the records kept by A.J. Broomhall, the mission's historian, to facilitate</w:t>
      </w:r>
      <w:r>
        <w:rPr>
          <w:rStyle w:val="Bodytext19"/>
          <w:spacing w:val="-1"/>
        </w:rPr>
        <w:br/>
        <w:t>and illustrate his research into the work of Taylor. These photographs are very varied, dating back to</w:t>
      </w:r>
      <w:r>
        <w:rPr>
          <w:rStyle w:val="Bodytext19"/>
          <w:spacing w:val="-1"/>
        </w:rPr>
        <w:br/>
        <w:t>the 1860's, and include original photographs of the 'Lammermuir' party and also some of the</w:t>
      </w:r>
      <w:r>
        <w:rPr>
          <w:rStyle w:val="Bodytext19"/>
          <w:spacing w:val="-1"/>
        </w:rPr>
        <w:br/>
        <w:t>missionaries who preceded it to China. There are many duplicates in this section, which is divided into</w:t>
      </w:r>
      <w:r>
        <w:rPr>
          <w:rStyle w:val="Bodytext19"/>
          <w:spacing w:val="-1"/>
        </w:rPr>
        <w:br/>
        <w:t>two, general photographs and those selected for use in A.J. Broomhall's work,</w:t>
      </w:r>
      <w:r>
        <w:rPr>
          <w:rStyle w:val="BodytextItalic"/>
          <w:spacing w:val="-1"/>
        </w:rPr>
        <w:t xml:space="preserve"> Hudson </w:t>
      </w:r>
      <w:r>
        <w:rPr>
          <w:rStyle w:val="BodytextItalic"/>
          <w:spacing w:val="-1"/>
          <w:lang w:val="de-DE" w:eastAsia="de-DE"/>
        </w:rPr>
        <w:t xml:space="preserve">Tay </w:t>
      </w:r>
      <w:r>
        <w:rPr>
          <w:rStyle w:val="BodytextItalic"/>
          <w:spacing w:val="-1"/>
        </w:rPr>
        <w:t>for and</w:t>
      </w:r>
      <w:r>
        <w:rPr>
          <w:rStyle w:val="BodytextItalic"/>
          <w:spacing w:val="-1"/>
        </w:rPr>
        <w:br/>
        <w:t>China's Open Century.</w:t>
      </w:r>
    </w:p>
    <w:p w:rsidR="00E7467B" w:rsidRDefault="00E7467B">
      <w:pPr>
        <w:pStyle w:val="Bodytext1"/>
        <w:framePr w:w="9106" w:h="5164" w:hRule="exact" w:wrap="around" w:vAnchor="page" w:hAnchor="page" w:x="4355" w:y="5012"/>
        <w:spacing w:before="0" w:line="259" w:lineRule="exact"/>
        <w:ind w:left="20" w:right="20" w:firstLine="700"/>
        <w:jc w:val="both"/>
      </w:pPr>
      <w:r>
        <w:rPr>
          <w:rStyle w:val="Bodytext19"/>
          <w:spacing w:val="-1"/>
        </w:rPr>
        <w:t>Although this is the main CIM photograph collection in SOAS, there are further photographs</w:t>
      </w:r>
      <w:r>
        <w:rPr>
          <w:rStyle w:val="Bodytext19"/>
          <w:spacing w:val="-1"/>
        </w:rPr>
        <w:br/>
        <w:t xml:space="preserve">in CIM/PP LIBERTY, CIM/PP WITHERS and CIM/PP </w:t>
      </w:r>
      <w:r>
        <w:rPr>
          <w:rStyle w:val="Bodytext19"/>
          <w:spacing w:val="-1"/>
          <w:lang w:val="de-DE" w:eastAsia="de-DE"/>
        </w:rPr>
        <w:t xml:space="preserve">FHT </w:t>
      </w:r>
      <w:r>
        <w:rPr>
          <w:rStyle w:val="Bodytext19"/>
          <w:spacing w:val="-1"/>
        </w:rPr>
        <w:t>NOTES. An index to this collection may</w:t>
      </w:r>
      <w:r>
        <w:rPr>
          <w:rStyle w:val="Bodytext19"/>
          <w:spacing w:val="-1"/>
        </w:rPr>
        <w:br/>
        <w:t>be found at the end of this volume.</w:t>
      </w:r>
    </w:p>
    <w:p w:rsidR="00E7467B" w:rsidRDefault="00E7467B">
      <w:pPr>
        <w:pStyle w:val="Bodytext1"/>
        <w:framePr w:w="9106" w:h="266" w:hRule="exact" w:wrap="around" w:vAnchor="page" w:hAnchor="page" w:x="4355" w:y="10676"/>
        <w:spacing w:before="0" w:line="200" w:lineRule="exact"/>
        <w:ind w:left="20" w:firstLine="0"/>
        <w:jc w:val="left"/>
      </w:pPr>
      <w:r>
        <w:rPr>
          <w:rStyle w:val="Bodytext0"/>
          <w:spacing w:val="-1"/>
        </w:rPr>
        <w:t>ABBREVIATIONS USED IN THIS VOLUME</w:t>
      </w:r>
    </w:p>
    <w:p w:rsidR="00E7467B" w:rsidRDefault="00E7467B">
      <w:pPr>
        <w:pStyle w:val="Bodytext1"/>
        <w:framePr w:w="9106" w:h="292" w:hRule="exact" w:wrap="around" w:vAnchor="page" w:hAnchor="page" w:x="4355" w:y="14797"/>
        <w:spacing w:before="0" w:line="200" w:lineRule="exact"/>
        <w:ind w:left="20" w:firstLine="0"/>
        <w:jc w:val="left"/>
      </w:pPr>
      <w:r>
        <w:rPr>
          <w:rStyle w:val="Bodytext0"/>
          <w:spacing w:val="-1"/>
        </w:rPr>
        <w:t>REQUISITION BY BOX</w:t>
      </w:r>
    </w:p>
    <w:p w:rsidR="00E7467B" w:rsidRDefault="00E7467B">
      <w:pPr>
        <w:framePr w:wrap="around" w:vAnchor="page" w:hAnchor="page" w:x="11075" w:y="19972"/>
        <w:rPr>
          <w:rFonts w:cs="Times New Roman"/>
          <w:color w:val="auto"/>
        </w:rPr>
      </w:pPr>
    </w:p>
    <w:p w:rsidR="00E7467B" w:rsidRDefault="00E7467B">
      <w:pPr>
        <w:framePr w:wrap="around" w:vAnchor="page" w:hAnchor="page" w:x="14210" w:y="19679"/>
        <w:rPr>
          <w:rFonts w:cs="Times New Roman"/>
          <w:color w:val="auto"/>
        </w:rPr>
      </w:pP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0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CIM</w:t>
      </w:r>
      <w:r>
        <w:rPr>
          <w:rStyle w:val="Bodytext19"/>
          <w:spacing w:val="-1"/>
        </w:rPr>
        <w:tab/>
        <w:t>China Inland Mission</w:t>
      </w: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12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DEH</w:t>
      </w:r>
      <w:r>
        <w:rPr>
          <w:rStyle w:val="Bodytext19"/>
          <w:spacing w:val="-1"/>
        </w:rPr>
        <w:tab/>
        <w:t xml:space="preserve">Dixon Edward </w:t>
      </w:r>
      <w:r>
        <w:rPr>
          <w:rStyle w:val="Bodytext19"/>
          <w:spacing w:val="-1"/>
          <w:lang w:val="de-DE" w:eastAsia="de-DE"/>
        </w:rPr>
        <w:t>Hoste</w:t>
      </w: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1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EB</w:t>
      </w:r>
      <w:r>
        <w:rPr>
          <w:rStyle w:val="Bodytext19"/>
          <w:spacing w:val="-1"/>
        </w:rPr>
        <w:tab/>
        <w:t>Emily Blatchley</w:t>
      </w: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1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  <w:lang w:val="de-DE" w:eastAsia="de-DE"/>
        </w:rPr>
        <w:t>FHT</w:t>
      </w:r>
      <w:r>
        <w:rPr>
          <w:rStyle w:val="Bodytext19"/>
          <w:spacing w:val="-1"/>
          <w:lang w:val="de-DE" w:eastAsia="de-DE"/>
        </w:rPr>
        <w:tab/>
      </w:r>
      <w:r>
        <w:rPr>
          <w:rStyle w:val="Bodytext19"/>
          <w:spacing w:val="-1"/>
        </w:rPr>
        <w:t>Frederick Howard Taylor</w:t>
      </w: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1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JEF</w:t>
      </w:r>
      <w:r>
        <w:rPr>
          <w:rStyle w:val="Bodytext19"/>
          <w:spacing w:val="-1"/>
        </w:rPr>
        <w:tab/>
        <w:t xml:space="preserve">Jennie </w:t>
      </w:r>
      <w:r>
        <w:rPr>
          <w:rStyle w:val="Bodytext19"/>
          <w:spacing w:val="-1"/>
          <w:lang w:val="de-DE" w:eastAsia="de-DE"/>
        </w:rPr>
        <w:t>Faulding</w:t>
      </w: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1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JET</w:t>
      </w:r>
      <w:r>
        <w:rPr>
          <w:rStyle w:val="Bodytext19"/>
          <w:spacing w:val="-1"/>
        </w:rPr>
        <w:tab/>
        <w:t>Jennie Taylor</w:t>
      </w: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1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JHT</w:t>
      </w:r>
      <w:r>
        <w:rPr>
          <w:rStyle w:val="Bodytext19"/>
          <w:spacing w:val="-1"/>
        </w:rPr>
        <w:tab/>
        <w:t>James Hudson Taylor</w:t>
      </w: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1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JWS</w:t>
      </w:r>
      <w:r>
        <w:rPr>
          <w:rStyle w:val="Bodytext19"/>
          <w:spacing w:val="-1"/>
        </w:rPr>
        <w:tab/>
        <w:t>James Stevenson</w:t>
      </w: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22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MGT</w:t>
      </w:r>
      <w:r>
        <w:rPr>
          <w:rStyle w:val="Bodytext19"/>
          <w:spacing w:val="-1"/>
        </w:rPr>
        <w:tab/>
        <w:t>Geraldine Taylor (nee Guinness)</w:t>
      </w: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22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MJT</w:t>
      </w:r>
      <w:r>
        <w:rPr>
          <w:rStyle w:val="Bodytext19"/>
          <w:spacing w:val="-1"/>
        </w:rPr>
        <w:tab/>
        <w:t>Maria Taylor</w:t>
      </w: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12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OMF</w:t>
      </w:r>
      <w:r>
        <w:rPr>
          <w:rStyle w:val="Bodytext19"/>
          <w:spacing w:val="-1"/>
        </w:rPr>
        <w:tab/>
        <w:t>Overseas Missionary Fellowship</w:t>
      </w:r>
    </w:p>
    <w:p w:rsidR="00E7467B" w:rsidRDefault="00E7467B">
      <w:pPr>
        <w:pStyle w:val="Bodytext1"/>
        <w:framePr w:w="9106" w:h="3391" w:hRule="exact" w:wrap="around" w:vAnchor="page" w:hAnchor="page" w:x="4355" w:y="11053"/>
        <w:tabs>
          <w:tab w:val="left" w:pos="141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WTB</w:t>
      </w:r>
      <w:r>
        <w:rPr>
          <w:rStyle w:val="Bodytext19"/>
          <w:spacing w:val="-1"/>
        </w:rPr>
        <w:tab/>
        <w:t>William Berger</w:t>
      </w:r>
    </w:p>
    <w:p w:rsidR="00E7467B" w:rsidRDefault="00E7467B">
      <w:pPr>
        <w:pStyle w:val="Bodytext1"/>
        <w:framePr w:w="2558" w:h="3135" w:hRule="exact" w:wrap="around" w:vAnchor="page" w:hAnchor="page" w:x="4350" w:y="15162"/>
        <w:tabs>
          <w:tab w:val="left" w:pos="1398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Box</w:t>
      </w:r>
      <w:r>
        <w:rPr>
          <w:rStyle w:val="Bodytext19"/>
          <w:spacing w:val="-1"/>
        </w:rPr>
        <w:tab/>
        <w:t>Photographs</w:t>
      </w:r>
    </w:p>
    <w:p w:rsidR="00E7467B" w:rsidRDefault="00E7467B">
      <w:pPr>
        <w:pStyle w:val="Bodytext1"/>
        <w:framePr w:w="2558" w:h="3135" w:hRule="exact" w:wrap="around" w:vAnchor="page" w:hAnchor="page" w:x="4350" w:y="15162"/>
        <w:numPr>
          <w:ilvl w:val="0"/>
          <w:numId w:val="1"/>
        </w:numPr>
        <w:tabs>
          <w:tab w:val="left" w:pos="1470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1/1-5</w:t>
      </w:r>
    </w:p>
    <w:p w:rsidR="00E7467B" w:rsidRDefault="00E7467B">
      <w:pPr>
        <w:pStyle w:val="Bodytext1"/>
        <w:framePr w:w="2558" w:h="3135" w:hRule="exact" w:wrap="around" w:vAnchor="page" w:hAnchor="page" w:x="4350" w:y="15162"/>
        <w:numPr>
          <w:ilvl w:val="0"/>
          <w:numId w:val="1"/>
        </w:numPr>
        <w:tabs>
          <w:tab w:val="left" w:pos="1489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1/6-15</w:t>
      </w:r>
    </w:p>
    <w:p w:rsidR="00E7467B" w:rsidRDefault="00E7467B">
      <w:pPr>
        <w:pStyle w:val="Bodytext1"/>
        <w:framePr w:w="2558" w:h="3135" w:hRule="exact" w:wrap="around" w:vAnchor="page" w:hAnchor="page" w:x="4350" w:y="15162"/>
        <w:numPr>
          <w:ilvl w:val="0"/>
          <w:numId w:val="1"/>
        </w:numPr>
        <w:tabs>
          <w:tab w:val="left" w:pos="1455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2/1-38</w:t>
      </w:r>
    </w:p>
    <w:p w:rsidR="00E7467B" w:rsidRDefault="00E7467B">
      <w:pPr>
        <w:pStyle w:val="Bodytext1"/>
        <w:framePr w:w="2558" w:h="3135" w:hRule="exact" w:wrap="around" w:vAnchor="page" w:hAnchor="page" w:x="4350" w:y="15162"/>
        <w:numPr>
          <w:ilvl w:val="0"/>
          <w:numId w:val="1"/>
        </w:numPr>
        <w:tabs>
          <w:tab w:val="left" w:pos="1460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2/39-61</w:t>
      </w:r>
    </w:p>
    <w:p w:rsidR="00E7467B" w:rsidRDefault="00E7467B">
      <w:pPr>
        <w:pStyle w:val="Bodytext1"/>
        <w:framePr w:w="2558" w:h="3135" w:hRule="exact" w:wrap="around" w:vAnchor="page" w:hAnchor="page" w:x="4350" w:y="15162"/>
        <w:numPr>
          <w:ilvl w:val="0"/>
          <w:numId w:val="1"/>
        </w:numPr>
        <w:tabs>
          <w:tab w:val="left" w:pos="1460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2/62-68</w:t>
      </w:r>
    </w:p>
    <w:p w:rsidR="00E7467B" w:rsidRDefault="00E7467B">
      <w:pPr>
        <w:pStyle w:val="Bodytext1"/>
        <w:framePr w:w="2558" w:h="3135" w:hRule="exact" w:wrap="around" w:vAnchor="page" w:hAnchor="page" w:x="4350" w:y="15162"/>
        <w:numPr>
          <w:ilvl w:val="0"/>
          <w:numId w:val="1"/>
        </w:numPr>
        <w:tabs>
          <w:tab w:val="left" w:pos="1455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2/69-76</w:t>
      </w:r>
    </w:p>
    <w:p w:rsidR="00E7467B" w:rsidRDefault="00E7467B">
      <w:pPr>
        <w:pStyle w:val="Bodytext1"/>
        <w:framePr w:w="2558" w:h="3135" w:hRule="exact" w:wrap="around" w:vAnchor="page" w:hAnchor="page" w:x="4350" w:y="15162"/>
        <w:numPr>
          <w:ilvl w:val="0"/>
          <w:numId w:val="1"/>
        </w:numPr>
        <w:tabs>
          <w:tab w:val="left" w:pos="1460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2/77-85</w:t>
      </w:r>
    </w:p>
    <w:p w:rsidR="00E7467B" w:rsidRDefault="00E7467B">
      <w:pPr>
        <w:pStyle w:val="Bodytext1"/>
        <w:framePr w:w="2558" w:h="3135" w:hRule="exact" w:wrap="around" w:vAnchor="page" w:hAnchor="page" w:x="4350" w:y="15162"/>
        <w:numPr>
          <w:ilvl w:val="0"/>
          <w:numId w:val="1"/>
        </w:numPr>
        <w:tabs>
          <w:tab w:val="left" w:pos="1450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2/86-90</w:t>
      </w:r>
    </w:p>
    <w:p w:rsidR="00E7467B" w:rsidRDefault="00E7467B">
      <w:pPr>
        <w:pStyle w:val="Bodytext1"/>
        <w:framePr w:w="2558" w:h="3135" w:hRule="exact" w:wrap="around" w:vAnchor="page" w:hAnchor="page" w:x="4350" w:y="15162"/>
        <w:numPr>
          <w:ilvl w:val="0"/>
          <w:numId w:val="1"/>
        </w:numPr>
        <w:tabs>
          <w:tab w:val="left" w:pos="1460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2/91-95</w:t>
      </w:r>
    </w:p>
    <w:p w:rsidR="00E7467B" w:rsidRDefault="00E7467B">
      <w:pPr>
        <w:pStyle w:val="Bodytext1"/>
        <w:framePr w:w="2558" w:h="3135" w:hRule="exact" w:wrap="around" w:vAnchor="page" w:hAnchor="page" w:x="4350" w:y="15162"/>
        <w:numPr>
          <w:ilvl w:val="0"/>
          <w:numId w:val="1"/>
        </w:numPr>
        <w:tabs>
          <w:tab w:val="left" w:pos="1441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2/96-115</w:t>
      </w:r>
    </w:p>
    <w:p w:rsidR="00E7467B" w:rsidRDefault="00E7467B">
      <w:pPr>
        <w:pStyle w:val="Bodytext1"/>
        <w:framePr w:w="2669" w:h="3130" w:hRule="exact" w:wrap="around" w:vAnchor="page" w:hAnchor="page" w:x="8598" w:y="15167"/>
        <w:tabs>
          <w:tab w:val="left" w:pos="1498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Box</w:t>
      </w:r>
      <w:r>
        <w:rPr>
          <w:rStyle w:val="Bodytext19"/>
          <w:spacing w:val="-1"/>
        </w:rPr>
        <w:tab/>
        <w:t>Photographs</w:t>
      </w:r>
    </w:p>
    <w:p w:rsidR="00E7467B" w:rsidRDefault="00E7467B">
      <w:pPr>
        <w:pStyle w:val="Bodytext680"/>
        <w:framePr w:w="2669" w:h="3130" w:hRule="exact" w:wrap="around" w:vAnchor="page" w:hAnchor="page" w:x="8598" w:y="15167"/>
        <w:tabs>
          <w:tab w:val="left" w:pos="1479"/>
        </w:tabs>
        <w:ind w:left="20"/>
      </w:pPr>
      <w:r>
        <w:t>11</w:t>
      </w:r>
      <w:r>
        <w:tab/>
        <w:t>2/116-118</w:t>
      </w:r>
    </w:p>
    <w:p w:rsidR="00E7467B" w:rsidRDefault="00E7467B">
      <w:pPr>
        <w:pStyle w:val="Bodytext1"/>
        <w:framePr w:w="2669" w:h="3130" w:hRule="exact" w:wrap="around" w:vAnchor="page" w:hAnchor="page" w:x="8598" w:y="15167"/>
        <w:numPr>
          <w:ilvl w:val="1"/>
          <w:numId w:val="1"/>
        </w:numPr>
        <w:tabs>
          <w:tab w:val="left" w:pos="153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2/119-120</w:t>
      </w:r>
    </w:p>
    <w:p w:rsidR="00E7467B" w:rsidRDefault="00E7467B">
      <w:pPr>
        <w:pStyle w:val="Bodytext1"/>
        <w:framePr w:w="2669" w:h="3130" w:hRule="exact" w:wrap="around" w:vAnchor="page" w:hAnchor="page" w:x="8598" w:y="15167"/>
        <w:numPr>
          <w:ilvl w:val="1"/>
          <w:numId w:val="1"/>
        </w:numPr>
        <w:tabs>
          <w:tab w:val="left" w:pos="153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2/121</w:t>
      </w:r>
    </w:p>
    <w:p w:rsidR="00E7467B" w:rsidRDefault="00E7467B">
      <w:pPr>
        <w:pStyle w:val="Bodytext1"/>
        <w:framePr w:w="2669" w:h="3130" w:hRule="exact" w:wrap="around" w:vAnchor="page" w:hAnchor="page" w:x="8598" w:y="15167"/>
        <w:numPr>
          <w:ilvl w:val="1"/>
          <w:numId w:val="1"/>
        </w:numPr>
        <w:tabs>
          <w:tab w:val="left" w:pos="153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2/122-125</w:t>
      </w:r>
    </w:p>
    <w:p w:rsidR="00E7467B" w:rsidRDefault="00E7467B">
      <w:pPr>
        <w:pStyle w:val="Bodytext1"/>
        <w:framePr w:w="2669" w:h="3130" w:hRule="exact" w:wrap="around" w:vAnchor="page" w:hAnchor="page" w:x="8598" w:y="15167"/>
        <w:numPr>
          <w:ilvl w:val="1"/>
          <w:numId w:val="1"/>
        </w:numPr>
        <w:tabs>
          <w:tab w:val="left" w:pos="153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2/126-128</w:t>
      </w:r>
    </w:p>
    <w:p w:rsidR="00E7467B" w:rsidRDefault="00E7467B">
      <w:pPr>
        <w:pStyle w:val="Bodytext1"/>
        <w:framePr w:w="2669" w:h="3130" w:hRule="exact" w:wrap="around" w:vAnchor="page" w:hAnchor="page" w:x="8598" w:y="15167"/>
        <w:numPr>
          <w:ilvl w:val="1"/>
          <w:numId w:val="1"/>
        </w:numPr>
        <w:tabs>
          <w:tab w:val="left" w:pos="1537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2/129-130</w:t>
      </w:r>
    </w:p>
    <w:p w:rsidR="00E7467B" w:rsidRDefault="00E7467B">
      <w:pPr>
        <w:pStyle w:val="Bodytext1"/>
        <w:framePr w:w="2669" w:h="3130" w:hRule="exact" w:wrap="around" w:vAnchor="page" w:hAnchor="page" w:x="8598" w:y="15167"/>
        <w:numPr>
          <w:ilvl w:val="1"/>
          <w:numId w:val="1"/>
        </w:numPr>
        <w:tabs>
          <w:tab w:val="left" w:pos="1542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2/131-137</w:t>
      </w:r>
    </w:p>
    <w:p w:rsidR="00E7467B" w:rsidRDefault="00E7467B">
      <w:pPr>
        <w:pStyle w:val="Bodytext1"/>
        <w:framePr w:w="2669" w:h="3130" w:hRule="exact" w:wrap="around" w:vAnchor="page" w:hAnchor="page" w:x="8598" w:y="15167"/>
        <w:numPr>
          <w:ilvl w:val="1"/>
          <w:numId w:val="1"/>
        </w:numPr>
        <w:tabs>
          <w:tab w:val="left" w:pos="1542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2/138-143</w:t>
      </w:r>
    </w:p>
    <w:p w:rsidR="00E7467B" w:rsidRDefault="00E7467B">
      <w:pPr>
        <w:pStyle w:val="Bodytext1"/>
        <w:framePr w:w="2669" w:h="3130" w:hRule="exact" w:wrap="around" w:vAnchor="page" w:hAnchor="page" w:x="8598" w:y="15167"/>
        <w:numPr>
          <w:ilvl w:val="1"/>
          <w:numId w:val="1"/>
        </w:numPr>
        <w:tabs>
          <w:tab w:val="left" w:pos="1542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2/144</w:t>
      </w:r>
    </w:p>
    <w:p w:rsidR="00E7467B" w:rsidRDefault="00E7467B">
      <w:pPr>
        <w:pStyle w:val="Bodytext1"/>
        <w:framePr w:w="2669" w:h="3130" w:hRule="exact" w:wrap="around" w:vAnchor="page" w:hAnchor="page" w:x="8598" w:y="15167"/>
        <w:numPr>
          <w:ilvl w:val="1"/>
          <w:numId w:val="1"/>
        </w:numPr>
        <w:tabs>
          <w:tab w:val="left" w:pos="1561"/>
        </w:tabs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2/144-147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21"/>
        <w:framePr w:w="850" w:h="7508" w:hRule="exact" w:wrap="around" w:vAnchor="page" w:hAnchor="page" w:x="4589" w:y="5362"/>
        <w:spacing w:line="278" w:lineRule="exact"/>
        <w:ind w:left="20"/>
        <w:jc w:val="both"/>
      </w:pPr>
      <w:r>
        <w:rPr>
          <w:rStyle w:val="Bodytext20"/>
          <w:b/>
          <w:bCs/>
        </w:rPr>
        <w:t>Box</w:t>
      </w:r>
    </w:p>
    <w:p w:rsidR="00E7467B" w:rsidRDefault="00E7467B">
      <w:pPr>
        <w:pStyle w:val="Bodytext710"/>
        <w:framePr w:w="850" w:h="7508" w:hRule="exact" w:wrap="around" w:vAnchor="page" w:hAnchor="page" w:x="4589" w:y="5362"/>
        <w:ind w:left="20" w:right="379"/>
      </w:pPr>
      <w:r>
        <w:t>21</w:t>
      </w:r>
      <w:r>
        <w:br/>
      </w:r>
      <w:r>
        <w:rPr>
          <w:rStyle w:val="Bodytext7111pt"/>
        </w:rPr>
        <w:t>22</w:t>
      </w: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0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0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0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700"/>
        <w:framePr w:w="850" w:h="7508" w:hRule="exact" w:wrap="around" w:vAnchor="page" w:hAnchor="page" w:x="4589" w:y="5362"/>
        <w:numPr>
          <w:ilvl w:val="0"/>
          <w:numId w:val="2"/>
        </w:numPr>
        <w:spacing w:line="278" w:lineRule="exact"/>
        <w:ind w:left="20" w:right="379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0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60"/>
        <w:framePr w:w="850" w:h="7508" w:hRule="exact" w:wrap="around" w:vAnchor="page" w:hAnchor="page" w:x="4589" w:y="5362"/>
        <w:numPr>
          <w:ilvl w:val="0"/>
          <w:numId w:val="2"/>
        </w:numPr>
        <w:spacing w:before="0" w:after="0" w:line="278" w:lineRule="exact"/>
        <w:ind w:left="20" w:right="379"/>
      </w:pPr>
      <w:r>
        <w:br/>
      </w:r>
      <w:r>
        <w:rPr>
          <w:rStyle w:val="Bodytext6NotBold"/>
          <w:b w:val="0"/>
          <w:bCs w:val="0"/>
        </w:rPr>
        <w:t>29</w:t>
      </w:r>
      <w:r>
        <w:rPr>
          <w:rStyle w:val="Bodytext6NotBold"/>
          <w:b w:val="0"/>
          <w:bCs w:val="0"/>
        </w:rPr>
        <w:br/>
      </w:r>
      <w:r>
        <w:rPr>
          <w:rStyle w:val="Bodytext6125pt"/>
          <w:b w:val="0"/>
          <w:bCs w:val="0"/>
        </w:rPr>
        <w:t>3b</w:t>
      </w: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Bodytext1"/>
        <w:framePr w:w="850" w:h="7508" w:hRule="exact" w:wrap="around" w:vAnchor="page" w:hAnchor="page" w:x="4589" w:y="5362"/>
        <w:numPr>
          <w:ilvl w:val="1"/>
          <w:numId w:val="2"/>
        </w:numPr>
        <w:spacing w:before="0" w:line="278" w:lineRule="exact"/>
        <w:ind w:left="20" w:right="379" w:firstLine="0"/>
        <w:jc w:val="both"/>
      </w:pPr>
    </w:p>
    <w:p w:rsidR="00E7467B" w:rsidRDefault="00E7467B">
      <w:pPr>
        <w:pStyle w:val="Other1"/>
        <w:framePr w:wrap="around" w:vAnchor="page" w:hAnchor="page" w:x="4651" w:y="4671"/>
        <w:spacing w:line="200" w:lineRule="exact"/>
      </w:pPr>
      <w:r>
        <w:rPr>
          <w:rStyle w:val="Other0"/>
        </w:rPr>
        <w:t>Requisition of CIM Photographs by Box, continued.</w:t>
      </w:r>
    </w:p>
    <w:p w:rsidR="00E7467B" w:rsidRDefault="00E7467B">
      <w:pPr>
        <w:pStyle w:val="Heading121"/>
        <w:framePr w:w="1310" w:h="7513" w:hRule="exact" w:wrap="around" w:vAnchor="page" w:hAnchor="page" w:x="6926" w:y="5361"/>
        <w:spacing w:line="274" w:lineRule="exact"/>
        <w:ind w:left="20"/>
      </w:pPr>
      <w:bookmarkStart w:id="3" w:name="bookmark6"/>
      <w:r>
        <w:rPr>
          <w:rStyle w:val="Heading120"/>
          <w:b/>
          <w:bCs/>
        </w:rPr>
        <w:t>Photographs</w:t>
      </w:r>
      <w:bookmarkEnd w:id="3"/>
    </w:p>
    <w:p w:rsidR="00E7467B" w:rsidRDefault="00E7467B">
      <w:pPr>
        <w:pStyle w:val="Bodytext1"/>
        <w:framePr w:w="1310" w:h="7513" w:hRule="exact" w:wrap="around" w:vAnchor="page" w:hAnchor="page" w:x="6926" w:y="5361"/>
        <w:spacing w:before="0" w:line="274" w:lineRule="exact"/>
        <w:ind w:left="20" w:right="300" w:firstLine="0"/>
        <w:jc w:val="both"/>
      </w:pPr>
      <w:r>
        <w:rPr>
          <w:rStyle w:val="Bodytext18"/>
        </w:rPr>
        <w:t>2/148-154</w:t>
      </w:r>
      <w:r>
        <w:rPr>
          <w:rStyle w:val="Bodytext18"/>
        </w:rPr>
        <w:br/>
        <w:t>2/155-158</w:t>
      </w:r>
      <w:r>
        <w:rPr>
          <w:rStyle w:val="Bodytext18"/>
        </w:rPr>
        <w:br/>
        <w:t>2/159-170</w:t>
      </w:r>
      <w:r>
        <w:rPr>
          <w:rStyle w:val="Bodytext18"/>
        </w:rPr>
        <w:br/>
        <w:t>2/171-180</w:t>
      </w:r>
      <w:r>
        <w:rPr>
          <w:rStyle w:val="Bodytext18"/>
        </w:rPr>
        <w:br/>
      </w:r>
      <w:r>
        <w:rPr>
          <w:rStyle w:val="Bodytext17"/>
        </w:rPr>
        <w:t>2/181-188</w:t>
      </w:r>
      <w:r>
        <w:rPr>
          <w:rStyle w:val="Bodytext17"/>
        </w:rPr>
        <w:br/>
      </w:r>
      <w:r>
        <w:rPr>
          <w:rStyle w:val="Bodytext18"/>
        </w:rPr>
        <w:t>2/189-199</w:t>
      </w:r>
      <w:r>
        <w:rPr>
          <w:rStyle w:val="Bodytext18"/>
        </w:rPr>
        <w:br/>
      </w:r>
      <w:r>
        <w:rPr>
          <w:rStyle w:val="BodytextFrankRuehl"/>
        </w:rPr>
        <w:t>2/200-208</w:t>
      </w:r>
      <w:r>
        <w:rPr>
          <w:rStyle w:val="BodytextFrankRuehl"/>
        </w:rPr>
        <w:br/>
      </w:r>
      <w:r>
        <w:rPr>
          <w:rStyle w:val="Bodytext18"/>
        </w:rPr>
        <w:t>2/209-215</w:t>
      </w:r>
      <w:r>
        <w:rPr>
          <w:rStyle w:val="Bodytext18"/>
        </w:rPr>
        <w:br/>
      </w:r>
      <w:r>
        <w:rPr>
          <w:rStyle w:val="Bodytext115pt"/>
          <w:spacing w:val="-1"/>
        </w:rPr>
        <w:t>2/216-222</w:t>
      </w:r>
      <w:r>
        <w:rPr>
          <w:rStyle w:val="Bodytext115pt"/>
          <w:spacing w:val="-1"/>
        </w:rPr>
        <w:br/>
      </w:r>
      <w:r>
        <w:rPr>
          <w:rStyle w:val="Bodytext18"/>
        </w:rPr>
        <w:t>2/223-229</w:t>
      </w:r>
      <w:r>
        <w:rPr>
          <w:rStyle w:val="Bodytext18"/>
        </w:rPr>
        <w:br/>
        <w:t>2/230-240</w:t>
      </w:r>
      <w:r>
        <w:rPr>
          <w:rStyle w:val="Bodytext18"/>
        </w:rPr>
        <w:br/>
        <w:t>2/241-247</w:t>
      </w:r>
      <w:r>
        <w:rPr>
          <w:rStyle w:val="Bodytext18"/>
        </w:rPr>
        <w:br/>
        <w:t>2/248-249</w:t>
      </w:r>
      <w:r>
        <w:rPr>
          <w:rStyle w:val="Bodytext18"/>
        </w:rPr>
        <w:br/>
        <w:t>2/250-254</w:t>
      </w:r>
      <w:r>
        <w:rPr>
          <w:rStyle w:val="Bodytext18"/>
        </w:rPr>
        <w:br/>
        <w:t>2/255-260</w:t>
      </w:r>
      <w:r>
        <w:rPr>
          <w:rStyle w:val="Bodytext18"/>
        </w:rPr>
        <w:br/>
        <w:t>2/261-264</w:t>
      </w:r>
      <w:r>
        <w:rPr>
          <w:rStyle w:val="Bodytext18"/>
        </w:rPr>
        <w:br/>
        <w:t>2/265-268</w:t>
      </w:r>
      <w:r>
        <w:rPr>
          <w:rStyle w:val="Bodytext18"/>
        </w:rPr>
        <w:br/>
        <w:t>2/269-274</w:t>
      </w:r>
      <w:r>
        <w:rPr>
          <w:rStyle w:val="Bodytext18"/>
        </w:rPr>
        <w:br/>
        <w:t>2/275-277</w:t>
      </w:r>
      <w:r>
        <w:rPr>
          <w:rStyle w:val="Bodytext18"/>
        </w:rPr>
        <w:br/>
        <w:t>2/278-280</w:t>
      </w:r>
      <w:r>
        <w:rPr>
          <w:rStyle w:val="Bodytext18"/>
        </w:rPr>
        <w:br/>
        <w:t>2/281-283</w:t>
      </w:r>
      <w:r>
        <w:rPr>
          <w:rStyle w:val="Bodytext18"/>
        </w:rPr>
        <w:br/>
        <w:t>2/284-287</w:t>
      </w:r>
      <w:r>
        <w:rPr>
          <w:rStyle w:val="Bodytext18"/>
        </w:rPr>
        <w:br/>
        <w:t>2/289-291</w:t>
      </w:r>
      <w:r>
        <w:rPr>
          <w:rStyle w:val="Bodytext18"/>
        </w:rPr>
        <w:br/>
        <w:t>2/292-295</w:t>
      </w:r>
      <w:r>
        <w:rPr>
          <w:rStyle w:val="Bodytext18"/>
        </w:rPr>
        <w:br/>
        <w:t>2/296-297</w:t>
      </w:r>
    </w:p>
    <w:p w:rsidR="00E7467B" w:rsidRDefault="00E7467B">
      <w:pPr>
        <w:pStyle w:val="Bodytext21"/>
        <w:framePr w:w="763" w:h="5621" w:hRule="exact" w:wrap="around" w:vAnchor="page" w:hAnchor="page" w:x="8885" w:y="5362"/>
        <w:spacing w:line="278" w:lineRule="exact"/>
        <w:ind w:left="120"/>
      </w:pPr>
      <w:r>
        <w:rPr>
          <w:rStyle w:val="Bodytext20"/>
          <w:b/>
          <w:bCs/>
        </w:rPr>
        <w:t>Box</w:t>
      </w: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1"/>
        <w:framePr w:w="763" w:h="5621" w:hRule="exact" w:wrap="around" w:vAnchor="page" w:hAnchor="page" w:x="8885" w:y="5362"/>
        <w:numPr>
          <w:ilvl w:val="0"/>
          <w:numId w:val="3"/>
        </w:numPr>
        <w:spacing w:before="0" w:line="278" w:lineRule="exact"/>
        <w:ind w:left="120" w:firstLine="0"/>
        <w:jc w:val="left"/>
      </w:pPr>
    </w:p>
    <w:p w:rsidR="00E7467B" w:rsidRDefault="00E7467B">
      <w:pPr>
        <w:pStyle w:val="Bodytext770"/>
        <w:framePr w:w="763" w:h="5621" w:hRule="exact" w:wrap="around" w:vAnchor="page" w:hAnchor="page" w:x="8885" w:y="5362"/>
        <w:numPr>
          <w:ilvl w:val="0"/>
          <w:numId w:val="3"/>
        </w:numPr>
        <w:spacing w:after="279"/>
        <w:ind w:left="120" w:right="240"/>
      </w:pPr>
      <w:r>
        <w:br/>
      </w:r>
      <w:r>
        <w:rPr>
          <w:rStyle w:val="Bodytext77TimesNewRoman"/>
          <w:lang w:bidi="ar-SA"/>
        </w:rPr>
        <w:t>61</w:t>
      </w:r>
    </w:p>
    <w:p w:rsidR="00E7467B" w:rsidRDefault="00E7467B">
      <w:pPr>
        <w:pStyle w:val="Bodytext780"/>
        <w:framePr w:w="763" w:h="5621" w:hRule="exact" w:wrap="around" w:vAnchor="page" w:hAnchor="page" w:x="8885" w:y="5362"/>
        <w:spacing w:before="0" w:line="230" w:lineRule="exact"/>
        <w:ind w:left="120"/>
      </w:pPr>
      <w:r>
        <w:t>62</w:t>
      </w:r>
    </w:p>
    <w:p w:rsidR="00E7467B" w:rsidRDefault="00E7467B">
      <w:pPr>
        <w:pStyle w:val="Heading121"/>
        <w:framePr w:w="2088" w:h="5957" w:hRule="exact" w:wrap="around" w:vAnchor="page" w:hAnchor="page" w:x="11261" w:y="5218"/>
        <w:ind w:left="20"/>
      </w:pPr>
      <w:bookmarkStart w:id="4" w:name="bookmark7"/>
      <w:r>
        <w:rPr>
          <w:rStyle w:val="Heading120"/>
          <w:b/>
          <w:bCs/>
        </w:rPr>
        <w:t>Photographs</w:t>
      </w:r>
      <w:bookmarkEnd w:id="4"/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2/318-352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2/353-372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3/1-50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3/51-108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3/109-164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3/165-223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3/224-291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3/292-336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3/339-376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3/377-401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3/402-409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4/1-21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firstLine="0"/>
        <w:jc w:val="left"/>
      </w:pPr>
      <w:r>
        <w:rPr>
          <w:rStyle w:val="Bodytext18"/>
        </w:rPr>
        <w:t>4/22-43</w:t>
      </w:r>
    </w:p>
    <w:p w:rsidR="00E7467B" w:rsidRDefault="00E7467B">
      <w:pPr>
        <w:pStyle w:val="Bodytext1"/>
        <w:framePr w:w="2088" w:h="5957" w:hRule="exact" w:wrap="around" w:vAnchor="page" w:hAnchor="page" w:x="11261" w:y="5218"/>
        <w:spacing w:before="0" w:line="278" w:lineRule="exact"/>
        <w:ind w:left="20" w:right="80" w:firstLine="0"/>
        <w:jc w:val="left"/>
      </w:pPr>
      <w:r>
        <w:rPr>
          <w:rStyle w:val="Bodytext18"/>
        </w:rPr>
        <w:t>Glass plate negatives</w:t>
      </w:r>
      <w:r>
        <w:rPr>
          <w:rStyle w:val="Bodytext18"/>
        </w:rPr>
        <w:br/>
        <w:t>Oversized *</w:t>
      </w:r>
      <w:r>
        <w:rPr>
          <w:rStyle w:val="Bodytext18"/>
        </w:rPr>
        <w:br/>
        <w:t>Albums: 2/293</w:t>
      </w:r>
      <w:r>
        <w:rPr>
          <w:rStyle w:val="Bodytext18"/>
        </w:rPr>
        <w:br/>
        <w:t>2/299-302</w:t>
      </w:r>
      <w:r>
        <w:rPr>
          <w:rStyle w:val="Bodytext18"/>
        </w:rPr>
        <w:br/>
        <w:t>Albums: 2/303-305</w:t>
      </w:r>
      <w:r>
        <w:rPr>
          <w:rStyle w:val="Bodytext18"/>
        </w:rPr>
        <w:br/>
        <w:t>3/410</w:t>
      </w:r>
    </w:p>
    <w:p w:rsidR="00E7467B" w:rsidRDefault="00E7467B">
      <w:pPr>
        <w:pStyle w:val="Bodytext1"/>
        <w:framePr w:wrap="around" w:vAnchor="page" w:hAnchor="page" w:x="4819" w:y="13130"/>
        <w:spacing w:before="0" w:line="200" w:lineRule="exact"/>
        <w:ind w:firstLine="0"/>
        <w:jc w:val="left"/>
      </w:pPr>
      <w:r>
        <w:rPr>
          <w:rStyle w:val="Bodytext18"/>
        </w:rPr>
        <w:t>* If you can not find a photograph it is probably in this box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7608" w:h="266" w:hRule="exact" w:wrap="around" w:vAnchor="page" w:hAnchor="page" w:x="5719" w:y="7264"/>
        <w:spacing w:before="0" w:line="200" w:lineRule="exact"/>
        <w:ind w:left="2400" w:firstLine="0"/>
        <w:jc w:val="left"/>
      </w:pPr>
      <w:r>
        <w:rPr>
          <w:rStyle w:val="Bodytext16"/>
          <w:lang w:val="de-DE" w:eastAsia="de-DE"/>
        </w:rPr>
        <w:t xml:space="preserve">ARRANGEMENT </w:t>
      </w:r>
      <w:r>
        <w:rPr>
          <w:rStyle w:val="Bodytext16"/>
        </w:rPr>
        <w:t>OF THE COLLECTION</w:t>
      </w:r>
    </w:p>
    <w:p w:rsidR="00E7467B" w:rsidRDefault="00E7467B">
      <w:pPr>
        <w:pStyle w:val="Tableofcontents1"/>
        <w:framePr w:w="7608" w:h="1599" w:hRule="exact" w:wrap="around" w:vAnchor="page" w:hAnchor="page" w:x="5719" w:y="7544"/>
        <w:tabs>
          <w:tab w:val="left" w:pos="6510"/>
        </w:tabs>
        <w:spacing w:before="0"/>
        <w:ind w:left="20" w:right="220" w:firstLine="0"/>
      </w:pPr>
      <w:r>
        <w:rPr>
          <w:rStyle w:val="Tableofcontents0"/>
        </w:rPr>
        <w:t>The photographs are arranged in four sections, under the following sub-divisions:</w:t>
      </w:r>
      <w:r>
        <w:rPr>
          <w:rStyle w:val="Tableofcontents0"/>
        </w:rPr>
        <w:br/>
        <w:t>Section:</w:t>
      </w:r>
      <w:r>
        <w:rPr>
          <w:rStyle w:val="Tableofcontents0"/>
        </w:rPr>
        <w:tab/>
        <w:t>Page:</w:t>
      </w:r>
    </w:p>
    <w:p w:rsidR="00E7467B" w:rsidRDefault="00E7467B">
      <w:pPr>
        <w:pStyle w:val="Tableofcontents1"/>
        <w:framePr w:w="7608" w:h="1599" w:hRule="exact" w:wrap="around" w:vAnchor="page" w:hAnchor="page" w:x="5719" w:y="7544"/>
        <w:spacing w:before="0"/>
        <w:ind w:left="20" w:right="197" w:firstLine="0"/>
      </w:pPr>
      <w:r>
        <w:rPr>
          <w:rStyle w:val="Tableofcontents0"/>
        </w:rPr>
        <w:t xml:space="preserve">Section 1: </w:t>
      </w:r>
      <w:r>
        <w:rPr>
          <w:rStyle w:val="Tableofcontents3"/>
        </w:rPr>
        <w:t xml:space="preserve">PHOTOGRAPHS USED IN RESEARCH BY </w:t>
      </w:r>
      <w:r>
        <w:rPr>
          <w:rStyle w:val="Tableofcontents3"/>
          <w:lang w:val="de-DE" w:eastAsia="de-DE"/>
        </w:rPr>
        <w:t>FHT</w:t>
      </w:r>
      <w:r>
        <w:rPr>
          <w:rStyle w:val="Tableofcontents0"/>
          <w:lang w:val="de-DE" w:eastAsia="de-DE"/>
        </w:rPr>
        <w:t xml:space="preserve"> </w:t>
      </w:r>
      <w:r>
        <w:rPr>
          <w:rStyle w:val="Tableofcontents0"/>
        </w:rPr>
        <w:t>1</w:t>
      </w:r>
    </w:p>
    <w:p w:rsidR="00E7467B" w:rsidRDefault="00E7467B">
      <w:pPr>
        <w:pStyle w:val="Tableofcontents1"/>
        <w:framePr w:w="7608" w:h="271" w:hRule="exact" w:wrap="around" w:vAnchor="page" w:hAnchor="page" w:x="5719" w:y="9597"/>
        <w:spacing w:before="0" w:line="200" w:lineRule="exact"/>
        <w:ind w:left="20" w:right="1099" w:firstLine="0"/>
      </w:pPr>
      <w:r>
        <w:rPr>
          <w:rStyle w:val="Tableofcontents0"/>
        </w:rPr>
        <w:t xml:space="preserve">Section 2: </w:t>
      </w:r>
      <w:r>
        <w:rPr>
          <w:rStyle w:val="Tableofcontents3"/>
        </w:rPr>
        <w:t>PHOTOGRAPHS USED AS OFFICIAL RECORDS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spacing w:before="0" w:line="254" w:lineRule="exact"/>
        <w:ind w:left="1460" w:firstLine="0"/>
        <w:jc w:val="left"/>
      </w:pPr>
      <w:r>
        <w:rPr>
          <w:rStyle w:val="Tableofcontents3"/>
        </w:rPr>
        <w:t>BY CIM/OMF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tabs>
          <w:tab w:val="right" w:pos="6671"/>
        </w:tabs>
        <w:spacing w:before="0" w:line="254" w:lineRule="exact"/>
        <w:ind w:left="1460" w:firstLine="0"/>
        <w:jc w:val="left"/>
      </w:pPr>
      <w:r>
        <w:rPr>
          <w:rStyle w:val="Tableofcontents0"/>
        </w:rPr>
        <w:t>China Miscellaneous</w:t>
      </w:r>
      <w:r>
        <w:rPr>
          <w:rStyle w:val="Tableofcontents0"/>
        </w:rPr>
        <w:tab/>
        <w:t>1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tabs>
          <w:tab w:val="right" w:pos="6671"/>
        </w:tabs>
        <w:spacing w:before="0" w:line="254" w:lineRule="exact"/>
        <w:ind w:left="1460" w:firstLine="0"/>
        <w:jc w:val="left"/>
      </w:pPr>
      <w:r>
        <w:rPr>
          <w:rStyle w:val="Tableofcontents0"/>
        </w:rPr>
        <w:t>Employment</w:t>
      </w:r>
      <w:r>
        <w:rPr>
          <w:rStyle w:val="Tableofcontents0"/>
        </w:rPr>
        <w:tab/>
        <w:t>4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tabs>
          <w:tab w:val="right" w:pos="6671"/>
        </w:tabs>
        <w:spacing w:before="0" w:line="254" w:lineRule="exact"/>
        <w:ind w:left="1460" w:firstLine="0"/>
        <w:jc w:val="left"/>
      </w:pPr>
      <w:r>
        <w:rPr>
          <w:rStyle w:val="Tableofcontents0"/>
        </w:rPr>
        <w:t>Idolatry and Temples</w:t>
      </w:r>
      <w:r>
        <w:rPr>
          <w:rStyle w:val="Tableofcontents0"/>
        </w:rPr>
        <w:tab/>
        <w:t>4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tabs>
          <w:tab w:val="right" w:pos="6671"/>
        </w:tabs>
        <w:spacing w:before="0" w:line="254" w:lineRule="exact"/>
        <w:ind w:left="1460" w:firstLine="0"/>
        <w:jc w:val="left"/>
      </w:pPr>
      <w:r>
        <w:rPr>
          <w:rStyle w:val="Tableofcontents0"/>
        </w:rPr>
        <w:t>Culture and Entertainment</w:t>
      </w:r>
      <w:r>
        <w:rPr>
          <w:rStyle w:val="Tableofcontents0"/>
        </w:rPr>
        <w:tab/>
        <w:t>4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tabs>
          <w:tab w:val="right" w:pos="6671"/>
        </w:tabs>
        <w:spacing w:before="0" w:line="254" w:lineRule="exact"/>
        <w:ind w:left="1460" w:firstLine="0"/>
        <w:jc w:val="left"/>
      </w:pPr>
      <w:r>
        <w:rPr>
          <w:rStyle w:val="Tableofcontents0"/>
        </w:rPr>
        <w:t>Military</w:t>
      </w:r>
      <w:r>
        <w:rPr>
          <w:rStyle w:val="Tableofcontents0"/>
        </w:rPr>
        <w:tab/>
        <w:t>4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tabs>
          <w:tab w:val="right" w:pos="6671"/>
        </w:tabs>
        <w:spacing w:before="0" w:line="254" w:lineRule="exact"/>
        <w:ind w:left="1460" w:firstLine="0"/>
        <w:jc w:val="left"/>
      </w:pPr>
      <w:r>
        <w:rPr>
          <w:rStyle w:val="Tableofcontents0"/>
        </w:rPr>
        <w:t>National Figures</w:t>
      </w:r>
      <w:r>
        <w:rPr>
          <w:rStyle w:val="Tableofcontents0"/>
        </w:rPr>
        <w:tab/>
        <w:t>5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tabs>
          <w:tab w:val="right" w:pos="6671"/>
        </w:tabs>
        <w:spacing w:before="0" w:line="254" w:lineRule="exact"/>
        <w:ind w:left="1460" w:firstLine="0"/>
        <w:jc w:val="left"/>
      </w:pPr>
      <w:r>
        <w:rPr>
          <w:rStyle w:val="Tableofcontents0"/>
        </w:rPr>
        <w:t>Provinces</w:t>
      </w:r>
      <w:r>
        <w:rPr>
          <w:rStyle w:val="Tableofcontents0"/>
        </w:rPr>
        <w:tab/>
        <w:t>6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tabs>
          <w:tab w:val="right" w:pos="6671"/>
        </w:tabs>
        <w:spacing w:before="0" w:line="254" w:lineRule="exact"/>
        <w:ind w:left="1460" w:firstLine="0"/>
        <w:jc w:val="left"/>
      </w:pPr>
      <w:r>
        <w:rPr>
          <w:rStyle w:val="Tableofcontents0"/>
        </w:rPr>
        <w:t>Tribes</w:t>
      </w:r>
      <w:r>
        <w:rPr>
          <w:rStyle w:val="Tableofcontents0"/>
        </w:rPr>
        <w:tab/>
        <w:t>10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tabs>
          <w:tab w:val="right" w:pos="6671"/>
        </w:tabs>
        <w:spacing w:before="0" w:line="254" w:lineRule="exact"/>
        <w:ind w:left="1460" w:firstLine="0"/>
        <w:jc w:val="left"/>
      </w:pPr>
      <w:r>
        <w:rPr>
          <w:rStyle w:val="Tableofcontents0"/>
        </w:rPr>
        <w:t>Taiwan and Thailand before 1980</w:t>
      </w:r>
      <w:r>
        <w:rPr>
          <w:rStyle w:val="Tableofcontents0"/>
        </w:rPr>
        <w:tab/>
        <w:t>10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tabs>
          <w:tab w:val="right" w:pos="6671"/>
        </w:tabs>
        <w:spacing w:before="0" w:line="254" w:lineRule="exact"/>
        <w:ind w:left="1460" w:firstLine="0"/>
        <w:jc w:val="left"/>
      </w:pPr>
      <w:r>
        <w:rPr>
          <w:rStyle w:val="Tableofcontents0"/>
        </w:rPr>
        <w:t>Albums</w:t>
      </w:r>
      <w:r>
        <w:rPr>
          <w:rStyle w:val="Tableofcontents0"/>
        </w:rPr>
        <w:tab/>
        <w:t>17</w:t>
      </w:r>
    </w:p>
    <w:p w:rsidR="00E7467B" w:rsidRDefault="00E7467B">
      <w:pPr>
        <w:pStyle w:val="Tableofcontents1"/>
        <w:framePr w:w="7608" w:h="3153" w:hRule="exact" w:wrap="around" w:vAnchor="page" w:hAnchor="page" w:x="5719" w:y="9821"/>
        <w:tabs>
          <w:tab w:val="right" w:pos="6671"/>
        </w:tabs>
        <w:spacing w:before="0" w:line="254" w:lineRule="exact"/>
        <w:ind w:left="1460" w:firstLine="0"/>
        <w:jc w:val="left"/>
      </w:pPr>
      <w:r>
        <w:rPr>
          <w:rStyle w:val="Tableofcontents0"/>
        </w:rPr>
        <w:t>Loose photographs</w:t>
      </w:r>
      <w:r>
        <w:rPr>
          <w:rStyle w:val="Tableofcontents0"/>
        </w:rPr>
        <w:tab/>
        <w:t>18</w:t>
      </w:r>
    </w:p>
    <w:p w:rsidR="00E7467B" w:rsidRDefault="00E7467B">
      <w:pPr>
        <w:pStyle w:val="Tableofcontents1"/>
        <w:framePr w:w="7608" w:h="295" w:hRule="exact" w:wrap="around" w:vAnchor="page" w:hAnchor="page" w:x="5719" w:y="13475"/>
        <w:spacing w:before="0" w:line="200" w:lineRule="exact"/>
        <w:ind w:left="20" w:right="835" w:firstLine="0"/>
      </w:pPr>
      <w:r>
        <w:rPr>
          <w:rStyle w:val="Tableofcontents0"/>
        </w:rPr>
        <w:t xml:space="preserve">Section 3: </w:t>
      </w:r>
      <w:r>
        <w:rPr>
          <w:rStyle w:val="Tableofcontents3"/>
        </w:rPr>
        <w:t>PHOTOGRAPHS USED BY A J. BROOMHALL</w:t>
      </w:r>
      <w:r>
        <w:rPr>
          <w:rStyle w:val="Tableofcontents0"/>
        </w:rPr>
        <w:t xml:space="preserve"> 20</w:t>
      </w:r>
    </w:p>
    <w:p w:rsidR="00E7467B" w:rsidRDefault="00E7467B">
      <w:pPr>
        <w:pStyle w:val="Tableofcontents1"/>
        <w:framePr w:w="7608" w:h="522" w:hRule="exact" w:wrap="around" w:vAnchor="page" w:hAnchor="page" w:x="5719" w:y="14246"/>
        <w:spacing w:before="0" w:after="18" w:line="200" w:lineRule="exact"/>
        <w:ind w:left="20" w:right="955" w:firstLine="0"/>
      </w:pPr>
      <w:r>
        <w:rPr>
          <w:rStyle w:val="Tableofcontents0"/>
        </w:rPr>
        <w:t xml:space="preserve">Section 4: </w:t>
      </w:r>
      <w:r>
        <w:rPr>
          <w:rStyle w:val="Tableofcontents3"/>
        </w:rPr>
        <w:t>PHOTOGRAPHS CHOSEN FOR VOLUMES OF</w:t>
      </w:r>
    </w:p>
    <w:p w:rsidR="00E7467B" w:rsidRDefault="00E7467B">
      <w:pPr>
        <w:pStyle w:val="Tableofcontents20"/>
        <w:framePr w:w="7608" w:h="522" w:hRule="exact" w:wrap="around" w:vAnchor="page" w:hAnchor="page" w:x="5719" w:y="14246"/>
        <w:spacing w:before="0" w:after="0" w:line="200" w:lineRule="exact"/>
        <w:ind w:left="1460"/>
      </w:pPr>
      <w:r>
        <w:rPr>
          <w:rStyle w:val="Tableofcontents2Spacing0pt"/>
          <w:i/>
          <w:iCs/>
        </w:rPr>
        <w:t>HUDSON TAYLOR AND CHINA'S OPEN CENTURY</w:t>
      </w:r>
    </w:p>
    <w:p w:rsidR="00E7467B" w:rsidRDefault="00E7467B">
      <w:pPr>
        <w:pStyle w:val="Tableofcontents1"/>
        <w:framePr w:w="7608" w:h="1870" w:hRule="exact" w:wrap="around" w:vAnchor="page" w:hAnchor="page" w:x="5719" w:y="14713"/>
        <w:tabs>
          <w:tab w:val="right" w:pos="6671"/>
        </w:tabs>
        <w:spacing w:before="0" w:line="259" w:lineRule="exact"/>
        <w:ind w:left="1460" w:firstLine="0"/>
        <w:jc w:val="left"/>
      </w:pPr>
      <w:r>
        <w:rPr>
          <w:rStyle w:val="Tableofcontents0"/>
        </w:rPr>
        <w:t>Book Two</w:t>
      </w:r>
      <w:r>
        <w:rPr>
          <w:rStyle w:val="Tableofcontents0"/>
        </w:rPr>
        <w:tab/>
        <w:t>33</w:t>
      </w:r>
    </w:p>
    <w:p w:rsidR="00E7467B" w:rsidRDefault="00E7467B">
      <w:pPr>
        <w:pStyle w:val="Tableofcontents1"/>
        <w:framePr w:w="7608" w:h="1870" w:hRule="exact" w:wrap="around" w:vAnchor="page" w:hAnchor="page" w:x="5719" w:y="14713"/>
        <w:tabs>
          <w:tab w:val="right" w:pos="6671"/>
        </w:tabs>
        <w:spacing w:before="0" w:line="259" w:lineRule="exact"/>
        <w:ind w:left="1460" w:firstLine="0"/>
        <w:jc w:val="left"/>
      </w:pPr>
      <w:r>
        <w:rPr>
          <w:rStyle w:val="Tableofcontents0"/>
        </w:rPr>
        <w:t>Book Five</w:t>
      </w:r>
      <w:r>
        <w:rPr>
          <w:rStyle w:val="Tableofcontents0"/>
        </w:rPr>
        <w:tab/>
        <w:t>34</w:t>
      </w:r>
    </w:p>
    <w:p w:rsidR="00E7467B" w:rsidRDefault="00E7467B">
      <w:pPr>
        <w:pStyle w:val="Tableofcontents1"/>
        <w:framePr w:w="7608" w:h="1870" w:hRule="exact" w:wrap="around" w:vAnchor="page" w:hAnchor="page" w:x="5719" w:y="14713"/>
        <w:tabs>
          <w:tab w:val="right" w:pos="6671"/>
        </w:tabs>
        <w:spacing w:before="0" w:line="259" w:lineRule="exact"/>
        <w:ind w:left="1460" w:firstLine="0"/>
        <w:jc w:val="left"/>
      </w:pPr>
      <w:r>
        <w:rPr>
          <w:rStyle w:val="Tableofcontents0"/>
        </w:rPr>
        <w:t>Book Six</w:t>
      </w:r>
      <w:r>
        <w:rPr>
          <w:rStyle w:val="Tableofcontents0"/>
        </w:rPr>
        <w:tab/>
        <w:t>34</w:t>
      </w:r>
    </w:p>
    <w:p w:rsidR="00E7467B" w:rsidRDefault="00E7467B">
      <w:pPr>
        <w:pStyle w:val="Tableofcontents1"/>
        <w:framePr w:w="7608" w:h="1870" w:hRule="exact" w:wrap="around" w:vAnchor="page" w:hAnchor="page" w:x="5719" w:y="14713"/>
        <w:tabs>
          <w:tab w:val="right" w:pos="6671"/>
        </w:tabs>
        <w:spacing w:before="0" w:after="527" w:line="259" w:lineRule="exact"/>
        <w:ind w:left="1460" w:firstLine="0"/>
        <w:jc w:val="left"/>
      </w:pPr>
      <w:r>
        <w:rPr>
          <w:rStyle w:val="Tableofcontents0"/>
        </w:rPr>
        <w:t>Book Seven</w:t>
      </w:r>
      <w:r>
        <w:rPr>
          <w:rStyle w:val="Tableofcontents0"/>
        </w:rPr>
        <w:tab/>
        <w:t>35</w:t>
      </w:r>
    </w:p>
    <w:p w:rsidR="00E7467B" w:rsidRDefault="00E7467B">
      <w:pPr>
        <w:pStyle w:val="Tableofcontents1"/>
        <w:framePr w:w="7608" w:h="1870" w:hRule="exact" w:wrap="around" w:vAnchor="page" w:hAnchor="page" w:x="5719" w:y="14713"/>
        <w:tabs>
          <w:tab w:val="left" w:pos="6452"/>
        </w:tabs>
        <w:spacing w:before="0" w:line="200" w:lineRule="exact"/>
        <w:ind w:left="20" w:right="835" w:firstLine="0"/>
      </w:pPr>
      <w:r>
        <w:rPr>
          <w:rStyle w:val="Tableofcontents0"/>
        </w:rPr>
        <w:t>Index</w:t>
      </w:r>
      <w:r>
        <w:rPr>
          <w:rStyle w:val="Tableofcontents0"/>
        </w:rPr>
        <w:tab/>
        <w:t>36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4896" w:y="5071"/>
        <w:spacing w:line="210" w:lineRule="exact"/>
        <w:jc w:val="both"/>
      </w:pPr>
      <w:r>
        <w:rPr>
          <w:rStyle w:val="Headerorfooter11pt6"/>
        </w:rPr>
        <w:t>CIM/PHOTO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spacing w:before="0" w:after="218" w:line="200" w:lineRule="exact"/>
        <w:ind w:left="3720" w:firstLine="0"/>
        <w:jc w:val="left"/>
      </w:pPr>
      <w:r>
        <w:rPr>
          <w:rStyle w:val="Bodytext15"/>
        </w:rPr>
        <w:t>PLACE NAMES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spacing w:before="0" w:after="235" w:line="269" w:lineRule="exact"/>
        <w:ind w:left="40" w:right="60" w:firstLine="680"/>
        <w:jc w:val="both"/>
      </w:pPr>
      <w:r>
        <w:rPr>
          <w:rStyle w:val="Bodytext14"/>
        </w:rPr>
        <w:t>Where place names occur in this list the spelling used by the Mission's personnel has been</w:t>
      </w:r>
      <w:r>
        <w:rPr>
          <w:rStyle w:val="Bodytext14"/>
        </w:rPr>
        <w:br/>
        <w:t>preserved. In many cases this spelling has now changed, and the following list has been provided for</w:t>
      </w:r>
      <w:r>
        <w:rPr>
          <w:rStyle w:val="Bodytext14"/>
        </w:rPr>
        <w:br/>
        <w:t>reference purposes: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200"/>
        </w:tabs>
        <w:spacing w:before="0" w:after="225" w:line="200" w:lineRule="exact"/>
        <w:ind w:left="40" w:firstLine="0"/>
        <w:jc w:val="left"/>
      </w:pPr>
      <w:r>
        <w:rPr>
          <w:rStyle w:val="Bodytext15"/>
        </w:rPr>
        <w:t>Previous Spelling:</w:t>
      </w:r>
      <w:r>
        <w:rPr>
          <w:rStyle w:val="Bodytext15"/>
        </w:rPr>
        <w:tab/>
        <w:t>Modem Spelling: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90"/>
        </w:tabs>
        <w:spacing w:before="0" w:line="254" w:lineRule="exact"/>
        <w:ind w:left="40" w:firstLine="0"/>
        <w:jc w:val="left"/>
      </w:pPr>
      <w:r>
        <w:rPr>
          <w:rStyle w:val="Bodytext14"/>
        </w:rPr>
        <w:t>Anhui</w:t>
      </w:r>
      <w:r>
        <w:rPr>
          <w:rStyle w:val="Bodytext14"/>
        </w:rPr>
        <w:tab/>
        <w:t>Anhui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86"/>
        </w:tabs>
        <w:spacing w:before="0" w:line="254" w:lineRule="exact"/>
        <w:ind w:left="40" w:firstLine="0"/>
        <w:jc w:val="left"/>
      </w:pPr>
      <w:r>
        <w:rPr>
          <w:rStyle w:val="Bodytext14"/>
        </w:rPr>
        <w:t>Changsha</w:t>
      </w:r>
      <w:r>
        <w:rPr>
          <w:rStyle w:val="Bodytext14"/>
        </w:rPr>
        <w:tab/>
        <w:t>Changsha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86"/>
        </w:tabs>
        <w:spacing w:before="0" w:line="254" w:lineRule="exact"/>
        <w:ind w:left="40" w:firstLine="0"/>
        <w:jc w:val="left"/>
      </w:pPr>
      <w:r>
        <w:rPr>
          <w:rStyle w:val="Bodytext14"/>
        </w:rPr>
        <w:t>Chefoo</w:t>
      </w:r>
      <w:r>
        <w:rPr>
          <w:rStyle w:val="Bodytext14"/>
        </w:rPr>
        <w:tab/>
        <w:t>Yantai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86"/>
        </w:tabs>
        <w:spacing w:before="0" w:line="254" w:lineRule="exact"/>
        <w:ind w:left="40" w:firstLine="0"/>
        <w:jc w:val="left"/>
      </w:pPr>
      <w:r>
        <w:rPr>
          <w:rStyle w:val="Bodytext14"/>
        </w:rPr>
        <w:t>Chekiang</w:t>
      </w:r>
      <w:r>
        <w:rPr>
          <w:rStyle w:val="Bodytext14"/>
        </w:rPr>
        <w:tab/>
        <w:t>Zhejiang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86"/>
        </w:tabs>
        <w:spacing w:before="0" w:line="254" w:lineRule="exact"/>
        <w:ind w:left="40" w:firstLine="0"/>
        <w:jc w:val="left"/>
      </w:pPr>
      <w:r>
        <w:rPr>
          <w:rStyle w:val="Bodytext14"/>
        </w:rPr>
        <w:t>Chenkiang</w:t>
      </w:r>
      <w:r>
        <w:rPr>
          <w:rStyle w:val="Bodytext14"/>
        </w:rPr>
        <w:tab/>
        <w:t>Zhenjiang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81"/>
        </w:tabs>
        <w:spacing w:before="0" w:line="254" w:lineRule="exact"/>
        <w:ind w:left="40" w:firstLine="0"/>
        <w:jc w:val="left"/>
      </w:pPr>
      <w:r>
        <w:rPr>
          <w:rStyle w:val="Bodytext14"/>
        </w:rPr>
        <w:t>Chihkiang</w:t>
      </w:r>
      <w:r>
        <w:rPr>
          <w:rStyle w:val="Bodytext14"/>
        </w:rPr>
        <w:tab/>
        <w:t>Zhijiang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86"/>
        </w:tabs>
        <w:spacing w:before="0" w:line="254" w:lineRule="exact"/>
        <w:ind w:left="40" w:firstLine="0"/>
        <w:jc w:val="left"/>
      </w:pPr>
      <w:r>
        <w:rPr>
          <w:rStyle w:val="Bodytext14"/>
        </w:rPr>
        <w:t>Hangchow</w:t>
      </w:r>
      <w:r>
        <w:rPr>
          <w:rStyle w:val="Bodytext14"/>
        </w:rPr>
        <w:tab/>
        <w:t>Hangzhou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86"/>
        </w:tabs>
        <w:spacing w:before="0" w:line="254" w:lineRule="exact"/>
        <w:ind w:left="40" w:firstLine="0"/>
        <w:jc w:val="left"/>
      </w:pPr>
      <w:r>
        <w:rPr>
          <w:rStyle w:val="Bodytext14"/>
        </w:rPr>
        <w:t>Hankow</w:t>
      </w:r>
      <w:r>
        <w:rPr>
          <w:rStyle w:val="Bodytext14"/>
        </w:rPr>
        <w:tab/>
        <w:t>Hankou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86"/>
        </w:tabs>
        <w:spacing w:before="0" w:line="254" w:lineRule="exact"/>
        <w:ind w:left="40" w:firstLine="0"/>
        <w:jc w:val="left"/>
      </w:pPr>
      <w:r>
        <w:rPr>
          <w:rStyle w:val="Bodytext14"/>
        </w:rPr>
        <w:t>Ho-K'eo</w:t>
      </w:r>
      <w:r>
        <w:rPr>
          <w:rStyle w:val="Bodytext14"/>
        </w:rPr>
        <w:tab/>
        <w:t>?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81"/>
        </w:tabs>
        <w:spacing w:before="0" w:line="254" w:lineRule="exact"/>
        <w:ind w:left="40" w:firstLine="0"/>
        <w:jc w:val="left"/>
      </w:pPr>
      <w:r>
        <w:rPr>
          <w:rStyle w:val="Bodytext14"/>
        </w:rPr>
        <w:t>Honan</w:t>
      </w:r>
      <w:r>
        <w:rPr>
          <w:rStyle w:val="Bodytext14"/>
        </w:rPr>
        <w:tab/>
        <w:t>Henan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81"/>
        </w:tabs>
        <w:spacing w:before="0" w:line="254" w:lineRule="exact"/>
        <w:ind w:left="40" w:firstLine="0"/>
        <w:jc w:val="left"/>
      </w:pPr>
      <w:r>
        <w:rPr>
          <w:rStyle w:val="Bodytext14"/>
        </w:rPr>
        <w:t>Hopei</w:t>
      </w:r>
      <w:r>
        <w:rPr>
          <w:rStyle w:val="Bodytext14"/>
        </w:rPr>
        <w:tab/>
        <w:t>Hebei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6"/>
        </w:tabs>
        <w:spacing w:before="0" w:line="254" w:lineRule="exact"/>
        <w:ind w:left="40" w:firstLine="0"/>
        <w:jc w:val="left"/>
      </w:pPr>
      <w:r>
        <w:rPr>
          <w:rStyle w:val="Bodytext14"/>
        </w:rPr>
        <w:t>Hu-ts'uen</w:t>
      </w:r>
      <w:r>
        <w:rPr>
          <w:rStyle w:val="Bodytext14"/>
        </w:rPr>
        <w:tab/>
        <w:t>Hucun?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6"/>
        </w:tabs>
        <w:spacing w:before="0" w:line="254" w:lineRule="exact"/>
        <w:ind w:left="40" w:firstLine="0"/>
        <w:jc w:val="left"/>
      </w:pPr>
      <w:r>
        <w:rPr>
          <w:rStyle w:val="Bodytext14"/>
        </w:rPr>
        <w:t>Hunan</w:t>
      </w:r>
      <w:r>
        <w:rPr>
          <w:rStyle w:val="Bodytext14"/>
        </w:rPr>
        <w:tab/>
        <w:t>Hunan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6"/>
        </w:tabs>
        <w:spacing w:before="0" w:line="254" w:lineRule="exact"/>
        <w:ind w:left="40" w:firstLine="0"/>
        <w:jc w:val="left"/>
      </w:pPr>
      <w:r>
        <w:rPr>
          <w:rStyle w:val="Bodytext14"/>
        </w:rPr>
        <w:t>Hupeh</w:t>
      </w:r>
      <w:r>
        <w:rPr>
          <w:rStyle w:val="Bodytext14"/>
        </w:rPr>
        <w:tab/>
        <w:t>Hubei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6"/>
        </w:tabs>
        <w:spacing w:before="0" w:line="254" w:lineRule="exact"/>
        <w:ind w:left="40" w:firstLine="0"/>
        <w:jc w:val="left"/>
      </w:pPr>
      <w:r>
        <w:rPr>
          <w:rStyle w:val="Bodytext14"/>
        </w:rPr>
        <w:t>Kansu</w:t>
      </w:r>
      <w:r>
        <w:rPr>
          <w:rStyle w:val="Bodytext14"/>
        </w:rPr>
        <w:tab/>
        <w:t>Gansu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1"/>
        </w:tabs>
        <w:spacing w:before="0" w:line="254" w:lineRule="exact"/>
        <w:ind w:left="40" w:firstLine="0"/>
        <w:jc w:val="left"/>
      </w:pPr>
      <w:r>
        <w:rPr>
          <w:rStyle w:val="Bodytext14"/>
        </w:rPr>
        <w:t>Kiangsi</w:t>
      </w:r>
      <w:r>
        <w:rPr>
          <w:rStyle w:val="Bodytext14"/>
        </w:rPr>
        <w:tab/>
        <w:t>Jiangxi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1"/>
        </w:tabs>
        <w:spacing w:before="0" w:line="254" w:lineRule="exact"/>
        <w:ind w:left="40" w:firstLine="0"/>
        <w:jc w:val="left"/>
      </w:pPr>
      <w:r>
        <w:rPr>
          <w:rStyle w:val="Bodytext14"/>
        </w:rPr>
        <w:t>Kiangsu</w:t>
      </w:r>
      <w:r>
        <w:rPr>
          <w:rStyle w:val="Bodytext14"/>
        </w:rPr>
        <w:tab/>
        <w:t>Jiangsu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1"/>
        </w:tabs>
        <w:spacing w:before="0" w:line="254" w:lineRule="exact"/>
        <w:ind w:left="40" w:firstLine="0"/>
        <w:jc w:val="left"/>
      </w:pPr>
      <w:r>
        <w:rPr>
          <w:rStyle w:val="Bodytext14"/>
        </w:rPr>
        <w:t>Kiangwan</w:t>
      </w:r>
      <w:r>
        <w:rPr>
          <w:rStyle w:val="Bodytext14"/>
        </w:rPr>
        <w:tab/>
        <w:t>Jiangwan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1"/>
        </w:tabs>
        <w:spacing w:before="0" w:line="254" w:lineRule="exact"/>
        <w:ind w:left="40" w:firstLine="0"/>
        <w:jc w:val="left"/>
      </w:pPr>
      <w:r>
        <w:rPr>
          <w:rStyle w:val="Bodytext14"/>
        </w:rPr>
        <w:t>Ruling</w:t>
      </w:r>
      <w:r>
        <w:rPr>
          <w:rStyle w:val="Bodytext14"/>
        </w:rPr>
        <w:tab/>
        <w:t>Guling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1"/>
        </w:tabs>
        <w:spacing w:before="0" w:line="254" w:lineRule="exact"/>
        <w:ind w:left="40" w:firstLine="0"/>
        <w:jc w:val="left"/>
      </w:pPr>
      <w:r>
        <w:rPr>
          <w:rStyle w:val="Bodytext14"/>
        </w:rPr>
        <w:t>Kweichow</w:t>
      </w:r>
      <w:r>
        <w:rPr>
          <w:rStyle w:val="Bodytext14"/>
        </w:rPr>
        <w:tab/>
        <w:t>Guizhou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1"/>
        </w:tabs>
        <w:spacing w:before="0" w:line="254" w:lineRule="exact"/>
        <w:ind w:left="40" w:firstLine="0"/>
        <w:jc w:val="left"/>
      </w:pPr>
      <w:r>
        <w:rPr>
          <w:rStyle w:val="Bodytext14"/>
        </w:rPr>
        <w:t>Nanking</w:t>
      </w:r>
      <w:r>
        <w:rPr>
          <w:rStyle w:val="Bodytext14"/>
        </w:rPr>
        <w:tab/>
      </w:r>
      <w:r>
        <w:rPr>
          <w:rStyle w:val="Bodytext14"/>
          <w:vertAlign w:val="superscript"/>
        </w:rPr>
        <w:t>J</w:t>
      </w:r>
      <w:r>
        <w:rPr>
          <w:rStyle w:val="Bodytext14"/>
        </w:rPr>
        <w:t xml:space="preserve"> Nanjing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1"/>
        </w:tabs>
        <w:spacing w:before="0" w:line="254" w:lineRule="exact"/>
        <w:ind w:left="40" w:firstLine="0"/>
        <w:jc w:val="left"/>
      </w:pPr>
      <w:r>
        <w:rPr>
          <w:rStyle w:val="Bodytext14"/>
        </w:rPr>
        <w:t>Ningpo</w:t>
      </w:r>
      <w:r>
        <w:rPr>
          <w:rStyle w:val="Bodytext14"/>
        </w:rPr>
        <w:tab/>
        <w:t>Ningbo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1"/>
        </w:tabs>
        <w:spacing w:before="0" w:line="254" w:lineRule="exact"/>
        <w:ind w:left="40" w:firstLine="0"/>
        <w:jc w:val="left"/>
      </w:pPr>
      <w:r>
        <w:rPr>
          <w:rStyle w:val="Bodytext14"/>
        </w:rPr>
        <w:t>Paoning</w:t>
      </w:r>
      <w:r>
        <w:rPr>
          <w:rStyle w:val="Bodytext14"/>
        </w:rPr>
        <w:tab/>
        <w:t>Baoning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71"/>
        </w:tabs>
        <w:spacing w:before="0" w:line="254" w:lineRule="exact"/>
        <w:ind w:left="40" w:firstLine="0"/>
        <w:jc w:val="left"/>
      </w:pPr>
      <w:r>
        <w:rPr>
          <w:rStyle w:val="Bodytext14"/>
        </w:rPr>
        <w:t>Peitaiho</w:t>
      </w:r>
      <w:r>
        <w:rPr>
          <w:rStyle w:val="Bodytext14"/>
        </w:rPr>
        <w:tab/>
        <w:t>Beidaihe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66"/>
        </w:tabs>
        <w:spacing w:before="0" w:line="254" w:lineRule="exact"/>
        <w:ind w:left="40" w:firstLine="0"/>
        <w:jc w:val="left"/>
      </w:pPr>
      <w:r>
        <w:rPr>
          <w:rStyle w:val="Bodytext14"/>
        </w:rPr>
        <w:t>Peking</w:t>
      </w:r>
      <w:r>
        <w:rPr>
          <w:rStyle w:val="Bodytext14"/>
        </w:rPr>
        <w:tab/>
        <w:t>Beijing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66"/>
        </w:tabs>
        <w:spacing w:before="0" w:line="254" w:lineRule="exact"/>
        <w:ind w:left="40" w:firstLine="0"/>
        <w:jc w:val="left"/>
      </w:pPr>
      <w:r>
        <w:rPr>
          <w:rStyle w:val="Bodytext14"/>
        </w:rPr>
        <w:t>Pinping</w:t>
      </w:r>
      <w:r>
        <w:rPr>
          <w:rStyle w:val="Bodytext14"/>
        </w:rPr>
        <w:tab/>
        <w:t>Binbing?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62"/>
        </w:tabs>
        <w:spacing w:before="0" w:line="254" w:lineRule="exact"/>
        <w:ind w:left="40" w:firstLine="0"/>
        <w:jc w:val="left"/>
      </w:pPr>
      <w:r>
        <w:rPr>
          <w:rStyle w:val="Bodytext14"/>
        </w:rPr>
        <w:t>Pinying</w:t>
      </w:r>
      <w:r>
        <w:rPr>
          <w:rStyle w:val="Bodytext14"/>
        </w:rPr>
        <w:tab/>
        <w:t>Binying?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62"/>
        </w:tabs>
        <w:spacing w:before="0" w:line="254" w:lineRule="exact"/>
        <w:ind w:left="40" w:firstLine="0"/>
        <w:jc w:val="left"/>
      </w:pPr>
      <w:r>
        <w:rPr>
          <w:rStyle w:val="Bodytext14"/>
        </w:rPr>
        <w:t>Puhsien</w:t>
      </w:r>
      <w:r>
        <w:rPr>
          <w:rStyle w:val="Bodytext14"/>
        </w:rPr>
        <w:tab/>
        <w:t>Puxian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52"/>
        </w:tabs>
        <w:spacing w:before="0" w:line="254" w:lineRule="exact"/>
        <w:ind w:left="40" w:firstLine="0"/>
        <w:jc w:val="left"/>
      </w:pPr>
      <w:r>
        <w:rPr>
          <w:rStyle w:val="Bodytext14"/>
        </w:rPr>
        <w:t>Shanghai</w:t>
      </w:r>
      <w:r>
        <w:rPr>
          <w:rStyle w:val="Bodytext14"/>
        </w:rPr>
        <w:tab/>
        <w:t>^Shanghai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52"/>
        </w:tabs>
        <w:spacing w:before="0" w:line="254" w:lineRule="exact"/>
        <w:ind w:left="40" w:firstLine="0"/>
        <w:jc w:val="left"/>
      </w:pPr>
      <w:r>
        <w:rPr>
          <w:rStyle w:val="Bodytext14"/>
        </w:rPr>
        <w:t>Shantung</w:t>
      </w:r>
      <w:r>
        <w:rPr>
          <w:rStyle w:val="Bodytext14"/>
        </w:rPr>
        <w:tab/>
        <w:t>J Shandong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47"/>
        </w:tabs>
        <w:spacing w:before="0" w:line="254" w:lineRule="exact"/>
        <w:ind w:left="40" w:firstLine="0"/>
        <w:jc w:val="left"/>
      </w:pPr>
      <w:r>
        <w:rPr>
          <w:rStyle w:val="Bodytext14"/>
        </w:rPr>
        <w:t>Sikang</w:t>
      </w:r>
      <w:r>
        <w:rPr>
          <w:rStyle w:val="Bodytext14"/>
        </w:rPr>
        <w:tab/>
        <w:t>[no longer extant]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47"/>
        </w:tabs>
        <w:spacing w:before="0" w:line="254" w:lineRule="exact"/>
        <w:ind w:left="40" w:firstLine="0"/>
        <w:jc w:val="left"/>
      </w:pPr>
      <w:r>
        <w:rPr>
          <w:rStyle w:val="Bodytext14"/>
        </w:rPr>
        <w:t>Sin-tien-si</w:t>
      </w:r>
      <w:r>
        <w:rPr>
          <w:rStyle w:val="Bodytext14"/>
        </w:rPr>
        <w:tab/>
        <w:t>Xindian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47"/>
        </w:tabs>
        <w:spacing w:before="0" w:line="254" w:lineRule="exact"/>
        <w:ind w:left="40" w:firstLine="0"/>
        <w:jc w:val="left"/>
      </w:pPr>
      <w:r>
        <w:rPr>
          <w:rStyle w:val="Bodytext14"/>
        </w:rPr>
        <w:t>Sinkiang</w:t>
      </w:r>
      <w:r>
        <w:rPr>
          <w:rStyle w:val="Bodytext14"/>
        </w:rPr>
        <w:tab/>
        <w:t>Xinjiang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47"/>
        </w:tabs>
        <w:spacing w:before="0" w:line="254" w:lineRule="exact"/>
        <w:ind w:left="40" w:firstLine="0"/>
        <w:jc w:val="left"/>
      </w:pPr>
      <w:r>
        <w:rPr>
          <w:rStyle w:val="Bodytext14"/>
        </w:rPr>
        <w:t>Sinza</w:t>
      </w:r>
      <w:r>
        <w:rPr>
          <w:rStyle w:val="Bodytext14"/>
        </w:rPr>
        <w:tab/>
        <w:t>?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47"/>
        </w:tabs>
        <w:spacing w:before="0" w:line="254" w:lineRule="exact"/>
        <w:ind w:left="40" w:firstLine="0"/>
        <w:jc w:val="left"/>
      </w:pPr>
      <w:r>
        <w:rPr>
          <w:rStyle w:val="Bodytext14"/>
        </w:rPr>
        <w:t>Soochow</w:t>
      </w:r>
      <w:r>
        <w:rPr>
          <w:rStyle w:val="Bodytext14"/>
        </w:rPr>
        <w:tab/>
        <w:t>Suzhou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47"/>
        </w:tabs>
        <w:spacing w:before="0" w:line="254" w:lineRule="exact"/>
        <w:ind w:left="40" w:firstLine="0"/>
        <w:jc w:val="left"/>
      </w:pPr>
      <w:r>
        <w:rPr>
          <w:rStyle w:val="Bodytext14"/>
        </w:rPr>
        <w:t>Szechwan</w:t>
      </w:r>
      <w:r>
        <w:rPr>
          <w:rStyle w:val="Bodytext14"/>
        </w:rPr>
        <w:tab/>
        <w:t>Sichuan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52"/>
        </w:tabs>
        <w:spacing w:before="0" w:line="254" w:lineRule="exact"/>
        <w:ind w:left="40" w:firstLine="0"/>
        <w:jc w:val="left"/>
      </w:pPr>
      <w:r>
        <w:rPr>
          <w:rStyle w:val="Bodytext14"/>
        </w:rPr>
        <w:t>Tahsien</w:t>
      </w:r>
      <w:r>
        <w:rPr>
          <w:rStyle w:val="Bodytext14"/>
        </w:rPr>
        <w:tab/>
        <w:t>Daxian?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52"/>
        </w:tabs>
        <w:spacing w:before="0" w:line="254" w:lineRule="exact"/>
        <w:ind w:left="40" w:firstLine="0"/>
        <w:jc w:val="left"/>
      </w:pPr>
      <w:r>
        <w:rPr>
          <w:rStyle w:val="Bodytext14"/>
        </w:rPr>
        <w:t>Tsinghai</w:t>
      </w:r>
      <w:r>
        <w:rPr>
          <w:rStyle w:val="Bodytext14"/>
        </w:rPr>
        <w:tab/>
        <w:t>Qinghai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52"/>
        </w:tabs>
        <w:spacing w:before="0" w:line="254" w:lineRule="exact"/>
        <w:ind w:left="40" w:firstLine="0"/>
        <w:jc w:val="left"/>
      </w:pPr>
      <w:r>
        <w:rPr>
          <w:rStyle w:val="Bodytext14"/>
        </w:rPr>
        <w:t>Tsingtao</w:t>
      </w:r>
      <w:r>
        <w:rPr>
          <w:rStyle w:val="Bodytext14"/>
        </w:rPr>
        <w:tab/>
        <w:t>Qingdao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42"/>
        </w:tabs>
        <w:spacing w:before="0" w:line="254" w:lineRule="exact"/>
        <w:ind w:left="40" w:firstLine="0"/>
        <w:jc w:val="left"/>
      </w:pPr>
      <w:r>
        <w:rPr>
          <w:rStyle w:val="Bodytext14"/>
        </w:rPr>
        <w:t>Woochow</w:t>
      </w:r>
      <w:r>
        <w:rPr>
          <w:rStyle w:val="Bodytext14"/>
        </w:rPr>
        <w:tab/>
        <w:t>Wuzhou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42"/>
        </w:tabs>
        <w:spacing w:before="0" w:line="254" w:lineRule="exact"/>
        <w:ind w:left="40" w:firstLine="0"/>
        <w:jc w:val="left"/>
      </w:pPr>
      <w:r>
        <w:rPr>
          <w:rStyle w:val="Bodytext14"/>
        </w:rPr>
        <w:t>Woosung</w:t>
      </w:r>
      <w:r>
        <w:rPr>
          <w:rStyle w:val="Bodytext14"/>
        </w:rPr>
        <w:tab/>
        <w:t>Wusong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42"/>
        </w:tabs>
        <w:spacing w:before="0" w:line="254" w:lineRule="exact"/>
        <w:ind w:left="40" w:firstLine="0"/>
        <w:jc w:val="left"/>
      </w:pPr>
      <w:r>
        <w:rPr>
          <w:rStyle w:val="Bodytext14"/>
        </w:rPr>
        <w:t>Wuhan</w:t>
      </w:r>
      <w:r>
        <w:rPr>
          <w:rStyle w:val="Bodytext14"/>
        </w:rPr>
        <w:tab/>
        <w:t>Wuhan (province)</w:t>
      </w:r>
    </w:p>
    <w:p w:rsidR="00E7467B" w:rsidRDefault="00E7467B">
      <w:pPr>
        <w:pStyle w:val="Bodytext1"/>
        <w:framePr w:w="9144" w:h="13421" w:hRule="exact" w:wrap="around" w:vAnchor="page" w:hAnchor="page" w:x="4925" w:y="5539"/>
        <w:tabs>
          <w:tab w:val="center" w:pos="5138"/>
        </w:tabs>
        <w:spacing w:before="0" w:line="254" w:lineRule="exact"/>
        <w:ind w:left="40" w:firstLine="0"/>
        <w:jc w:val="left"/>
      </w:pPr>
      <w:r>
        <w:rPr>
          <w:rStyle w:val="Bodytext14"/>
        </w:rPr>
        <w:t>Yangchow</w:t>
      </w:r>
      <w:r>
        <w:rPr>
          <w:rStyle w:val="Bodytext14"/>
        </w:rPr>
        <w:tab/>
        <w:t>Yangzhou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6331" w:y="11709"/>
        <w:spacing w:line="210" w:lineRule="exact"/>
        <w:jc w:val="both"/>
      </w:pPr>
      <w:r>
        <w:rPr>
          <w:rStyle w:val="Headerorfooter11pt"/>
        </w:rPr>
        <w:t>CIM/PHOTO</w:t>
      </w:r>
    </w:p>
    <w:p w:rsidR="00E7467B" w:rsidRDefault="00E7467B">
      <w:pPr>
        <w:pStyle w:val="Bodytext1"/>
        <w:framePr w:w="1243" w:h="546" w:hRule="exact" w:wrap="around" w:vAnchor="page" w:hAnchor="page" w:x="6331" w:y="12194"/>
        <w:spacing w:before="0" w:line="259" w:lineRule="exact"/>
        <w:ind w:right="100" w:firstLine="0"/>
        <w:jc w:val="both"/>
      </w:pPr>
      <w:r>
        <w:t>Yuanchow</w:t>
      </w:r>
      <w:r>
        <w:br/>
        <w:t>Yunnan</w:t>
      </w:r>
    </w:p>
    <w:p w:rsidR="00E7467B" w:rsidRDefault="00E7467B">
      <w:pPr>
        <w:pStyle w:val="Bodytext1"/>
        <w:framePr w:w="1920" w:h="566" w:hRule="exact" w:wrap="around" w:vAnchor="page" w:hAnchor="page" w:x="10680" w:y="12139"/>
        <w:spacing w:before="0" w:line="254" w:lineRule="exact"/>
        <w:ind w:right="220" w:firstLine="0"/>
        <w:jc w:val="left"/>
      </w:pPr>
      <w:r>
        <w:t>Yuanzhou</w:t>
      </w:r>
      <w:r>
        <w:br/>
        <w:t>Yunnan (province)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312" w:y="4101"/>
        <w:spacing w:line="210" w:lineRule="exact"/>
      </w:pPr>
      <w:r>
        <w:rPr>
          <w:rStyle w:val="Headerorfooter11pt"/>
        </w:rPr>
        <w:t>CIM/PHOTO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spacing w:before="0" w:after="258" w:line="200" w:lineRule="exact"/>
        <w:ind w:left="2300" w:firstLine="0"/>
        <w:jc w:val="left"/>
      </w:pPr>
      <w:r>
        <w:rPr>
          <w:rStyle w:val="Bodytext16"/>
        </w:rPr>
        <w:t>CHINA INLAND MISSION PHOTOGRAPHS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spacing w:before="0" w:after="215" w:line="200" w:lineRule="exact"/>
        <w:ind w:left="1480" w:hanging="1420"/>
        <w:jc w:val="left"/>
      </w:pPr>
      <w:r>
        <w:rPr>
          <w:rStyle w:val="Bodytext16"/>
        </w:rPr>
        <w:t xml:space="preserve">PHOTOGRAPHS USED AS RESEARCH MATERIAL BY </w:t>
      </w:r>
      <w:r>
        <w:rPr>
          <w:rStyle w:val="Bodytext16"/>
          <w:lang w:val="de-DE" w:eastAsia="de-DE"/>
        </w:rPr>
        <w:t>FHT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0"/>
          <w:numId w:val="4"/>
        </w:numPr>
        <w:tabs>
          <w:tab w:val="left" w:pos="1471"/>
        </w:tabs>
        <w:spacing w:before="0" w:line="254" w:lineRule="exact"/>
        <w:ind w:left="1480" w:right="900" w:hanging="1420"/>
        <w:jc w:val="left"/>
      </w:pPr>
      <w:r>
        <w:rPr>
          <w:rStyle w:val="Bodytext13"/>
        </w:rPr>
        <w:t>3 poor negatives of Boots' pharmacy,</w:t>
      </w:r>
      <w:r>
        <w:rPr>
          <w:rStyle w:val="Bodytext13"/>
        </w:rPr>
        <w:br/>
        <w:t>church and book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0"/>
          <w:numId w:val="4"/>
        </w:numPr>
        <w:tabs>
          <w:tab w:val="left" w:pos="1505"/>
        </w:tabs>
        <w:spacing w:before="0" w:line="254" w:lineRule="exact"/>
        <w:ind w:left="1480" w:right="220" w:hanging="1420"/>
        <w:jc w:val="left"/>
      </w:pPr>
      <w:r>
        <w:rPr>
          <w:rStyle w:val="Bodytext13"/>
        </w:rPr>
        <w:t>19 photos and postcards of churches:</w:t>
      </w:r>
      <w:r>
        <w:rPr>
          <w:rStyle w:val="Bodytext13"/>
        </w:rPr>
        <w:br/>
        <w:t>St. Mary's, Bamsley, Royston, All</w:t>
      </w:r>
      <w:r>
        <w:rPr>
          <w:rStyle w:val="Bodytext13"/>
        </w:rPr>
        <w:br/>
        <w:t>Saints', Darfield, Shambles St.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0"/>
          <w:numId w:val="4"/>
        </w:numPr>
        <w:tabs>
          <w:tab w:val="left" w:pos="1505"/>
        </w:tabs>
        <w:spacing w:before="0" w:line="254" w:lineRule="exact"/>
        <w:ind w:left="1480" w:right="220" w:firstLine="0"/>
        <w:jc w:val="left"/>
      </w:pPr>
      <w:r>
        <w:rPr>
          <w:rStyle w:val="Bodytext13"/>
        </w:rPr>
        <w:t>Chapel, Pitt St. Chapel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spacing w:before="0" w:line="254" w:lineRule="exact"/>
        <w:ind w:left="1480" w:hanging="1420"/>
        <w:jc w:val="left"/>
      </w:pPr>
      <w:r>
        <w:rPr>
          <w:rStyle w:val="Bodytext13"/>
        </w:rPr>
        <w:t xml:space="preserve">3.1 \ "" </w:t>
      </w:r>
      <w:r>
        <w:rPr>
          <w:rStyle w:val="BodytextSpacing-1pt"/>
        </w:rPr>
        <w:t>X^J</w:t>
      </w:r>
      <w:r>
        <w:rPr>
          <w:rStyle w:val="Bodytext13"/>
        </w:rPr>
        <w:t xml:space="preserve"> 43 photos of houses, incl. Eastgate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tabs>
          <w:tab w:val="left" w:pos="1519"/>
        </w:tabs>
        <w:spacing w:before="0" w:line="254" w:lineRule="exact"/>
        <w:ind w:left="1480" w:hanging="1420"/>
        <w:jc w:val="left"/>
      </w:pPr>
      <w:r>
        <w:rPr>
          <w:rStyle w:val="Bodytext13"/>
          <w:vertAlign w:val="superscript"/>
        </w:rPr>
        <w:t>;</w:t>
      </w:r>
      <w:r>
        <w:rPr>
          <w:rStyle w:val="Bodytext13"/>
        </w:rPr>
        <w:t xml:space="preserve"> "</w:t>
      </w:r>
      <w:r>
        <w:rPr>
          <w:rStyle w:val="Bodytext13"/>
        </w:rPr>
        <w:tab/>
        <w:t>SL, John Taylor's reed and stay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spacing w:before="0" w:line="254" w:lineRule="exact"/>
        <w:ind w:left="1480" w:right="2660" w:firstLine="0"/>
        <w:jc w:val="left"/>
      </w:pPr>
      <w:r>
        <w:rPr>
          <w:rStyle w:val="Bodytext13"/>
        </w:rPr>
        <w:t>factory, Sten Court, Drainside, Hull,</w:t>
      </w:r>
      <w:r>
        <w:rPr>
          <w:rStyle w:val="Bodytext13"/>
        </w:rPr>
        <w:br/>
        <w:t>Pitt St. Manse, Staincross, John</w:t>
      </w:r>
      <w:r>
        <w:rPr>
          <w:rStyle w:val="Bodytext13"/>
        </w:rPr>
        <w:br/>
        <w:t>Taylor's old house in Bamsley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510"/>
        </w:tabs>
        <w:spacing w:before="0" w:line="254" w:lineRule="exact"/>
        <w:ind w:left="1480" w:right="220" w:hanging="1420"/>
        <w:jc w:val="left"/>
      </w:pPr>
      <w:r>
        <w:rPr>
          <w:rStyle w:val="Bodytext13"/>
        </w:rPr>
        <w:t>11 photos and postcards of other</w:t>
      </w:r>
      <w:r>
        <w:rPr>
          <w:rStyle w:val="Bodytext13"/>
        </w:rPr>
        <w:br/>
        <w:t>buildings, incl. Union Bank, Obelisk,</w:t>
      </w:r>
      <w:r>
        <w:rPr>
          <w:rStyle w:val="Bodytext13"/>
        </w:rPr>
        <w:br/>
        <w:t>Hull Blind Institute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505"/>
        </w:tabs>
        <w:spacing w:before="0" w:line="254" w:lineRule="exact"/>
        <w:ind w:left="1480" w:right="2660" w:hanging="1420"/>
        <w:jc w:val="both"/>
      </w:pPr>
      <w:r>
        <w:rPr>
          <w:rStyle w:val="Bodytext13"/>
        </w:rPr>
        <w:t>16 photos and postcards of streets,</w:t>
      </w:r>
      <w:r>
        <w:rPr>
          <w:rStyle w:val="Bodytext13"/>
        </w:rPr>
        <w:br/>
        <w:t>incl. Garden St., Hull, Old Mill Lane,</w:t>
      </w:r>
      <w:r>
        <w:rPr>
          <w:rStyle w:val="Bodytext13"/>
        </w:rPr>
        <w:br/>
        <w:t>Bamsley, Market Hill, Mayday Green,</w:t>
      </w:r>
      <w:r>
        <w:rPr>
          <w:rStyle w:val="Bodytext13"/>
        </w:rPr>
        <w:br/>
        <w:t>Cheapide, Bamsley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481"/>
        </w:tabs>
        <w:spacing w:before="0" w:line="254" w:lineRule="exact"/>
        <w:ind w:left="1480" w:right="220" w:hanging="1420"/>
        <w:jc w:val="left"/>
      </w:pPr>
      <w:r>
        <w:rPr>
          <w:rStyle w:val="Bodytext13"/>
        </w:rPr>
        <w:t>9 postcards of churches and sights</w:t>
      </w:r>
      <w:r>
        <w:rPr>
          <w:rStyle w:val="Bodytext13"/>
        </w:rPr>
        <w:br/>
        <w:t xml:space="preserve">near Bamsley, sent to </w:t>
      </w:r>
      <w:r>
        <w:rPr>
          <w:rStyle w:val="Bodytext13"/>
          <w:lang w:val="de-DE" w:eastAsia="de-DE"/>
        </w:rPr>
        <w:t xml:space="preserve">FHT </w:t>
      </w:r>
      <w:r>
        <w:rPr>
          <w:rStyle w:val="Bodytext13"/>
        </w:rPr>
        <w:t>by Charles</w:t>
      </w:r>
      <w:r>
        <w:rPr>
          <w:rStyle w:val="Bodytext13"/>
        </w:rPr>
        <w:br/>
        <w:t>Broomhall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486"/>
        </w:tabs>
        <w:spacing w:before="0" w:line="254" w:lineRule="exact"/>
        <w:ind w:left="1480" w:right="220" w:hanging="1420"/>
        <w:jc w:val="left"/>
      </w:pPr>
      <w:r>
        <w:rPr>
          <w:rStyle w:val="Bodytext13"/>
        </w:rPr>
        <w:t>7 postcards of Wombwell Wood sent to</w:t>
      </w:r>
      <w:r>
        <w:rPr>
          <w:rStyle w:val="Bodytext13"/>
        </w:rPr>
        <w:br/>
      </w:r>
      <w:r>
        <w:rPr>
          <w:rStyle w:val="Bodytext13"/>
          <w:lang w:val="de-DE" w:eastAsia="de-DE"/>
        </w:rPr>
        <w:t xml:space="preserve">FHT </w:t>
      </w:r>
      <w:r>
        <w:rPr>
          <w:rStyle w:val="Bodytext13"/>
        </w:rPr>
        <w:t>by Charles Broomhall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486"/>
        </w:tabs>
        <w:spacing w:before="0" w:line="254" w:lineRule="exact"/>
        <w:ind w:left="1480" w:right="220" w:hanging="1420"/>
        <w:jc w:val="left"/>
      </w:pPr>
      <w:r>
        <w:rPr>
          <w:rStyle w:val="Bodytext13"/>
        </w:rPr>
        <w:t>JHT at 20 from painting, head &amp;</w:t>
      </w:r>
      <w:r>
        <w:rPr>
          <w:rStyle w:val="Bodytext13"/>
        </w:rPr>
        <w:br/>
        <w:t>shoulders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490"/>
        </w:tabs>
        <w:spacing w:before="0" w:line="254" w:lineRule="exact"/>
        <w:ind w:left="1480" w:hanging="1420"/>
        <w:jc w:val="left"/>
      </w:pPr>
      <w:r>
        <w:rPr>
          <w:rStyle w:val="Bodytext13"/>
        </w:rPr>
        <w:t>Boat at Kiangsu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466"/>
          <w:tab w:val="left" w:pos="6559"/>
        </w:tabs>
        <w:spacing w:before="0" w:line="254" w:lineRule="exact"/>
        <w:ind w:left="1480" w:right="220" w:hanging="1420"/>
        <w:jc w:val="left"/>
      </w:pPr>
      <w:r>
        <w:rPr>
          <w:rStyle w:val="Bodytext13"/>
        </w:rPr>
        <w:t>Sir Montague Beauchamp, seated full</w:t>
      </w:r>
      <w:r>
        <w:rPr>
          <w:rStyle w:val="Bodytext13"/>
        </w:rPr>
        <w:tab/>
        <w:t>1939</w:t>
      </w:r>
      <w:r>
        <w:rPr>
          <w:rStyle w:val="Bodytext13"/>
        </w:rPr>
        <w:br/>
        <w:t>length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466"/>
        </w:tabs>
        <w:spacing w:before="0" w:line="254" w:lineRule="exact"/>
        <w:ind w:left="1480" w:hanging="1420"/>
        <w:jc w:val="left"/>
      </w:pPr>
      <w:r>
        <w:rPr>
          <w:rStyle w:val="Bodytext13"/>
        </w:rPr>
        <w:t>Chinese barges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466"/>
        </w:tabs>
        <w:spacing w:before="0" w:line="254" w:lineRule="exact"/>
        <w:ind w:left="1480" w:hanging="1420"/>
        <w:jc w:val="left"/>
      </w:pPr>
      <w:r>
        <w:rPr>
          <w:rStyle w:val="Bodytext13"/>
        </w:rPr>
        <w:t>Chinese building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462"/>
          <w:tab w:val="left" w:pos="6559"/>
        </w:tabs>
        <w:spacing w:before="0" w:line="254" w:lineRule="exact"/>
        <w:ind w:left="1480" w:right="220" w:hanging="1420"/>
        <w:jc w:val="left"/>
      </w:pPr>
      <w:r>
        <w:rPr>
          <w:rStyle w:val="Bodytext13"/>
        </w:rPr>
        <w:t>Interior of missionary museum at JHT's</w:t>
      </w:r>
      <w:r>
        <w:rPr>
          <w:rStyle w:val="Bodytext13"/>
        </w:rPr>
        <w:tab/>
        <w:t>1930's?</w:t>
      </w:r>
      <w:r>
        <w:rPr>
          <w:rStyle w:val="Bodytext13"/>
        </w:rPr>
        <w:br/>
        <w:t>birthplace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466"/>
        </w:tabs>
        <w:spacing w:before="0" w:line="254" w:lineRule="exact"/>
        <w:ind w:left="1480" w:hanging="1420"/>
        <w:jc w:val="left"/>
      </w:pPr>
      <w:r>
        <w:rPr>
          <w:rStyle w:val="Bodytext13"/>
        </w:rPr>
        <w:t>Copy of 1870's photo of Brighton Front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1"/>
          <w:numId w:val="4"/>
        </w:numPr>
        <w:tabs>
          <w:tab w:val="left" w:pos="1462"/>
        </w:tabs>
        <w:spacing w:before="0" w:after="224" w:line="254" w:lineRule="exact"/>
        <w:ind w:left="1480" w:hanging="1420"/>
        <w:jc w:val="left"/>
      </w:pPr>
      <w:r>
        <w:rPr>
          <w:rStyle w:val="Bodytext13"/>
        </w:rPr>
        <w:t>7 photos of JHT's forebears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spacing w:before="0" w:after="220" w:line="200" w:lineRule="exact"/>
        <w:ind w:left="1480" w:hanging="1420"/>
        <w:jc w:val="left"/>
      </w:pPr>
      <w:r>
        <w:rPr>
          <w:rStyle w:val="Bodytext16"/>
        </w:rPr>
        <w:t>PHOTOGRAPHS USED AS OFFICIAL RECORDS BY CIM/OMF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spacing w:before="0" w:line="254" w:lineRule="exact"/>
        <w:ind w:left="1480" w:firstLine="0"/>
        <w:jc w:val="left"/>
      </w:pPr>
      <w:r>
        <w:rPr>
          <w:rStyle w:val="Bodytext13"/>
        </w:rPr>
        <w:t>CHINA MISCELLANEOUS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2"/>
          <w:numId w:val="4"/>
        </w:numPr>
        <w:tabs>
          <w:tab w:val="left" w:pos="1462"/>
        </w:tabs>
        <w:spacing w:before="0" w:line="254" w:lineRule="exact"/>
        <w:ind w:left="1480" w:right="220" w:hanging="1420"/>
        <w:jc w:val="left"/>
      </w:pPr>
      <w:r>
        <w:rPr>
          <w:rStyle w:val="Bodytext13"/>
        </w:rPr>
        <w:t>6 Chinese girls, 4 standing, 2 seated,</w:t>
      </w:r>
      <w:r>
        <w:rPr>
          <w:rStyle w:val="Bodytext13"/>
        </w:rPr>
        <w:br/>
        <w:t>in archway, full length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2"/>
          <w:numId w:val="4"/>
        </w:numPr>
        <w:tabs>
          <w:tab w:val="left" w:pos="1471"/>
        </w:tabs>
        <w:spacing w:before="0" w:line="254" w:lineRule="exact"/>
        <w:ind w:left="1480" w:right="220" w:hanging="1420"/>
        <w:jc w:val="left"/>
      </w:pPr>
      <w:r>
        <w:rPr>
          <w:rStyle w:val="Bodytext13"/>
        </w:rPr>
        <w:t>Group of women, 3 standing, 2 seated,</w:t>
      </w:r>
      <w:r>
        <w:rPr>
          <w:rStyle w:val="Bodytext13"/>
        </w:rPr>
        <w:br/>
        <w:t>full length</w:t>
      </w:r>
    </w:p>
    <w:p w:rsidR="00E7467B" w:rsidRDefault="00E7467B">
      <w:pPr>
        <w:pStyle w:val="Bodytext1"/>
        <w:framePr w:w="7464" w:h="12639" w:hRule="exact" w:wrap="around" w:vAnchor="page" w:hAnchor="page" w:x="5345" w:y="5025"/>
        <w:numPr>
          <w:ilvl w:val="2"/>
          <w:numId w:val="4"/>
        </w:numPr>
        <w:tabs>
          <w:tab w:val="left" w:pos="1466"/>
        </w:tabs>
        <w:spacing w:before="0" w:line="254" w:lineRule="exact"/>
        <w:ind w:left="1480" w:right="220" w:hanging="1420"/>
        <w:jc w:val="left"/>
      </w:pPr>
      <w:r>
        <w:rPr>
          <w:rStyle w:val="Bodytext13"/>
        </w:rPr>
        <w:t>Group of women: 5 Chinese and 3 western</w:t>
      </w:r>
      <w:r>
        <w:rPr>
          <w:rStyle w:val="Bodytext13"/>
        </w:rPr>
        <w:br/>
        <w:t>standing, 2 Chinese and Miss Jessie</w:t>
      </w:r>
      <w:r>
        <w:rPr>
          <w:rStyle w:val="Bodytext13"/>
        </w:rPr>
        <w:br/>
        <w:t>Gregg seated, Shansi, full length</w:t>
      </w:r>
    </w:p>
    <w:p w:rsidR="00E7467B" w:rsidRDefault="00E7467B">
      <w:pPr>
        <w:pStyle w:val="Headerorfooter0"/>
        <w:framePr w:wrap="around" w:vAnchor="page" w:hAnchor="page" w:x="9848" w:y="18189"/>
        <w:spacing w:line="210" w:lineRule="exact"/>
        <w:jc w:val="both"/>
      </w:pPr>
      <w:r>
        <w:rPr>
          <w:rStyle w:val="Headerorfooter11pt"/>
        </w:rPr>
        <w:t>1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297" w:y="4153"/>
        <w:spacing w:line="210" w:lineRule="exact"/>
      </w:pPr>
      <w:r>
        <w:rPr>
          <w:rStyle w:val="Headerorfooter11pt6"/>
        </w:rPr>
        <w:t>CIM/PHOTO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56"/>
          <w:tab w:val="left" w:pos="6530"/>
        </w:tabs>
        <w:spacing w:before="0" w:line="259" w:lineRule="exact"/>
        <w:ind w:left="1440" w:right="360" w:hanging="1400"/>
        <w:jc w:val="left"/>
      </w:pPr>
      <w:r>
        <w:t>Chungking Theological Seminary and</w:t>
      </w:r>
      <w:r>
        <w:tab/>
        <w:t>Apr. 1950</w:t>
      </w:r>
      <w:r>
        <w:br/>
        <w:t>staff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51"/>
          <w:tab w:val="left" w:pos="6539"/>
        </w:tabs>
        <w:spacing w:before="0" w:line="259" w:lineRule="exact"/>
        <w:ind w:left="1440" w:hanging="1400"/>
        <w:jc w:val="left"/>
      </w:pPr>
      <w:r>
        <w:t>Hospital staff</w:t>
      </w:r>
      <w:r>
        <w:tab/>
        <w:t>1950's?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51"/>
        </w:tabs>
        <w:spacing w:before="0" w:line="259" w:lineRule="exact"/>
        <w:ind w:left="1440" w:right="360" w:hanging="1400"/>
        <w:jc w:val="left"/>
      </w:pPr>
      <w:r>
        <w:t>Chinese family, Huang men t'sai,</w:t>
      </w:r>
      <w:r>
        <w:br/>
        <w:t>3/4 length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56"/>
        </w:tabs>
        <w:spacing w:before="0" w:line="259" w:lineRule="exact"/>
        <w:ind w:left="1440" w:hanging="1400"/>
        <w:jc w:val="left"/>
      </w:pPr>
      <w:r>
        <w:t>Scene from Chinese country life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46"/>
        </w:tabs>
        <w:spacing w:before="0" w:line="259" w:lineRule="exact"/>
        <w:ind w:left="1440" w:hanging="1400"/>
        <w:jc w:val="left"/>
      </w:pPr>
      <w:r>
        <w:t>Scene from Chinese country life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56"/>
        </w:tabs>
        <w:spacing w:before="0" w:line="259" w:lineRule="exact"/>
        <w:ind w:left="1440" w:hanging="1400"/>
        <w:jc w:val="left"/>
      </w:pPr>
      <w:r>
        <w:t>Scene from Chinese country life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37"/>
        </w:tabs>
        <w:spacing w:before="0" w:line="259" w:lineRule="exact"/>
        <w:ind w:left="1440" w:hanging="1400"/>
        <w:jc w:val="left"/>
      </w:pPr>
      <w:r>
        <w:t>Scene from Chinese country life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37"/>
        </w:tabs>
        <w:spacing w:before="0" w:line="259" w:lineRule="exact"/>
        <w:ind w:left="1440" w:hanging="1400"/>
        <w:jc w:val="left"/>
      </w:pPr>
      <w:r>
        <w:t>Scene from Chinese country life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32"/>
        </w:tabs>
        <w:spacing w:before="0" w:line="259" w:lineRule="exact"/>
        <w:ind w:left="1440" w:hanging="1400"/>
        <w:jc w:val="left"/>
      </w:pPr>
      <w:r>
        <w:t>Scene from Chinese country life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42"/>
        </w:tabs>
        <w:spacing w:before="0" w:line="259" w:lineRule="exact"/>
        <w:ind w:left="1440" w:hanging="1400"/>
        <w:jc w:val="left"/>
      </w:pPr>
      <w:r>
        <w:t>Scene from Chinese country life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37"/>
        </w:tabs>
        <w:spacing w:before="0" w:line="259" w:lineRule="exact"/>
        <w:ind w:left="1440" w:hanging="1400"/>
        <w:jc w:val="left"/>
      </w:pPr>
      <w:r>
        <w:t>Scene from Chinese country life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37"/>
        </w:tabs>
        <w:spacing w:before="0" w:line="259" w:lineRule="exact"/>
        <w:ind w:left="1440" w:hanging="1400"/>
        <w:jc w:val="left"/>
      </w:pPr>
      <w:r>
        <w:t>Scene from Chinese country life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42"/>
        </w:tabs>
        <w:spacing w:before="0" w:line="259" w:lineRule="exact"/>
        <w:ind w:left="1440" w:hanging="1400"/>
        <w:jc w:val="left"/>
      </w:pPr>
      <w:r>
        <w:t>Scene from Chinese country life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42"/>
        </w:tabs>
        <w:spacing w:before="0" w:line="259" w:lineRule="exact"/>
        <w:ind w:left="1440" w:hanging="1400"/>
        <w:jc w:val="left"/>
      </w:pPr>
      <w:r>
        <w:t>Western woman with Chinese baby, head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5"/>
        </w:numPr>
        <w:tabs>
          <w:tab w:val="left" w:pos="1680"/>
        </w:tabs>
        <w:spacing w:before="0" w:line="259" w:lineRule="exact"/>
        <w:ind w:left="1440" w:firstLine="0"/>
        <w:jc w:val="left"/>
      </w:pPr>
      <w:r>
        <w:t>shoulders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37"/>
        </w:tabs>
        <w:spacing w:before="0" w:line="259" w:lineRule="exact"/>
        <w:ind w:left="1440" w:right="360" w:hanging="1400"/>
        <w:jc w:val="left"/>
      </w:pPr>
      <w:r>
        <w:t>Group of 4 men and 4 women all standing</w:t>
      </w:r>
      <w:r>
        <w:br/>
        <w:t>full length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56"/>
        </w:tabs>
        <w:spacing w:before="0" w:line="259" w:lineRule="exact"/>
        <w:ind w:left="1440" w:hanging="1400"/>
        <w:jc w:val="left"/>
      </w:pPr>
      <w:r>
        <w:t>10 photos of bound feet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56"/>
          <w:tab w:val="left" w:pos="6549"/>
        </w:tabs>
        <w:spacing w:before="0" w:line="254" w:lineRule="exact"/>
        <w:ind w:left="1440" w:hanging="1400"/>
        <w:jc w:val="left"/>
      </w:pPr>
      <w:r>
        <w:t>Boys' School staff (Chefoo?)</w:t>
      </w:r>
      <w:r>
        <w:tab/>
        <w:t>1906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5"/>
        </w:numPr>
        <w:tabs>
          <w:tab w:val="left" w:pos="1456"/>
        </w:tabs>
        <w:spacing w:before="0" w:line="254" w:lineRule="exact"/>
        <w:ind w:left="1440" w:hanging="1400"/>
        <w:jc w:val="left"/>
      </w:pPr>
      <w:r>
        <w:t>Western woman standing by river with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0"/>
          <w:numId w:val="6"/>
        </w:numPr>
        <w:tabs>
          <w:tab w:val="left" w:pos="1627"/>
        </w:tabs>
        <w:spacing w:before="0" w:line="254" w:lineRule="exact"/>
        <w:ind w:left="1440" w:firstLine="0"/>
        <w:jc w:val="left"/>
      </w:pPr>
      <w:r>
        <w:t>Chinese children (with negative)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51"/>
          <w:tab w:val="left" w:pos="6549"/>
        </w:tabs>
        <w:spacing w:before="0" w:line="254" w:lineRule="exact"/>
        <w:ind w:left="1440" w:hanging="1400"/>
        <w:jc w:val="left"/>
      </w:pPr>
      <w:r>
        <w:t>4 men incl. Henry Rowe, Herbert Guinness</w:t>
      </w:r>
      <w:r>
        <w:tab/>
        <w:t>1960's?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56"/>
        </w:tabs>
        <w:spacing w:before="0" w:line="254" w:lineRule="exact"/>
        <w:ind w:left="1440" w:right="360" w:hanging="1400"/>
        <w:jc w:val="left"/>
      </w:pPr>
      <w:r>
        <w:t>Large group of Chinese and western</w:t>
      </w:r>
      <w:r>
        <w:br/>
        <w:t>people with Miss Jupp(?) at centre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66"/>
        </w:tabs>
        <w:spacing w:before="0" w:line="254" w:lineRule="exact"/>
        <w:ind w:left="1440" w:hanging="1400"/>
        <w:jc w:val="left"/>
      </w:pPr>
      <w:r>
        <w:t>Hwalung Church group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66"/>
        </w:tabs>
        <w:spacing w:before="0" w:line="254" w:lineRule="exact"/>
        <w:ind w:left="1440" w:hanging="1400"/>
        <w:jc w:val="left"/>
      </w:pPr>
      <w:r>
        <w:t>Girl in glasses, head &amp; shoulders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51"/>
        </w:tabs>
        <w:spacing w:before="0" w:line="254" w:lineRule="exact"/>
        <w:ind w:left="1440" w:right="360" w:hanging="1400"/>
        <w:jc w:val="left"/>
      </w:pPr>
      <w:r>
        <w:t>Two western women and a Chinese man</w:t>
      </w:r>
      <w:r>
        <w:br/>
        <w:t>standing, full length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46"/>
        </w:tabs>
        <w:spacing w:before="0" w:line="254" w:lineRule="exact"/>
        <w:ind w:left="1440" w:hanging="1400"/>
        <w:jc w:val="left"/>
      </w:pPr>
      <w:r>
        <w:t>Girl, head &amp; shoulders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51"/>
        </w:tabs>
        <w:spacing w:before="0" w:line="254" w:lineRule="exact"/>
        <w:ind w:left="1440" w:right="360" w:hanging="1400"/>
        <w:jc w:val="left"/>
      </w:pPr>
      <w:r>
        <w:t>Rev. George Gibb, General Director,</w:t>
      </w:r>
      <w:r>
        <w:br/>
        <w:t>with couple, full length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tabs>
          <w:tab w:val="left" w:pos="1446"/>
        </w:tabs>
        <w:spacing w:before="0" w:line="254" w:lineRule="exact"/>
        <w:ind w:left="1440" w:hanging="1400"/>
        <w:jc w:val="left"/>
      </w:pPr>
      <w:r>
        <w:t>29-32.</w:t>
      </w:r>
      <w:r>
        <w:tab/>
        <w:t>Reception at CIM Headquarters,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spacing w:before="0" w:line="254" w:lineRule="exact"/>
        <w:ind w:left="1440" w:right="3140" w:firstLine="0"/>
        <w:jc w:val="left"/>
      </w:pPr>
      <w:r>
        <w:t>Woosung Rd., Shanghai, photos by</w:t>
      </w:r>
      <w:r>
        <w:br/>
        <w:t>Marshall Broomhall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51"/>
        </w:tabs>
        <w:spacing w:before="0" w:line="254" w:lineRule="exact"/>
        <w:ind w:left="1440" w:hanging="1400"/>
        <w:jc w:val="left"/>
      </w:pPr>
      <w:r>
        <w:t>Group of 5 people at tea table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46"/>
        </w:tabs>
        <w:spacing w:before="0" w:line="254" w:lineRule="exact"/>
        <w:ind w:left="1440" w:right="360" w:hanging="1400"/>
        <w:jc w:val="left"/>
      </w:pPr>
      <w:r>
        <w:t>Group seated: Mrs. Bailer, Mr. Bailer,</w:t>
      </w:r>
      <w:r>
        <w:br/>
        <w:t>Mr. Haqquist, Mr. C.J.Anderson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46"/>
        </w:tabs>
        <w:spacing w:before="0" w:line="254" w:lineRule="exact"/>
        <w:ind w:left="1440" w:hanging="1400"/>
        <w:jc w:val="left"/>
      </w:pPr>
      <w:r>
        <w:t xml:space="preserve">Group standing: Chinese pastor, MGT, </w:t>
      </w:r>
      <w:r>
        <w:rPr>
          <w:lang w:val="de-DE" w:eastAsia="de-DE"/>
        </w:rPr>
        <w:t>FHT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51"/>
        </w:tabs>
        <w:spacing w:before="0" w:line="254" w:lineRule="exact"/>
        <w:ind w:left="1440" w:right="360" w:hanging="1400"/>
        <w:jc w:val="left"/>
      </w:pPr>
      <w:r>
        <w:t>DEH chatting with Polhill-Tumer,</w:t>
      </w:r>
      <w:r>
        <w:br/>
        <w:t>Guinness, etc.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42"/>
        </w:tabs>
        <w:spacing w:before="0" w:line="254" w:lineRule="exact"/>
        <w:ind w:left="1440" w:right="360" w:hanging="1400"/>
        <w:jc w:val="left"/>
      </w:pPr>
      <w:r>
        <w:t>Miss Welander, Miss Choo and 4</w:t>
      </w:r>
      <w:r>
        <w:br/>
        <w:t>nursing students in Lanchow, Kansu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51"/>
        </w:tabs>
        <w:spacing w:before="0" w:line="254" w:lineRule="exact"/>
        <w:ind w:left="1440" w:hanging="1400"/>
        <w:jc w:val="left"/>
      </w:pPr>
      <w:r>
        <w:t>Os Guinness building a snowman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42"/>
          <w:tab w:val="left" w:pos="6530"/>
        </w:tabs>
        <w:spacing w:before="0" w:line="254" w:lineRule="exact"/>
        <w:ind w:left="1440" w:right="360" w:hanging="1400"/>
        <w:jc w:val="left"/>
      </w:pPr>
      <w:r>
        <w:t>Unidentified group of 30 adults and</w:t>
      </w:r>
      <w:r>
        <w:tab/>
        <w:t>1950's</w:t>
      </w:r>
      <w:r>
        <w:br/>
        <w:t>children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42"/>
          <w:tab w:val="left" w:pos="6539"/>
        </w:tabs>
        <w:spacing w:before="0" w:line="254" w:lineRule="exact"/>
        <w:ind w:left="1440" w:hanging="1400"/>
        <w:jc w:val="left"/>
      </w:pPr>
      <w:r>
        <w:t>Middle-aged couple standing in garden</w:t>
      </w:r>
      <w:r>
        <w:tab/>
        <w:t>1920's</w:t>
      </w:r>
    </w:p>
    <w:p w:rsidR="00E7467B" w:rsidRDefault="00E7467B">
      <w:pPr>
        <w:pStyle w:val="Bodytext1"/>
        <w:framePr w:w="7560" w:h="12940" w:hRule="exact" w:wrap="around" w:vAnchor="page" w:hAnchor="page" w:x="5316" w:y="4734"/>
        <w:numPr>
          <w:ilvl w:val="1"/>
          <w:numId w:val="6"/>
        </w:numPr>
        <w:tabs>
          <w:tab w:val="left" w:pos="1446"/>
          <w:tab w:val="left" w:pos="6534"/>
        </w:tabs>
        <w:spacing w:before="0" w:line="254" w:lineRule="exact"/>
        <w:ind w:left="1440" w:right="360" w:hanging="1400"/>
        <w:jc w:val="left"/>
      </w:pPr>
      <w:r>
        <w:t>Group standing in garden, 3 western</w:t>
      </w:r>
      <w:r>
        <w:tab/>
        <w:t>1940's?</w:t>
      </w:r>
      <w:r>
        <w:br/>
        <w:t>men, 3 Chinese men, 1 Chinese woman</w:t>
      </w:r>
    </w:p>
    <w:p w:rsidR="00E7467B" w:rsidRDefault="00E7467B">
      <w:pPr>
        <w:pStyle w:val="Headerorfooter0"/>
        <w:framePr w:wrap="around" w:vAnchor="page" w:hAnchor="page" w:x="9756" w:y="17949"/>
        <w:spacing w:line="210" w:lineRule="exact"/>
        <w:jc w:val="both"/>
      </w:pPr>
      <w:r>
        <w:rPr>
          <w:rStyle w:val="Headerorfooter11pt6"/>
        </w:rPr>
        <w:t>2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839" w:y="5148"/>
        <w:spacing w:line="210" w:lineRule="exact"/>
        <w:jc w:val="both"/>
      </w:pPr>
      <w:r>
        <w:rPr>
          <w:rStyle w:val="Headerorfooter11pt5"/>
        </w:rPr>
        <w:t>CIM/PHOTO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26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41 photos of Chinese and Mongolian</w:t>
      </w:r>
      <w:r>
        <w:rPr>
          <w:rStyle w:val="Bodytext12"/>
        </w:rPr>
        <w:br/>
        <w:t>people, incl. soldiers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1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2 photos of Sunday School at Paoning</w:t>
      </w:r>
      <w:r>
        <w:rPr>
          <w:rStyle w:val="Bodytext12"/>
        </w:rPr>
        <w:br/>
        <w:t>after Communist occupation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1"/>
        </w:tabs>
        <w:spacing w:before="0" w:line="254" w:lineRule="exact"/>
        <w:ind w:left="1440" w:hanging="1420"/>
        <w:jc w:val="left"/>
      </w:pPr>
      <w:r>
        <w:rPr>
          <w:rStyle w:val="Bodytext12"/>
        </w:rPr>
        <w:t>Temple of Confucius, Chufu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41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Mr. and Mrs. Clarence Preedy and</w:t>
      </w:r>
      <w:r>
        <w:rPr>
          <w:rStyle w:val="Bodytext12"/>
        </w:rPr>
        <w:br/>
        <w:t>daughter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46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Group of 4 Chinese children, Peter,</w:t>
      </w:r>
      <w:r>
        <w:rPr>
          <w:rStyle w:val="Bodytext12"/>
        </w:rPr>
        <w:br/>
        <w:t>Ai-mi, Henry, Willie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41"/>
        </w:tabs>
        <w:spacing w:before="0" w:line="254" w:lineRule="exact"/>
        <w:ind w:left="1440" w:right="1100" w:hanging="1420"/>
        <w:jc w:val="both"/>
      </w:pPr>
      <w:r>
        <w:rPr>
          <w:rStyle w:val="Bodytext12"/>
        </w:rPr>
        <w:t>Group of 71 Chinese and western</w:t>
      </w:r>
      <w:r>
        <w:rPr>
          <w:rStyle w:val="Bodytext12"/>
        </w:rPr>
        <w:br/>
        <w:t>adults and children incl. Mr. and</w:t>
      </w:r>
      <w:r>
        <w:rPr>
          <w:rStyle w:val="Bodytext12"/>
        </w:rPr>
        <w:br/>
        <w:t>Mrs. Harper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41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Superintendents and leaders of the</w:t>
      </w:r>
      <w:r>
        <w:rPr>
          <w:rStyle w:val="Bodytext12"/>
        </w:rPr>
        <w:br/>
        <w:t>Biola Evangelistic Bands with Frank</w:t>
      </w:r>
      <w:r>
        <w:rPr>
          <w:rStyle w:val="Bodytext12"/>
        </w:rPr>
        <w:br/>
        <w:t>A. Keller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41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Graduating class of Chungking</w:t>
      </w:r>
      <w:r>
        <w:rPr>
          <w:rStyle w:val="Bodytext12"/>
        </w:rPr>
        <w:br/>
        <w:t>Theological Seminary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6"/>
        </w:tabs>
        <w:spacing w:before="0" w:line="254" w:lineRule="exact"/>
        <w:ind w:left="1440" w:hanging="1420"/>
        <w:jc w:val="left"/>
      </w:pPr>
      <w:r>
        <w:rPr>
          <w:rStyle w:val="Bodytext12"/>
        </w:rPr>
        <w:t>Lilah Mathews standing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2"/>
        </w:rPr>
        <w:t>J. Wang and Miss Tan standing in garden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2"/>
        </w:rPr>
        <w:t>Mr. Wang Ming Tao, preacher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46"/>
        </w:tabs>
        <w:spacing w:before="0" w:line="254" w:lineRule="exact"/>
        <w:ind w:left="1440" w:hanging="1420"/>
        <w:jc w:val="left"/>
      </w:pPr>
      <w:r>
        <w:rPr>
          <w:rStyle w:val="Bodytext12"/>
        </w:rPr>
        <w:t>China Council, 16 men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1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7 photos of last band of CIM</w:t>
      </w:r>
      <w:r>
        <w:rPr>
          <w:rStyle w:val="Bodytext12"/>
        </w:rPr>
        <w:br/>
        <w:t>missionaries and their quarters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6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Rev. and Mrs. Jonathan Goforth with</w:t>
      </w:r>
      <w:r>
        <w:rPr>
          <w:rStyle w:val="Bodytext12"/>
        </w:rPr>
        <w:br/>
        <w:t>students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6"/>
        </w:tabs>
        <w:spacing w:before="0" w:line="254" w:lineRule="exact"/>
        <w:ind w:left="1440" w:hanging="1420"/>
        <w:jc w:val="left"/>
      </w:pPr>
      <w:r>
        <w:rPr>
          <w:rStyle w:val="Bodytext12"/>
        </w:rPr>
        <w:t>4 photos of Chinese children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6"/>
        </w:tabs>
        <w:spacing w:before="0" w:line="254" w:lineRule="exact"/>
        <w:ind w:left="1440" w:hanging="1420"/>
        <w:jc w:val="left"/>
      </w:pPr>
      <w:r>
        <w:rPr>
          <w:rStyle w:val="Bodytext12"/>
        </w:rPr>
        <w:t>2 photos of Chinese people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6"/>
        </w:tabs>
        <w:spacing w:before="0" w:line="254" w:lineRule="exact"/>
        <w:ind w:left="1440" w:hanging="1420"/>
        <w:jc w:val="left"/>
      </w:pPr>
      <w:r>
        <w:rPr>
          <w:rStyle w:val="Bodytext12"/>
        </w:rPr>
        <w:t>Mass meeting outside city gate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6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Group of Chinese and Western adults,</w:t>
      </w:r>
      <w:r>
        <w:rPr>
          <w:rStyle w:val="Bodytext12"/>
        </w:rPr>
        <w:br/>
        <w:t>among them Mr. Yuan, Mr. Wilson, Mrs.</w:t>
      </w:r>
      <w:r>
        <w:rPr>
          <w:rStyle w:val="Bodytext12"/>
        </w:rPr>
        <w:br/>
        <w:t>Hunter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1"/>
        </w:tabs>
        <w:spacing w:before="0" w:line="254" w:lineRule="exact"/>
        <w:ind w:left="1440" w:hanging="1420"/>
        <w:jc w:val="left"/>
      </w:pPr>
      <w:r>
        <w:rPr>
          <w:rStyle w:val="Bodytext12"/>
        </w:rPr>
        <w:t>2 Chinese street scenes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1"/>
        </w:tabs>
        <w:spacing w:before="0" w:line="254" w:lineRule="exact"/>
        <w:ind w:left="1440" w:hanging="1420"/>
        <w:jc w:val="left"/>
      </w:pPr>
      <w:r>
        <w:rPr>
          <w:rStyle w:val="Bodytext12"/>
        </w:rPr>
        <w:t>Scene by a water tank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31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3 photos of opium being burned, of</w:t>
      </w:r>
      <w:r>
        <w:rPr>
          <w:rStyle w:val="Bodytext12"/>
        </w:rPr>
        <w:br/>
        <w:t>street, and of missionaries in garden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26"/>
        </w:tabs>
        <w:spacing w:before="0" w:line="254" w:lineRule="exact"/>
        <w:ind w:left="1440" w:hanging="1420"/>
        <w:jc w:val="left"/>
      </w:pPr>
      <w:r>
        <w:rPr>
          <w:rStyle w:val="Bodytext12"/>
        </w:rPr>
        <w:t>21 photos of China purchased by Mr. Long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17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Mounted photo of 26 missionaries in</w:t>
      </w:r>
      <w:r>
        <w:rPr>
          <w:rStyle w:val="Bodytext12"/>
        </w:rPr>
        <w:br/>
        <w:t>Chinese dress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17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25 photos and pictures around Ta-Tsien-</w:t>
      </w:r>
      <w:r>
        <w:rPr>
          <w:rStyle w:val="Bodytext12"/>
        </w:rPr>
        <w:br/>
        <w:t>lu near Tibetan border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46"/>
        </w:tabs>
        <w:spacing w:before="0" w:line="254" w:lineRule="exact"/>
        <w:ind w:left="1440" w:hanging="1420"/>
        <w:jc w:val="left"/>
      </w:pPr>
      <w:r>
        <w:rPr>
          <w:rStyle w:val="Bodytext12"/>
        </w:rPr>
        <w:t>12 photos re wars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22"/>
        </w:tabs>
        <w:spacing w:before="0" w:line="254" w:lineRule="exact"/>
        <w:ind w:left="1440" w:hanging="1420"/>
        <w:jc w:val="left"/>
      </w:pPr>
      <w:r>
        <w:rPr>
          <w:rStyle w:val="Bodytext12"/>
        </w:rPr>
        <w:t>24 photos of Chinese life</w:t>
      </w:r>
    </w:p>
    <w:p w:rsidR="00E7467B" w:rsidRDefault="00E7467B">
      <w:pPr>
        <w:pStyle w:val="Bodytext1"/>
        <w:framePr w:w="5597" w:h="13075" w:hRule="exact" w:wrap="around" w:vAnchor="page" w:hAnchor="page" w:x="5854" w:y="5592"/>
        <w:numPr>
          <w:ilvl w:val="0"/>
          <w:numId w:val="7"/>
        </w:numPr>
        <w:tabs>
          <w:tab w:val="left" w:pos="1441"/>
        </w:tabs>
        <w:spacing w:before="0" w:line="254" w:lineRule="exact"/>
        <w:ind w:left="1440" w:right="380" w:hanging="1420"/>
        <w:jc w:val="left"/>
      </w:pPr>
      <w:r>
        <w:rPr>
          <w:rStyle w:val="Bodytext12"/>
        </w:rPr>
        <w:t>19 photos of CIM personnel and activity,</w:t>
      </w:r>
      <w:r>
        <w:rPr>
          <w:rStyle w:val="Bodytext12"/>
        </w:rPr>
        <w:br/>
        <w:t>incl. Dr. Canfield, Ewan Lumsden, Mr.</w:t>
      </w:r>
      <w:r>
        <w:rPr>
          <w:rStyle w:val="Bodytext12"/>
        </w:rPr>
        <w:br/>
        <w:t>Robinson, John Streaten, Rev. Mr. and</w:t>
      </w:r>
      <w:r>
        <w:rPr>
          <w:rStyle w:val="Bodytext12"/>
        </w:rPr>
        <w:br/>
        <w:t>Mrs. Goforth, Dr. Torrey, F.M.C. Dreyer,</w:t>
      </w:r>
      <w:r>
        <w:rPr>
          <w:rStyle w:val="Bodytext12"/>
        </w:rPr>
        <w:br/>
        <w:t>Mr. Rutledge, W.T. Steven, Mr. and Mrs.</w:t>
      </w:r>
      <w:r>
        <w:rPr>
          <w:rStyle w:val="Bodytext12"/>
        </w:rPr>
        <w:br/>
        <w:t>Murray, Norman Mcintosh, Frederick</w:t>
      </w:r>
      <w:r>
        <w:rPr>
          <w:rStyle w:val="Bodytext12"/>
        </w:rPr>
        <w:br/>
        <w:t>Culston, Miss Cobb, Ernest, Ruth and</w:t>
      </w:r>
      <w:r>
        <w:rPr>
          <w:rStyle w:val="Bodytext12"/>
        </w:rPr>
        <w:br/>
        <w:t>Carey Mansfield, Dr. Guinness, W.H.</w:t>
      </w:r>
    </w:p>
    <w:p w:rsidR="00E7467B" w:rsidRDefault="00E7467B">
      <w:pPr>
        <w:pStyle w:val="Bodytext1"/>
        <w:framePr w:w="898" w:h="9635" w:hRule="exact" w:wrap="around" w:vAnchor="page" w:hAnchor="page" w:x="12324" w:y="6142"/>
        <w:spacing w:before="0" w:after="1150" w:line="1037" w:lineRule="exact"/>
        <w:ind w:left="120" w:right="240" w:firstLine="0"/>
        <w:jc w:val="both"/>
      </w:pPr>
      <w:r>
        <w:rPr>
          <w:rStyle w:val="Bodytext12"/>
        </w:rPr>
        <w:t>1950's</w:t>
      </w:r>
      <w:r>
        <w:rPr>
          <w:rStyle w:val="Bodytext12"/>
        </w:rPr>
        <w:br/>
        <w:t>1940's?</w:t>
      </w:r>
    </w:p>
    <w:p w:rsidR="00E7467B" w:rsidRDefault="00E7467B">
      <w:pPr>
        <w:pStyle w:val="Bodytext1"/>
        <w:framePr w:w="898" w:h="9635" w:hRule="exact" w:wrap="around" w:vAnchor="page" w:hAnchor="page" w:x="12324" w:y="6142"/>
        <w:spacing w:before="0" w:after="991" w:line="200" w:lineRule="exact"/>
        <w:ind w:left="120" w:firstLine="0"/>
        <w:jc w:val="both"/>
      </w:pPr>
      <w:r>
        <w:rPr>
          <w:rStyle w:val="Bodytext12"/>
        </w:rPr>
        <w:t>1950</w:t>
      </w:r>
    </w:p>
    <w:p w:rsidR="00E7467B" w:rsidRDefault="00E7467B">
      <w:pPr>
        <w:pStyle w:val="Bodytext1"/>
        <w:framePr w:w="898" w:h="9635" w:hRule="exact" w:wrap="around" w:vAnchor="page" w:hAnchor="page" w:x="12324" w:y="6142"/>
        <w:spacing w:before="0" w:after="227" w:line="259" w:lineRule="exact"/>
        <w:ind w:left="120" w:right="240" w:firstLine="0"/>
        <w:jc w:val="both"/>
      </w:pPr>
      <w:r>
        <w:rPr>
          <w:rStyle w:val="Bodytext12"/>
        </w:rPr>
        <w:t>1900</w:t>
      </w:r>
      <w:r>
        <w:rPr>
          <w:rStyle w:val="Bodytext12"/>
        </w:rPr>
        <w:br/>
        <w:t>1949</w:t>
      </w:r>
    </w:p>
    <w:p w:rsidR="00E7467B" w:rsidRDefault="00E7467B">
      <w:pPr>
        <w:pStyle w:val="Bodytext1"/>
        <w:framePr w:w="898" w:h="9635" w:hRule="exact" w:wrap="around" w:vAnchor="page" w:hAnchor="page" w:x="12324" w:y="6142"/>
        <w:spacing w:before="0" w:after="258" w:line="200" w:lineRule="exact"/>
        <w:ind w:left="120" w:firstLine="0"/>
        <w:jc w:val="both"/>
      </w:pPr>
      <w:r>
        <w:rPr>
          <w:rStyle w:val="Bodytext12"/>
        </w:rPr>
        <w:t>1921</w:t>
      </w:r>
    </w:p>
    <w:p w:rsidR="00E7467B" w:rsidRDefault="00E7467B">
      <w:pPr>
        <w:pStyle w:val="Bodytext1"/>
        <w:framePr w:w="898" w:h="9635" w:hRule="exact" w:wrap="around" w:vAnchor="page" w:hAnchor="page" w:x="12324" w:y="6142"/>
        <w:spacing w:before="0" w:after="211" w:line="200" w:lineRule="exact"/>
        <w:ind w:left="120" w:firstLine="0"/>
        <w:jc w:val="both"/>
      </w:pPr>
      <w:r>
        <w:rPr>
          <w:rStyle w:val="Bodytext12"/>
        </w:rPr>
        <w:t>1930's</w:t>
      </w:r>
    </w:p>
    <w:p w:rsidR="00E7467B" w:rsidRDefault="00E7467B">
      <w:pPr>
        <w:pStyle w:val="Bodytext1"/>
        <w:framePr w:w="898" w:h="9635" w:hRule="exact" w:wrap="around" w:vAnchor="page" w:hAnchor="page" w:x="12324" w:y="6142"/>
        <w:spacing w:before="0" w:after="1067" w:line="259" w:lineRule="exact"/>
        <w:ind w:left="120" w:firstLine="0"/>
        <w:jc w:val="both"/>
      </w:pPr>
      <w:r>
        <w:rPr>
          <w:rStyle w:val="Bodytext12"/>
        </w:rPr>
        <w:t>Jun.1938</w:t>
      </w:r>
      <w:r>
        <w:rPr>
          <w:rStyle w:val="Bodytext12"/>
        </w:rPr>
        <w:br/>
        <w:t>Jan. 1959</w:t>
      </w:r>
    </w:p>
    <w:p w:rsidR="00E7467B" w:rsidRDefault="00E7467B">
      <w:pPr>
        <w:pStyle w:val="Bodytext1"/>
        <w:framePr w:w="898" w:h="9635" w:hRule="exact" w:wrap="around" w:vAnchor="page" w:hAnchor="page" w:x="12324" w:y="6142"/>
        <w:spacing w:before="0" w:after="247" w:line="200" w:lineRule="exact"/>
        <w:ind w:left="120" w:firstLine="0"/>
        <w:jc w:val="both"/>
      </w:pPr>
      <w:r>
        <w:rPr>
          <w:rStyle w:val="Bodytext12"/>
        </w:rPr>
        <w:t>1920's?</w:t>
      </w:r>
    </w:p>
    <w:p w:rsidR="00E7467B" w:rsidRDefault="00E7467B">
      <w:pPr>
        <w:pStyle w:val="Bodytext1"/>
        <w:framePr w:w="898" w:h="9635" w:hRule="exact" w:wrap="around" w:vAnchor="page" w:hAnchor="page" w:x="12324" w:y="6142"/>
        <w:spacing w:before="0" w:line="514" w:lineRule="exact"/>
        <w:ind w:left="120" w:right="240" w:firstLine="0"/>
        <w:jc w:val="both"/>
      </w:pPr>
      <w:r>
        <w:rPr>
          <w:rStyle w:val="Bodytext12"/>
        </w:rPr>
        <w:t>1880's</w:t>
      </w:r>
      <w:r>
        <w:rPr>
          <w:rStyle w:val="Bodytext12"/>
        </w:rPr>
        <w:br/>
        <w:t>c.1910</w:t>
      </w:r>
    </w:p>
    <w:p w:rsidR="00E7467B" w:rsidRDefault="00E7467B">
      <w:pPr>
        <w:pStyle w:val="Headerorfooter0"/>
        <w:framePr w:wrap="around" w:vAnchor="page" w:hAnchor="page" w:x="10303" w:y="18822"/>
        <w:spacing w:line="210" w:lineRule="exact"/>
        <w:jc w:val="both"/>
      </w:pPr>
      <w:r>
        <w:rPr>
          <w:rStyle w:val="Headerorfooter11pt5"/>
        </w:rPr>
        <w:t>3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7685" w:h="2650" w:hRule="exact" w:wrap="around" w:vAnchor="page" w:hAnchor="page" w:x="5652" w:y="5806"/>
        <w:spacing w:before="0" w:line="259" w:lineRule="exact"/>
        <w:ind w:left="1440" w:firstLine="0"/>
        <w:jc w:val="left"/>
      </w:pPr>
      <w:r>
        <w:rPr>
          <w:rStyle w:val="Bodytext11"/>
        </w:rPr>
        <w:t xml:space="preserve">Guinness, Mabel Williamson, John </w:t>
      </w:r>
      <w:r>
        <w:rPr>
          <w:rStyle w:val="Bodytext11"/>
          <w:lang w:val="de-DE" w:eastAsia="de-DE"/>
        </w:rPr>
        <w:t>Kuhn</w:t>
      </w:r>
    </w:p>
    <w:p w:rsidR="00E7467B" w:rsidRDefault="00E7467B">
      <w:pPr>
        <w:pStyle w:val="Bodytext1"/>
        <w:framePr w:w="7685" w:h="2650" w:hRule="exact" w:wrap="around" w:vAnchor="page" w:hAnchor="page" w:x="5652" w:y="5806"/>
        <w:numPr>
          <w:ilvl w:val="0"/>
          <w:numId w:val="8"/>
        </w:numPr>
        <w:tabs>
          <w:tab w:val="left" w:pos="1450"/>
        </w:tabs>
        <w:spacing w:before="0" w:line="259" w:lineRule="exact"/>
        <w:ind w:left="1440" w:hanging="1420"/>
        <w:jc w:val="left"/>
      </w:pPr>
      <w:r>
        <w:rPr>
          <w:rStyle w:val="Bodytext11"/>
        </w:rPr>
        <w:t>5 postcards of Chinese life</w:t>
      </w:r>
    </w:p>
    <w:p w:rsidR="00E7467B" w:rsidRDefault="00E7467B">
      <w:pPr>
        <w:pStyle w:val="Bodytext1"/>
        <w:framePr w:w="7685" w:h="2650" w:hRule="exact" w:wrap="around" w:vAnchor="page" w:hAnchor="page" w:x="5652" w:y="5806"/>
        <w:numPr>
          <w:ilvl w:val="0"/>
          <w:numId w:val="8"/>
        </w:numPr>
        <w:tabs>
          <w:tab w:val="left" w:pos="1450"/>
        </w:tabs>
        <w:spacing w:before="0" w:line="259" w:lineRule="exact"/>
        <w:ind w:left="1440" w:right="220" w:hanging="1420"/>
        <w:jc w:val="left"/>
      </w:pPr>
      <w:r>
        <w:rPr>
          <w:rStyle w:val="Bodytext11"/>
        </w:rPr>
        <w:t>30 magazine pictures of China, life,</w:t>
      </w:r>
      <w:r>
        <w:rPr>
          <w:rStyle w:val="Bodytext11"/>
        </w:rPr>
        <w:br/>
        <w:t>missionary activity, etc.</w:t>
      </w:r>
    </w:p>
    <w:p w:rsidR="00E7467B" w:rsidRDefault="00E7467B">
      <w:pPr>
        <w:pStyle w:val="Bodytext1"/>
        <w:framePr w:w="7685" w:h="2650" w:hRule="exact" w:wrap="around" w:vAnchor="page" w:hAnchor="page" w:x="5652" w:y="5806"/>
        <w:numPr>
          <w:ilvl w:val="0"/>
          <w:numId w:val="8"/>
        </w:numPr>
        <w:tabs>
          <w:tab w:val="left" w:pos="1441"/>
          <w:tab w:val="left" w:pos="6534"/>
        </w:tabs>
        <w:spacing w:before="0" w:line="259" w:lineRule="exact"/>
        <w:ind w:left="1440" w:hanging="1420"/>
        <w:jc w:val="left"/>
      </w:pPr>
      <w:r>
        <w:rPr>
          <w:rStyle w:val="Bodytext11"/>
        </w:rPr>
        <w:t>4 photos taken in Yunnan by U.S. Army</w:t>
      </w:r>
      <w:r>
        <w:rPr>
          <w:rStyle w:val="Bodytext11"/>
        </w:rPr>
        <w:tab/>
        <w:t>1944-1945</w:t>
      </w:r>
    </w:p>
    <w:p w:rsidR="00E7467B" w:rsidRDefault="00E7467B">
      <w:pPr>
        <w:pStyle w:val="Bodytext1"/>
        <w:framePr w:w="7685" w:h="2650" w:hRule="exact" w:wrap="around" w:vAnchor="page" w:hAnchor="page" w:x="5652" w:y="5806"/>
        <w:numPr>
          <w:ilvl w:val="0"/>
          <w:numId w:val="8"/>
        </w:numPr>
        <w:tabs>
          <w:tab w:val="left" w:pos="1446"/>
        </w:tabs>
        <w:spacing w:before="0" w:line="259" w:lineRule="exact"/>
        <w:ind w:left="1440" w:hanging="1420"/>
        <w:jc w:val="left"/>
      </w:pPr>
      <w:r>
        <w:rPr>
          <w:rStyle w:val="Bodytext11"/>
        </w:rPr>
        <w:t>Photo of Chinese banner carriers</w:t>
      </w:r>
    </w:p>
    <w:p w:rsidR="00E7467B" w:rsidRDefault="00E7467B">
      <w:pPr>
        <w:pStyle w:val="Bodytext1"/>
        <w:framePr w:w="7685" w:h="2650" w:hRule="exact" w:wrap="around" w:vAnchor="page" w:hAnchor="page" w:x="5652" w:y="5806"/>
        <w:numPr>
          <w:ilvl w:val="0"/>
          <w:numId w:val="8"/>
        </w:numPr>
        <w:tabs>
          <w:tab w:val="left" w:pos="1446"/>
        </w:tabs>
        <w:spacing w:before="0" w:line="259" w:lineRule="exact"/>
        <w:ind w:left="1440" w:right="220" w:hanging="1420"/>
        <w:jc w:val="left"/>
      </w:pPr>
      <w:r>
        <w:rPr>
          <w:rStyle w:val="Bodytext11"/>
        </w:rPr>
        <w:t>30 photos and one negative of the Chinese</w:t>
      </w:r>
      <w:r>
        <w:rPr>
          <w:rStyle w:val="Bodytext11"/>
        </w:rPr>
        <w:br/>
        <w:t>countryside</w:t>
      </w:r>
    </w:p>
    <w:p w:rsidR="00E7467B" w:rsidRDefault="00E7467B">
      <w:pPr>
        <w:pStyle w:val="Bodytext1"/>
        <w:framePr w:w="7685" w:h="2650" w:hRule="exact" w:wrap="around" w:vAnchor="page" w:hAnchor="page" w:x="5652" w:y="5806"/>
        <w:numPr>
          <w:ilvl w:val="0"/>
          <w:numId w:val="8"/>
        </w:numPr>
        <w:tabs>
          <w:tab w:val="left" w:pos="1450"/>
          <w:tab w:val="left" w:pos="6534"/>
        </w:tabs>
        <w:spacing w:before="0" w:line="259" w:lineRule="exact"/>
        <w:ind w:left="1440" w:hanging="1420"/>
        <w:jc w:val="left"/>
      </w:pPr>
      <w:r>
        <w:rPr>
          <w:rStyle w:val="Bodytext11"/>
        </w:rPr>
        <w:t>Dr. F.C. Maddox in Szechwan</w:t>
      </w:r>
      <w:r>
        <w:rPr>
          <w:rStyle w:val="Bodytext11"/>
        </w:rPr>
        <w:tab/>
        <w:t>1940's</w:t>
      </w:r>
    </w:p>
    <w:p w:rsidR="00E7467B" w:rsidRDefault="00E7467B">
      <w:pPr>
        <w:pStyle w:val="Bodytext1"/>
        <w:framePr w:w="7685" w:h="2650" w:hRule="exact" w:wrap="around" w:vAnchor="page" w:hAnchor="page" w:x="5652" w:y="5806"/>
        <w:numPr>
          <w:ilvl w:val="0"/>
          <w:numId w:val="8"/>
        </w:numPr>
        <w:tabs>
          <w:tab w:val="left" w:pos="1455"/>
        </w:tabs>
        <w:spacing w:before="0" w:line="259" w:lineRule="exact"/>
        <w:ind w:left="1440" w:hanging="1420"/>
        <w:jc w:val="left"/>
      </w:pPr>
      <w:r>
        <w:rPr>
          <w:rStyle w:val="Bodytext11"/>
        </w:rPr>
        <w:t>Summer Palace bridge (outsize)</w:t>
      </w:r>
    </w:p>
    <w:p w:rsidR="00E7467B" w:rsidRDefault="00E7467B">
      <w:pPr>
        <w:pStyle w:val="Headerorfooter0"/>
        <w:framePr w:wrap="around" w:vAnchor="page" w:hAnchor="page" w:x="5628" w:y="5366"/>
        <w:spacing w:line="210" w:lineRule="exact"/>
        <w:jc w:val="both"/>
      </w:pPr>
      <w:r>
        <w:rPr>
          <w:rStyle w:val="Headerorfooter11pt7"/>
        </w:rPr>
        <w:t>CIM/PHOTO</w:t>
      </w:r>
    </w:p>
    <w:p w:rsidR="00E7467B" w:rsidRDefault="00E7467B">
      <w:pPr>
        <w:pStyle w:val="Bodytext1"/>
        <w:framePr w:w="7685" w:h="325" w:hRule="exact" w:wrap="around" w:vAnchor="page" w:hAnchor="page" w:x="5652" w:y="8700"/>
        <w:spacing w:before="0" w:line="200" w:lineRule="exact"/>
        <w:ind w:left="1440" w:firstLine="0"/>
        <w:jc w:val="left"/>
      </w:pPr>
      <w:r>
        <w:rPr>
          <w:rStyle w:val="Bodytext11"/>
        </w:rPr>
        <w:t>EMPLOYMENT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50"/>
        </w:tabs>
        <w:spacing w:before="0" w:line="254" w:lineRule="exact"/>
        <w:ind w:left="1440" w:right="220" w:hanging="1420"/>
        <w:jc w:val="left"/>
      </w:pPr>
      <w:r>
        <w:rPr>
          <w:rStyle w:val="Bodytext11"/>
        </w:rPr>
        <w:t>2 photos of man driving ox and plough,</w:t>
      </w:r>
      <w:r>
        <w:rPr>
          <w:rStyle w:val="Bodytext11"/>
        </w:rPr>
        <w:br/>
        <w:t>1 coloured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60"/>
        </w:tabs>
        <w:spacing w:before="0" w:line="254" w:lineRule="exact"/>
        <w:ind w:left="1440" w:hanging="1420"/>
        <w:jc w:val="left"/>
      </w:pPr>
      <w:r>
        <w:rPr>
          <w:rStyle w:val="Bodytext11"/>
        </w:rPr>
        <w:t>33 photos of agricultural woik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55"/>
        </w:tabs>
        <w:spacing w:before="0" w:line="254" w:lineRule="exact"/>
        <w:ind w:left="1440" w:hanging="1420"/>
        <w:jc w:val="left"/>
      </w:pPr>
      <w:r>
        <w:rPr>
          <w:rStyle w:val="Bodytext11"/>
        </w:rPr>
        <w:t>39 photos of street vendors and tradesmen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50"/>
        </w:tabs>
        <w:spacing w:before="0" w:line="254" w:lineRule="exact"/>
        <w:ind w:left="1440" w:hanging="1420"/>
        <w:jc w:val="left"/>
      </w:pPr>
      <w:r>
        <w:rPr>
          <w:rStyle w:val="Bodytext11"/>
        </w:rPr>
        <w:t>5 photos of barbers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50"/>
        </w:tabs>
        <w:spacing w:before="0" w:line="254" w:lineRule="exact"/>
        <w:ind w:left="1440" w:hanging="1420"/>
        <w:jc w:val="left"/>
      </w:pPr>
      <w:r>
        <w:rPr>
          <w:rStyle w:val="Bodytext11"/>
        </w:rPr>
        <w:t>2 photos of coal workers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60"/>
        </w:tabs>
        <w:spacing w:before="0" w:line="254" w:lineRule="exact"/>
        <w:ind w:left="1440" w:hanging="1420"/>
        <w:jc w:val="left"/>
      </w:pPr>
      <w:r>
        <w:rPr>
          <w:rStyle w:val="Bodytext11"/>
        </w:rPr>
        <w:t>8 photos of fishing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46"/>
        </w:tabs>
        <w:spacing w:before="0" w:line="254" w:lineRule="exact"/>
        <w:ind w:left="1440" w:hanging="1420"/>
        <w:jc w:val="left"/>
      </w:pPr>
      <w:r>
        <w:rPr>
          <w:rStyle w:val="Bodytext11"/>
        </w:rPr>
        <w:t>4 photos of irrigation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50"/>
        </w:tabs>
        <w:spacing w:before="0" w:line="254" w:lineRule="exact"/>
        <w:ind w:left="1440" w:hanging="1420"/>
        <w:jc w:val="left"/>
      </w:pPr>
      <w:r>
        <w:rPr>
          <w:rStyle w:val="Bodytext11"/>
        </w:rPr>
        <w:t>26 photos of spinning and cloth-making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1"/>
        </w:rPr>
        <w:t>9 photos of making paper from straw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65"/>
        </w:tabs>
        <w:spacing w:before="0" w:line="254" w:lineRule="exact"/>
        <w:ind w:left="1440" w:hanging="1420"/>
        <w:jc w:val="left"/>
      </w:pPr>
      <w:r>
        <w:rPr>
          <w:rStyle w:val="Bodytext11"/>
        </w:rPr>
        <w:t>12 photos of travel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1"/>
        </w:rPr>
        <w:t>4 photos of carpentry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70"/>
        </w:tabs>
        <w:spacing w:before="0" w:line="254" w:lineRule="exact"/>
        <w:ind w:left="1440" w:hanging="1420"/>
        <w:jc w:val="left"/>
      </w:pPr>
      <w:r>
        <w:rPr>
          <w:rStyle w:val="Bodytext11"/>
        </w:rPr>
        <w:t>15 photos of pottery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65"/>
        </w:tabs>
        <w:spacing w:before="0" w:line="254" w:lineRule="exact"/>
        <w:ind w:left="1440" w:right="220" w:hanging="1420"/>
        <w:jc w:val="left"/>
      </w:pPr>
      <w:r>
        <w:rPr>
          <w:rStyle w:val="Bodytext11"/>
        </w:rPr>
        <w:t>10 photos of miscellaneous trades and</w:t>
      </w:r>
      <w:r>
        <w:rPr>
          <w:rStyle w:val="Bodytext11"/>
        </w:rPr>
        <w:br/>
        <w:t>occupations</w:t>
      </w:r>
    </w:p>
    <w:p w:rsidR="00E7467B" w:rsidRDefault="00E7467B">
      <w:pPr>
        <w:pStyle w:val="Bodytext1"/>
        <w:framePr w:w="7685" w:h="4186" w:hRule="exact" w:wrap="around" w:vAnchor="page" w:hAnchor="page" w:x="5652" w:y="9170"/>
        <w:numPr>
          <w:ilvl w:val="0"/>
          <w:numId w:val="8"/>
        </w:numPr>
        <w:tabs>
          <w:tab w:val="left" w:pos="1436"/>
        </w:tabs>
        <w:spacing w:before="0" w:line="254" w:lineRule="exact"/>
        <w:ind w:left="1440" w:hanging="1420"/>
        <w:jc w:val="left"/>
      </w:pPr>
      <w:r>
        <w:rPr>
          <w:rStyle w:val="Bodytext11"/>
        </w:rPr>
        <w:t>4 photos of smithying</w:t>
      </w:r>
    </w:p>
    <w:p w:rsidR="00E7467B" w:rsidRDefault="00E7467B">
      <w:pPr>
        <w:pStyle w:val="Bodytext1"/>
        <w:framePr w:w="7685" w:h="1580" w:hRule="exact" w:wrap="around" w:vAnchor="page" w:hAnchor="page" w:x="5652" w:y="13596"/>
        <w:spacing w:before="0" w:after="211" w:line="200" w:lineRule="exact"/>
        <w:ind w:left="1440" w:firstLine="0"/>
        <w:jc w:val="left"/>
      </w:pPr>
      <w:r>
        <w:rPr>
          <w:rStyle w:val="Bodytext11"/>
        </w:rPr>
        <w:t>IDOLATRY AND TEMPLES</w:t>
      </w:r>
    </w:p>
    <w:p w:rsidR="00E7467B" w:rsidRDefault="00E7467B">
      <w:pPr>
        <w:pStyle w:val="Bodytext1"/>
        <w:framePr w:w="7685" w:h="1580" w:hRule="exact" w:wrap="around" w:vAnchor="page" w:hAnchor="page" w:x="5652" w:y="13596"/>
        <w:numPr>
          <w:ilvl w:val="0"/>
          <w:numId w:val="8"/>
        </w:numPr>
        <w:tabs>
          <w:tab w:val="left" w:pos="1436"/>
        </w:tabs>
        <w:spacing w:before="0" w:line="259" w:lineRule="exact"/>
        <w:ind w:left="1440" w:right="220" w:hanging="1420"/>
        <w:jc w:val="left"/>
      </w:pPr>
      <w:r>
        <w:rPr>
          <w:rStyle w:val="Bodytext11"/>
        </w:rPr>
        <w:t>7 photos of drawings of religious</w:t>
      </w:r>
      <w:r>
        <w:rPr>
          <w:rStyle w:val="Bodytext11"/>
        </w:rPr>
        <w:br/>
        <w:t>duties and symbols</w:t>
      </w:r>
    </w:p>
    <w:p w:rsidR="00E7467B" w:rsidRDefault="00E7467B">
      <w:pPr>
        <w:pStyle w:val="Bodytext1"/>
        <w:framePr w:w="7685" w:h="1580" w:hRule="exact" w:wrap="around" w:vAnchor="page" w:hAnchor="page" w:x="5652" w:y="13596"/>
        <w:numPr>
          <w:ilvl w:val="0"/>
          <w:numId w:val="8"/>
        </w:numPr>
        <w:tabs>
          <w:tab w:val="left" w:pos="1446"/>
        </w:tabs>
        <w:spacing w:before="0" w:line="259" w:lineRule="exact"/>
        <w:ind w:left="1440" w:right="220" w:hanging="1420"/>
        <w:jc w:val="left"/>
      </w:pPr>
      <w:r>
        <w:rPr>
          <w:rStyle w:val="Bodytext11"/>
        </w:rPr>
        <w:t>82 photos of religious sites and</w:t>
      </w:r>
      <w:r>
        <w:rPr>
          <w:rStyle w:val="Bodytext11"/>
        </w:rPr>
        <w:br/>
        <w:t>idols</w:t>
      </w:r>
    </w:p>
    <w:p w:rsidR="00E7467B" w:rsidRDefault="00E7467B">
      <w:pPr>
        <w:pStyle w:val="Bodytext1"/>
        <w:framePr w:w="7685" w:h="261" w:hRule="exact" w:wrap="around" w:vAnchor="page" w:hAnchor="page" w:x="5652" w:y="15417"/>
        <w:spacing w:before="0" w:line="200" w:lineRule="exact"/>
        <w:ind w:left="1440" w:firstLine="0"/>
        <w:jc w:val="left"/>
      </w:pPr>
      <w:r>
        <w:rPr>
          <w:rStyle w:val="Bodytext11"/>
        </w:rPr>
        <w:t>CULTURE AND ENTERTAINMENT</w:t>
      </w:r>
    </w:p>
    <w:p w:rsidR="00E7467B" w:rsidRDefault="00E7467B">
      <w:pPr>
        <w:pStyle w:val="Bodytext1"/>
        <w:framePr w:w="7685" w:h="1095" w:hRule="exact" w:wrap="around" w:vAnchor="page" w:hAnchor="page" w:x="5652" w:y="15891"/>
        <w:numPr>
          <w:ilvl w:val="0"/>
          <w:numId w:val="8"/>
        </w:numPr>
        <w:tabs>
          <w:tab w:val="left" w:pos="1436"/>
        </w:tabs>
        <w:spacing w:before="0" w:line="259" w:lineRule="exact"/>
        <w:ind w:left="1440" w:hanging="1420"/>
        <w:jc w:val="left"/>
      </w:pPr>
      <w:r>
        <w:rPr>
          <w:rStyle w:val="Bodytext11"/>
        </w:rPr>
        <w:t>7 photos of entertainments and pastimes</w:t>
      </w:r>
    </w:p>
    <w:p w:rsidR="00E7467B" w:rsidRDefault="00E7467B">
      <w:pPr>
        <w:pStyle w:val="Bodytext1"/>
        <w:framePr w:w="7685" w:h="1095" w:hRule="exact" w:wrap="around" w:vAnchor="page" w:hAnchor="page" w:x="5652" w:y="15891"/>
        <w:numPr>
          <w:ilvl w:val="0"/>
          <w:numId w:val="8"/>
        </w:numPr>
        <w:tabs>
          <w:tab w:val="left" w:pos="1431"/>
        </w:tabs>
        <w:spacing w:before="0" w:line="259" w:lineRule="exact"/>
        <w:ind w:left="1440" w:hanging="1420"/>
        <w:jc w:val="left"/>
      </w:pPr>
      <w:r>
        <w:rPr>
          <w:rStyle w:val="Bodytext11"/>
        </w:rPr>
        <w:t>7 photos of wall posters</w:t>
      </w:r>
    </w:p>
    <w:p w:rsidR="00E7467B" w:rsidRDefault="00E7467B">
      <w:pPr>
        <w:pStyle w:val="Bodytext1"/>
        <w:framePr w:w="7685" w:h="1095" w:hRule="exact" w:wrap="around" w:vAnchor="page" w:hAnchor="page" w:x="5652" w:y="15891"/>
        <w:numPr>
          <w:ilvl w:val="0"/>
          <w:numId w:val="8"/>
        </w:numPr>
        <w:tabs>
          <w:tab w:val="left" w:pos="1446"/>
        </w:tabs>
        <w:spacing w:before="0" w:line="259" w:lineRule="exact"/>
        <w:ind w:left="1440" w:hanging="1420"/>
        <w:jc w:val="left"/>
      </w:pPr>
      <w:r>
        <w:rPr>
          <w:rStyle w:val="Bodytext11"/>
        </w:rPr>
        <w:t>7 photos of drawings and paintings</w:t>
      </w:r>
    </w:p>
    <w:p w:rsidR="00E7467B" w:rsidRDefault="00E7467B">
      <w:pPr>
        <w:pStyle w:val="Bodytext1"/>
        <w:framePr w:w="7685" w:h="1095" w:hRule="exact" w:wrap="around" w:vAnchor="page" w:hAnchor="page" w:x="5652" w:y="15891"/>
        <w:numPr>
          <w:ilvl w:val="0"/>
          <w:numId w:val="8"/>
        </w:numPr>
        <w:tabs>
          <w:tab w:val="left" w:pos="1441"/>
        </w:tabs>
        <w:spacing w:before="0" w:line="259" w:lineRule="exact"/>
        <w:ind w:left="1440" w:hanging="1420"/>
        <w:jc w:val="left"/>
      </w:pPr>
      <w:r>
        <w:rPr>
          <w:rStyle w:val="Bodytext11"/>
        </w:rPr>
        <w:t>76 photos of transport and travel</w:t>
      </w:r>
    </w:p>
    <w:p w:rsidR="00E7467B" w:rsidRDefault="00E7467B">
      <w:pPr>
        <w:pStyle w:val="Bodytext1"/>
        <w:framePr w:w="7685" w:h="1566" w:hRule="exact" w:wrap="around" w:vAnchor="page" w:hAnchor="page" w:x="5652" w:y="17229"/>
        <w:spacing w:before="0" w:after="211" w:line="200" w:lineRule="exact"/>
        <w:ind w:left="1440" w:firstLine="0"/>
        <w:jc w:val="left"/>
      </w:pPr>
      <w:r>
        <w:rPr>
          <w:rStyle w:val="Bodytext11"/>
        </w:rPr>
        <w:t>MILITARY</w:t>
      </w:r>
    </w:p>
    <w:p w:rsidR="00E7467B" w:rsidRDefault="00E7467B">
      <w:pPr>
        <w:pStyle w:val="Bodytext1"/>
        <w:framePr w:w="7685" w:h="1566" w:hRule="exact" w:wrap="around" w:vAnchor="page" w:hAnchor="page" w:x="5652" w:y="17229"/>
        <w:numPr>
          <w:ilvl w:val="0"/>
          <w:numId w:val="8"/>
        </w:numPr>
        <w:tabs>
          <w:tab w:val="left" w:pos="1446"/>
        </w:tabs>
        <w:spacing w:before="0" w:line="259" w:lineRule="exact"/>
        <w:ind w:left="1440" w:hanging="1420"/>
        <w:jc w:val="left"/>
      </w:pPr>
      <w:r>
        <w:rPr>
          <w:rStyle w:val="Bodytext11"/>
        </w:rPr>
        <w:t>6 photos of the Sino-Japanese war</w:t>
      </w:r>
    </w:p>
    <w:p w:rsidR="00E7467B" w:rsidRDefault="00E7467B">
      <w:pPr>
        <w:pStyle w:val="Bodytext1"/>
        <w:framePr w:w="7685" w:h="1566" w:hRule="exact" w:wrap="around" w:vAnchor="page" w:hAnchor="page" w:x="5652" w:y="17229"/>
        <w:numPr>
          <w:ilvl w:val="0"/>
          <w:numId w:val="8"/>
        </w:numPr>
        <w:tabs>
          <w:tab w:val="left" w:pos="1450"/>
        </w:tabs>
        <w:spacing w:before="0" w:line="259" w:lineRule="exact"/>
        <w:ind w:left="1440" w:hanging="1420"/>
        <w:jc w:val="left"/>
      </w:pPr>
      <w:r>
        <w:rPr>
          <w:rStyle w:val="Bodytext11"/>
        </w:rPr>
        <w:t>60 photos of military activity</w:t>
      </w:r>
    </w:p>
    <w:p w:rsidR="00E7467B" w:rsidRDefault="00E7467B">
      <w:pPr>
        <w:pStyle w:val="Bodytext1"/>
        <w:framePr w:w="7685" w:h="1566" w:hRule="exact" w:wrap="around" w:vAnchor="page" w:hAnchor="page" w:x="5652" w:y="17229"/>
        <w:numPr>
          <w:ilvl w:val="0"/>
          <w:numId w:val="8"/>
        </w:numPr>
        <w:tabs>
          <w:tab w:val="left" w:pos="1441"/>
        </w:tabs>
        <w:spacing w:before="0" w:line="259" w:lineRule="exact"/>
        <w:ind w:left="1440" w:hanging="1420"/>
        <w:jc w:val="left"/>
      </w:pPr>
      <w:r>
        <w:rPr>
          <w:rStyle w:val="Bodytext11"/>
        </w:rPr>
        <w:t>5 photos of Japanese aircraft</w:t>
      </w:r>
    </w:p>
    <w:p w:rsidR="00E7467B" w:rsidRDefault="00E7467B">
      <w:pPr>
        <w:pStyle w:val="Bodytext1"/>
        <w:framePr w:w="7685" w:h="1566" w:hRule="exact" w:wrap="around" w:vAnchor="page" w:hAnchor="page" w:x="5652" w:y="17229"/>
        <w:numPr>
          <w:ilvl w:val="0"/>
          <w:numId w:val="8"/>
        </w:numPr>
        <w:tabs>
          <w:tab w:val="left" w:pos="1441"/>
        </w:tabs>
        <w:spacing w:before="0" w:line="259" w:lineRule="exact"/>
        <w:ind w:left="1440" w:hanging="1420"/>
        <w:jc w:val="left"/>
      </w:pPr>
      <w:r>
        <w:rPr>
          <w:rStyle w:val="Bodytext11"/>
        </w:rPr>
        <w:t>50 photos of civilian and refugee</w:t>
      </w:r>
    </w:p>
    <w:p w:rsidR="00E7467B" w:rsidRDefault="00E7467B">
      <w:pPr>
        <w:pStyle w:val="Headerorfooter0"/>
        <w:framePr w:wrap="around" w:vAnchor="page" w:hAnchor="page" w:x="10107" w:y="19041"/>
        <w:spacing w:line="210" w:lineRule="exact"/>
        <w:jc w:val="both"/>
      </w:pPr>
      <w:r>
        <w:rPr>
          <w:rStyle w:val="Headerorfooter11pt7"/>
        </w:rPr>
        <w:t>4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196" w:y="4366"/>
        <w:spacing w:line="210" w:lineRule="exact"/>
        <w:jc w:val="both"/>
      </w:pPr>
      <w:r>
        <w:rPr>
          <w:rStyle w:val="Headerorfooter11pt7"/>
        </w:rPr>
        <w:t>CIM/PHOTO</w:t>
      </w:r>
    </w:p>
    <w:p w:rsidR="00E7467B" w:rsidRDefault="00E7467B">
      <w:pPr>
        <w:pStyle w:val="Bodytext1"/>
        <w:framePr w:w="8429" w:h="1109" w:hRule="exact" w:wrap="around" w:vAnchor="page" w:hAnchor="page" w:x="5225" w:y="4585"/>
        <w:spacing w:before="0" w:line="518" w:lineRule="exact"/>
        <w:ind w:left="1460" w:right="3100" w:firstLine="0"/>
        <w:jc w:val="left"/>
      </w:pPr>
      <w:r>
        <w:rPr>
          <w:rStyle w:val="Bodytext12"/>
        </w:rPr>
        <w:t>activity during wars, and bomb damage</w:t>
      </w:r>
      <w:r>
        <w:rPr>
          <w:rStyle w:val="Bodytext12"/>
        </w:rPr>
        <w:br/>
        <w:t>NOTED INDIVIDUALS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70"/>
          <w:tab w:val="left" w:pos="6558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4 photos of Chinese ladies in</w:t>
      </w:r>
      <w:r>
        <w:rPr>
          <w:rStyle w:val="Bodytext12"/>
        </w:rPr>
        <w:tab/>
        <w:t>1860's? &gt;&lt;=i»o</w:t>
      </w:r>
      <w:r>
        <w:rPr>
          <w:rStyle w:val="Bodytext12"/>
        </w:rPr>
        <w:br/>
        <w:t>formal dress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90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'General' F'u Shu Ming standing full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75"/>
        </w:tabs>
        <w:spacing w:before="0" w:line="254" w:lineRule="exact"/>
        <w:ind w:left="1460" w:hanging="1420"/>
        <w:jc w:val="left"/>
      </w:pPr>
      <w:r>
        <w:rPr>
          <w:rStyle w:val="Bodytext12"/>
        </w:rPr>
        <w:t>Liu Shao-Chi standing 3/4 length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80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General Ma Fuh-Laiang standing full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66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8 photos of Chinese CIM staff including</w:t>
      </w:r>
      <w:r>
        <w:rPr>
          <w:rStyle w:val="Bodytext12"/>
        </w:rPr>
        <w:br/>
        <w:t>M.K. Hsafo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61"/>
        </w:tabs>
        <w:spacing w:before="0" w:line="254" w:lineRule="exact"/>
        <w:ind w:left="1460" w:hanging="1420"/>
        <w:jc w:val="left"/>
      </w:pPr>
      <w:r>
        <w:rPr>
          <w:rStyle w:val="Bodytext12"/>
        </w:rPr>
        <w:t>3 photos of Chinese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61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5 photos of General and Madame Chiang</w:t>
      </w:r>
      <w:r>
        <w:rPr>
          <w:rStyle w:val="Bodytext12"/>
        </w:rPr>
        <w:br/>
      </w:r>
      <w:r>
        <w:rPr>
          <w:rStyle w:val="Bodytext12"/>
          <w:lang w:val="de-DE" w:eastAsia="de-DE"/>
        </w:rPr>
        <w:t xml:space="preserve">Kai </w:t>
      </w:r>
      <w:r>
        <w:rPr>
          <w:rStyle w:val="Bodytext12"/>
        </w:rPr>
        <w:t>Shek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56"/>
        </w:tabs>
        <w:spacing w:before="0" w:line="254" w:lineRule="exact"/>
        <w:ind w:left="1460" w:hanging="1420"/>
        <w:jc w:val="left"/>
      </w:pPr>
      <w:r>
        <w:rPr>
          <w:rStyle w:val="Bodytext12"/>
        </w:rPr>
        <w:t>Tsao Kwun, president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56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Marshal Wu Pei-fu, Government military</w:t>
      </w:r>
      <w:r>
        <w:rPr>
          <w:rStyle w:val="Bodytext12"/>
        </w:rPr>
        <w:br/>
        <w:t>forces, head &amp; shoulders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51"/>
        </w:tabs>
        <w:spacing w:before="0" w:line="254" w:lineRule="exact"/>
        <w:ind w:left="1460" w:hanging="1420"/>
        <w:jc w:val="left"/>
      </w:pPr>
      <w:r>
        <w:rPr>
          <w:rStyle w:val="Bodytext12"/>
        </w:rPr>
        <w:t>Pan Chan Lama seated, full length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51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Poster of Wang Ching Wei standing,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56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2 Tibetan princesses standing, full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51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 xml:space="preserve">4 photos of CIM staff incl. John </w:t>
      </w:r>
      <w:r>
        <w:rPr>
          <w:rStyle w:val="Bodytext12"/>
          <w:lang w:val="de-DE" w:eastAsia="de-DE"/>
        </w:rPr>
        <w:t>Kuhn,</w:t>
      </w:r>
      <w:r>
        <w:rPr>
          <w:rStyle w:val="Bodytext12"/>
          <w:lang w:val="de-DE" w:eastAsia="de-DE"/>
        </w:rPr>
        <w:br/>
      </w:r>
      <w:r>
        <w:rPr>
          <w:rStyle w:val="Bodytext12"/>
        </w:rPr>
        <w:t>Allyn Cooke, J.O. Fraser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56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Ex-governor Ts'en Ch'un Ming seated with</w:t>
      </w:r>
      <w:r>
        <w:rPr>
          <w:rStyle w:val="Bodytext12"/>
        </w:rPr>
        <w:br/>
        <w:t>others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56"/>
        </w:tabs>
        <w:spacing w:before="0" w:line="254" w:lineRule="exact"/>
        <w:ind w:left="1460" w:hanging="1420"/>
        <w:jc w:val="left"/>
      </w:pPr>
      <w:r>
        <w:rPr>
          <w:rStyle w:val="Bodytext12"/>
        </w:rPr>
        <w:t>Village school, Kansu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51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Political Affairs Commission officers</w:t>
      </w:r>
      <w:r>
        <w:rPr>
          <w:rStyle w:val="Bodytext12"/>
        </w:rPr>
        <w:br/>
        <w:t>at work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46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9 miscellaneous scenes, mostly</w:t>
      </w:r>
      <w:r>
        <w:rPr>
          <w:rStyle w:val="Bodytext12"/>
        </w:rPr>
        <w:br/>
        <w:t>agricultural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46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29 photos and 2 negatives of Chinese</w:t>
      </w:r>
      <w:r>
        <w:rPr>
          <w:rStyle w:val="Bodytext12"/>
        </w:rPr>
        <w:br/>
        <w:t>Christian leaders, incl. Hsing-I-chien,</w:t>
      </w:r>
      <w:r>
        <w:rPr>
          <w:rStyle w:val="Bodytext12"/>
        </w:rPr>
        <w:br/>
        <w:t>Leland Wang, Marcus Cheng, David Yang,</w:t>
      </w:r>
      <w:r>
        <w:rPr>
          <w:rStyle w:val="Bodytext12"/>
        </w:rPr>
        <w:br/>
        <w:t>Gen. Chang, Mrs. Hsi, Hsajio, Andrew Gih,</w:t>
      </w:r>
      <w:r>
        <w:rPr>
          <w:rStyle w:val="Bodytext12"/>
        </w:rPr>
        <w:br/>
        <w:t>Calvin Chao, Fred Mitchell, Anna Hsing,</w:t>
      </w:r>
      <w:r>
        <w:rPr>
          <w:rStyle w:val="Bodytext12"/>
        </w:rPr>
        <w:br/>
        <w:t>Ernest Yiu, Lincoln Niea, Philip Li,</w:t>
      </w:r>
      <w:r>
        <w:rPr>
          <w:rStyle w:val="Bodytext12"/>
        </w:rPr>
        <w:br/>
        <w:t>Newman S'hih, Pastor Tung, Watchman Nee,</w:t>
      </w:r>
      <w:r>
        <w:rPr>
          <w:rStyle w:val="Bodytext12"/>
        </w:rPr>
        <w:br/>
        <w:t>John Sung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66"/>
          <w:tab w:val="left" w:pos="6520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18 photographs of Christian students in</w:t>
      </w:r>
      <w:r>
        <w:rPr>
          <w:rStyle w:val="Bodytext12"/>
        </w:rPr>
        <w:tab/>
        <w:t>1930's</w:t>
      </w:r>
      <w:r>
        <w:rPr>
          <w:rStyle w:val="Bodytext12"/>
        </w:rPr>
        <w:br/>
        <w:t>China, at Holy Light School, Nanking,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spacing w:before="0" w:line="254" w:lineRule="exact"/>
        <w:ind w:left="1460" w:right="3100" w:firstLine="0"/>
        <w:jc w:val="left"/>
      </w:pPr>
      <w:r>
        <w:rPr>
          <w:rStyle w:val="Bodytext12"/>
        </w:rPr>
        <w:t>Yun-ta University, Kunming, Shanghai,</w:t>
      </w:r>
      <w:r>
        <w:rPr>
          <w:rStyle w:val="Bodytext12"/>
        </w:rPr>
        <w:br/>
        <w:t>Wuhan, Szechwan University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numPr>
          <w:ilvl w:val="0"/>
          <w:numId w:val="9"/>
        </w:numPr>
        <w:tabs>
          <w:tab w:val="left" w:pos="1446"/>
          <w:tab w:val="left" w:pos="6525"/>
        </w:tabs>
        <w:spacing w:before="0" w:line="254" w:lineRule="exact"/>
        <w:ind w:left="1460" w:right="220" w:hanging="1420"/>
        <w:jc w:val="left"/>
      </w:pPr>
      <w:r>
        <w:rPr>
          <w:rStyle w:val="Bodytext12"/>
        </w:rPr>
        <w:t>3 photos of university and school</w:t>
      </w:r>
      <w:r>
        <w:rPr>
          <w:rStyle w:val="Bodytext12"/>
        </w:rPr>
        <w:tab/>
        <w:t>1930's</w:t>
      </w:r>
      <w:r>
        <w:rPr>
          <w:rStyle w:val="Bodytext12"/>
        </w:rPr>
        <w:br/>
        <w:t>buildings incl. Holy Light School,</w:t>
      </w:r>
    </w:p>
    <w:p w:rsidR="00E7467B" w:rsidRDefault="00E7467B">
      <w:pPr>
        <w:pStyle w:val="Bodytext1"/>
        <w:framePr w:w="8429" w:h="11433" w:hRule="exact" w:wrap="around" w:vAnchor="page" w:hAnchor="page" w:x="5225" w:y="5834"/>
        <w:spacing w:before="0" w:line="254" w:lineRule="exact"/>
        <w:ind w:left="1460" w:firstLine="0"/>
        <w:jc w:val="left"/>
      </w:pPr>
      <w:r>
        <w:rPr>
          <w:rStyle w:val="Bodytext12"/>
        </w:rPr>
        <w:t>Nanking, and Wuhan University, Wuchang</w:t>
      </w:r>
    </w:p>
    <w:p w:rsidR="00E7467B" w:rsidRDefault="00E7467B">
      <w:pPr>
        <w:pStyle w:val="Headerorfooter0"/>
        <w:framePr w:wrap="around" w:vAnchor="page" w:hAnchor="page" w:x="9693" w:y="18056"/>
        <w:spacing w:line="210" w:lineRule="exact"/>
        <w:jc w:val="both"/>
      </w:pPr>
      <w:r>
        <w:rPr>
          <w:rStyle w:val="Headerorfooter11pt7"/>
        </w:rPr>
        <w:t>5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711"/>
        <w:framePr w:w="7402" w:h="12928" w:hRule="exact" w:wrap="around" w:vAnchor="page" w:hAnchor="page" w:x="4933" w:y="5668"/>
        <w:spacing w:before="0" w:after="211" w:line="220" w:lineRule="exact"/>
        <w:ind w:left="1440" w:firstLine="0"/>
        <w:jc w:val="left"/>
      </w:pPr>
      <w:r>
        <w:rPr>
          <w:rStyle w:val="Bodytext72"/>
        </w:rPr>
        <w:t>PROVINCES</w:t>
      </w:r>
    </w:p>
    <w:p w:rsidR="00E7467B" w:rsidRDefault="00E7467B">
      <w:pPr>
        <w:pStyle w:val="Bodytext711"/>
        <w:framePr w:w="7402" w:h="12928" w:hRule="exact" w:wrap="around" w:vAnchor="page" w:hAnchor="page" w:x="4933" w:y="5668"/>
        <w:spacing w:before="0" w:after="0" w:line="254" w:lineRule="exact"/>
        <w:ind w:left="1440" w:firstLine="0"/>
        <w:jc w:val="left"/>
      </w:pPr>
      <w:r>
        <w:rPr>
          <w:rStyle w:val="Bodytext72"/>
        </w:rPr>
        <w:t>Chekiang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6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33 photos of Anhui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65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18 photos and postcards of Hangchow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26 postcards of Hangchow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36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46 photos of Kiangsi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6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35 photos of Kiangsu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6"/>
          <w:tab w:val="left" w:leader="hyphen" w:pos="2602"/>
          <w:tab w:val="left" w:leader="hyphen" w:pos="2838"/>
          <w:tab w:val="left" w:pos="6524"/>
        </w:tabs>
        <w:spacing w:before="0" w:line="254" w:lineRule="exact"/>
        <w:ind w:left="1440" w:right="220" w:hanging="1420"/>
        <w:jc w:val="left"/>
      </w:pPr>
      <w:r>
        <w:rPr>
          <w:rStyle w:val="Bodytext19"/>
          <w:spacing w:val="-1"/>
        </w:rPr>
        <w:t>83 photos of Chekiang by Frank England</w:t>
      </w:r>
      <w:r>
        <w:rPr>
          <w:rStyle w:val="Bodytext19"/>
          <w:spacing w:val="-1"/>
        </w:rPr>
        <w:tab/>
        <w:t>1930's-</w:t>
      </w:r>
      <w:r>
        <w:rPr>
          <w:rStyle w:val="Bodytext19"/>
          <w:spacing w:val="-1"/>
        </w:rPr>
        <w:br/>
        <w:t>——</w:t>
      </w:r>
      <w:r>
        <w:rPr>
          <w:rStyle w:val="Bodytext19"/>
          <w:spacing w:val="-1"/>
        </w:rPr>
        <w:tab/>
      </w:r>
      <w:r>
        <w:rPr>
          <w:rStyle w:val="Bodytext19"/>
          <w:spacing w:val="-1"/>
        </w:rPr>
        <w:tab/>
        <w:t xml:space="preserve"> 1950's?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1"/>
        </w:tabs>
        <w:spacing w:before="0" w:after="240" w:line="254" w:lineRule="exact"/>
        <w:ind w:left="1440" w:hanging="1420"/>
        <w:jc w:val="left"/>
      </w:pPr>
      <w:r>
        <w:rPr>
          <w:rStyle w:val="Bodytext19"/>
          <w:spacing w:val="-1"/>
        </w:rPr>
        <w:t>25 miscellaneous photos of Chekiang</w:t>
      </w:r>
    </w:p>
    <w:p w:rsidR="00E7467B" w:rsidRDefault="00E7467B">
      <w:pPr>
        <w:pStyle w:val="Bodytext711"/>
        <w:framePr w:w="7402" w:h="12928" w:hRule="exact" w:wrap="around" w:vAnchor="page" w:hAnchor="page" w:x="4933" w:y="5668"/>
        <w:spacing w:before="0" w:after="0" w:line="254" w:lineRule="exact"/>
        <w:ind w:left="1440" w:firstLine="0"/>
        <w:jc w:val="left"/>
      </w:pPr>
      <w:r>
        <w:rPr>
          <w:rStyle w:val="Bodytext72"/>
        </w:rPr>
        <w:t>Honan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36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45 photos of Christians in Honan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27 photos of travel and transport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6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32 photos of employment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56 photos of hospital work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36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70 photos of landscape (1 oversized)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3 photos of Scouts and Guides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31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55 miscellaneous photos of Honan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1"/>
        </w:tabs>
        <w:spacing w:before="0" w:after="240" w:line="254" w:lineRule="exact"/>
        <w:ind w:left="1440" w:hanging="1420"/>
        <w:jc w:val="left"/>
      </w:pPr>
      <w:r>
        <w:rPr>
          <w:rStyle w:val="Bodytext19"/>
          <w:spacing w:val="-1"/>
        </w:rPr>
        <w:t>62 photos of the Yangtse</w:t>
      </w:r>
    </w:p>
    <w:p w:rsidR="00E7467B" w:rsidRDefault="00E7467B">
      <w:pPr>
        <w:pStyle w:val="Bodytext711"/>
        <w:framePr w:w="7402" w:h="12928" w:hRule="exact" w:wrap="around" w:vAnchor="page" w:hAnchor="page" w:x="4933" w:y="5668"/>
        <w:spacing w:before="0" w:after="0" w:line="254" w:lineRule="exact"/>
        <w:ind w:left="1440" w:firstLine="0"/>
        <w:jc w:val="left"/>
      </w:pPr>
      <w:r>
        <w:rPr>
          <w:rStyle w:val="Bodytext72"/>
        </w:rPr>
        <w:t>Hopei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55"/>
        </w:tabs>
        <w:spacing w:before="0" w:line="254" w:lineRule="exact"/>
        <w:ind w:left="1440" w:right="220" w:hanging="1420"/>
        <w:jc w:val="left"/>
      </w:pPr>
      <w:r>
        <w:rPr>
          <w:rStyle w:val="Bodytext19"/>
          <w:spacing w:val="-1"/>
        </w:rPr>
        <w:t>18 photos of fishing and farming in</w:t>
      </w:r>
      <w:r>
        <w:rPr>
          <w:rStyle w:val="Bodytext19"/>
          <w:spacing w:val="-1"/>
        </w:rPr>
        <w:br/>
        <w:t>Peitaiho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60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18 photos of Hopei incl. mission stations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60"/>
        </w:tabs>
        <w:spacing w:before="0" w:line="254" w:lineRule="exact"/>
        <w:ind w:left="1440" w:right="220" w:hanging="1420"/>
        <w:jc w:val="left"/>
      </w:pPr>
      <w:r>
        <w:rPr>
          <w:rStyle w:val="Bodytext19"/>
          <w:spacing w:val="-1"/>
        </w:rPr>
        <w:t>17 photos of Hopei, Honan, Shantung,</w:t>
      </w:r>
      <w:r>
        <w:rPr>
          <w:rStyle w:val="Bodytext19"/>
          <w:spacing w:val="-1"/>
        </w:rPr>
        <w:br/>
        <w:t>Shansi incl. soldiers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1"/>
        </w:tabs>
        <w:spacing w:before="0" w:line="254" w:lineRule="exact"/>
        <w:ind w:left="1440" w:right="220" w:hanging="1420"/>
        <w:jc w:val="left"/>
      </w:pPr>
      <w:r>
        <w:rPr>
          <w:rStyle w:val="Bodytext19"/>
          <w:spacing w:val="-1"/>
        </w:rPr>
        <w:t>7 photos of the Great Wall at Hopei</w:t>
      </w:r>
      <w:r>
        <w:rPr>
          <w:rStyle w:val="Bodytext19"/>
          <w:spacing w:val="-1"/>
        </w:rPr>
        <w:br/>
        <w:t>(1 oversized)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50"/>
        </w:tabs>
        <w:spacing w:before="0" w:after="240" w:line="254" w:lineRule="exact"/>
        <w:ind w:left="1440" w:hanging="1420"/>
        <w:jc w:val="left"/>
      </w:pPr>
      <w:r>
        <w:rPr>
          <w:rStyle w:val="Bodytext19"/>
          <w:spacing w:val="-1"/>
        </w:rPr>
        <w:t>13 photos in Hopei and nearby Mongolia</w:t>
      </w:r>
    </w:p>
    <w:p w:rsidR="00E7467B" w:rsidRDefault="00E7467B">
      <w:pPr>
        <w:pStyle w:val="Bodytext711"/>
        <w:framePr w:w="7402" w:h="12928" w:hRule="exact" w:wrap="around" w:vAnchor="page" w:hAnchor="page" w:x="4933" w:y="5668"/>
        <w:spacing w:before="0" w:after="0" w:line="254" w:lineRule="exact"/>
        <w:ind w:left="1440" w:firstLine="0"/>
        <w:jc w:val="left"/>
      </w:pPr>
      <w:r>
        <w:rPr>
          <w:rStyle w:val="Bodytext72"/>
        </w:rPr>
        <w:t>Hunan and Hupeh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50"/>
        </w:tabs>
        <w:spacing w:before="0" w:line="254" w:lineRule="exact"/>
        <w:ind w:left="1440" w:right="220" w:hanging="1420"/>
        <w:jc w:val="left"/>
      </w:pPr>
      <w:r>
        <w:rPr>
          <w:rStyle w:val="Bodytext19"/>
          <w:spacing w:val="-1"/>
        </w:rPr>
        <w:t>13 photos of Changsha, Wuhan, etc.,</w:t>
      </w:r>
      <w:r>
        <w:rPr>
          <w:rStyle w:val="Bodytext19"/>
          <w:spacing w:val="-1"/>
        </w:rPr>
        <w:br/>
        <w:t>mostly boats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26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22 photos of buildings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31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2 photos of travel in Hunan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50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10 photos of employment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22"/>
        </w:tabs>
        <w:spacing w:before="0" w:line="254" w:lineRule="exact"/>
        <w:ind w:left="1440" w:right="220" w:hanging="1420"/>
        <w:jc w:val="left"/>
      </w:pPr>
      <w:r>
        <w:rPr>
          <w:rStyle w:val="Bodytext19"/>
          <w:spacing w:val="-1"/>
        </w:rPr>
        <w:t>4 photos of refugee camps and beggars'</w:t>
      </w:r>
      <w:r>
        <w:rPr>
          <w:rStyle w:val="Bodytext19"/>
          <w:spacing w:val="-1"/>
        </w:rPr>
        <w:br/>
        <w:t>huts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36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8 photos of temples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26"/>
        </w:tabs>
        <w:spacing w:before="0" w:after="240" w:line="254" w:lineRule="exact"/>
        <w:ind w:left="1440" w:right="220" w:hanging="1420"/>
        <w:jc w:val="left"/>
      </w:pPr>
      <w:r>
        <w:rPr>
          <w:rStyle w:val="Bodytext19"/>
          <w:spacing w:val="-1"/>
        </w:rPr>
        <w:t>20 photos of people, incl. Dr. and</w:t>
      </w:r>
      <w:r>
        <w:rPr>
          <w:rStyle w:val="Bodytext19"/>
          <w:spacing w:val="-1"/>
        </w:rPr>
        <w:br/>
        <w:t>Mrs. Keller</w:t>
      </w:r>
    </w:p>
    <w:p w:rsidR="00E7467B" w:rsidRDefault="00E7467B">
      <w:pPr>
        <w:pStyle w:val="Bodytext711"/>
        <w:framePr w:w="7402" w:h="12928" w:hRule="exact" w:wrap="around" w:vAnchor="page" w:hAnchor="page" w:x="4933" w:y="5668"/>
        <w:spacing w:before="0" w:after="0" w:line="254" w:lineRule="exact"/>
        <w:ind w:left="1440" w:firstLine="0"/>
        <w:jc w:val="left"/>
      </w:pPr>
      <w:r>
        <w:rPr>
          <w:rStyle w:val="Bodytext72"/>
        </w:rPr>
        <w:t>Shantung, Shanghai, Chefoo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1"/>
        </w:tabs>
        <w:spacing w:before="0" w:line="254" w:lineRule="exact"/>
        <w:ind w:left="1440" w:right="220" w:hanging="1420"/>
        <w:jc w:val="left"/>
      </w:pPr>
      <w:r>
        <w:rPr>
          <w:rStyle w:val="Bodytext19"/>
          <w:spacing w:val="-1"/>
        </w:rPr>
        <w:t>17 photos of Chefoo Schools, pupils and</w:t>
      </w:r>
      <w:r>
        <w:rPr>
          <w:rStyle w:val="Bodytext19"/>
          <w:spacing w:val="-1"/>
        </w:rPr>
        <w:br/>
        <w:t>teachers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9"/>
          <w:spacing w:val="-1"/>
        </w:rPr>
        <w:t>145 photos of Chefoo and Tsingtao</w:t>
      </w:r>
    </w:p>
    <w:p w:rsidR="00E7467B" w:rsidRDefault="00E7467B">
      <w:pPr>
        <w:pStyle w:val="Bodytext1"/>
        <w:framePr w:w="7402" w:h="12928" w:hRule="exact" w:wrap="around" w:vAnchor="page" w:hAnchor="page" w:x="4933" w:y="5668"/>
        <w:numPr>
          <w:ilvl w:val="0"/>
          <w:numId w:val="10"/>
        </w:numPr>
        <w:tabs>
          <w:tab w:val="left" w:pos="1412"/>
        </w:tabs>
        <w:spacing w:before="0" w:line="254" w:lineRule="exact"/>
        <w:ind w:left="1440" w:right="220" w:hanging="1420"/>
        <w:jc w:val="left"/>
      </w:pPr>
      <w:r>
        <w:rPr>
          <w:rStyle w:val="Bodytext19"/>
          <w:spacing w:val="-1"/>
        </w:rPr>
        <w:t>44 photos of Shanghai, CIM Headquarters</w:t>
      </w:r>
      <w:r>
        <w:rPr>
          <w:rStyle w:val="Bodytext19"/>
          <w:spacing w:val="-1"/>
        </w:rPr>
        <w:br/>
        <w:t>Sinza Rd. (16 in a folder)</w:t>
      </w:r>
    </w:p>
    <w:p w:rsidR="00E7467B" w:rsidRDefault="00E7467B">
      <w:pPr>
        <w:pStyle w:val="Headerorfooter0"/>
        <w:framePr w:wrap="around" w:vAnchor="page" w:hAnchor="page" w:x="4890" w:y="5178"/>
        <w:spacing w:line="210" w:lineRule="exact"/>
        <w:jc w:val="both"/>
      </w:pPr>
      <w:r>
        <w:rPr>
          <w:rStyle w:val="Headerorfooter11pt"/>
        </w:rPr>
        <w:t>CIM/PHOTO</w:t>
      </w:r>
    </w:p>
    <w:p w:rsidR="00E7467B" w:rsidRDefault="00E7467B">
      <w:pPr>
        <w:pStyle w:val="Headerorfooter0"/>
        <w:framePr w:wrap="around" w:vAnchor="page" w:hAnchor="page" w:x="9363" w:y="18876"/>
        <w:spacing w:line="210" w:lineRule="exact"/>
        <w:jc w:val="both"/>
      </w:pPr>
      <w:r>
        <w:rPr>
          <w:rStyle w:val="Headerorfooter11pt"/>
        </w:rPr>
        <w:t>6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85"/>
        </w:tabs>
        <w:spacing w:before="0" w:line="259" w:lineRule="exact"/>
        <w:ind w:left="1440" w:right="220" w:hanging="1400"/>
        <w:jc w:val="left"/>
      </w:pPr>
      <w:r>
        <w:t>12 photos of mission houses, mostly CIM</w:t>
      </w:r>
      <w:r>
        <w:br/>
        <w:t>Headquarters Woosung Rd., Shanghai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80"/>
        </w:tabs>
        <w:spacing w:before="0" w:after="184" w:line="259" w:lineRule="exact"/>
        <w:ind w:left="1440" w:right="220" w:hanging="1400"/>
        <w:jc w:val="left"/>
      </w:pPr>
      <w:r>
        <w:t>16 photos of Shanghai incl. CIM</w:t>
      </w:r>
      <w:r>
        <w:br/>
        <w:t>Headquarters, Woosung Rd.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spacing w:before="0" w:line="254" w:lineRule="exact"/>
        <w:ind w:left="1440" w:firstLine="0"/>
        <w:jc w:val="left"/>
      </w:pPr>
      <w:r>
        <w:t>Kweichow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61"/>
        </w:tabs>
        <w:spacing w:before="0" w:line="254" w:lineRule="exact"/>
        <w:ind w:left="1440" w:hanging="1400"/>
        <w:jc w:val="left"/>
      </w:pPr>
      <w:r>
        <w:t>62 photos of landscape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80"/>
        </w:tabs>
        <w:spacing w:before="0" w:line="254" w:lineRule="exact"/>
        <w:ind w:left="1440" w:hanging="1400"/>
        <w:jc w:val="left"/>
      </w:pPr>
      <w:r>
        <w:t>13 photos of people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80"/>
        </w:tabs>
        <w:spacing w:before="0" w:line="254" w:lineRule="exact"/>
        <w:ind w:left="1440" w:right="440" w:hanging="1400"/>
        <w:jc w:val="both"/>
      </w:pPr>
      <w:r>
        <w:t>11 photos of people, incl. J. Smith, Mrs.</w:t>
      </w:r>
      <w:r>
        <w:br/>
      </w:r>
      <w:r>
        <w:rPr>
          <w:lang w:val="de-DE" w:eastAsia="de-DE"/>
        </w:rPr>
        <w:t xml:space="preserve">Hutton, </w:t>
      </w:r>
      <w:r>
        <w:t>G. Cecil-Smith, Pastor Fang, A.</w:t>
      </w:r>
      <w:r>
        <w:br/>
        <w:t>Hayman, Chio-p'a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80"/>
        </w:tabs>
        <w:spacing w:before="0" w:line="254" w:lineRule="exact"/>
        <w:ind w:left="1440" w:right="220" w:hanging="1400"/>
        <w:jc w:val="left"/>
      </w:pPr>
      <w:r>
        <w:t>15 photos of women and children, incl.</w:t>
      </w:r>
      <w:r>
        <w:br/>
        <w:t xml:space="preserve">Nurse Neville, Mrs. </w:t>
      </w:r>
      <w:r>
        <w:rPr>
          <w:lang w:val="de-DE" w:eastAsia="de-DE"/>
        </w:rPr>
        <w:t>Bosshardt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56"/>
        </w:tabs>
        <w:spacing w:before="0" w:line="254" w:lineRule="exact"/>
        <w:ind w:left="1440" w:right="220" w:hanging="1400"/>
        <w:jc w:val="left"/>
      </w:pPr>
      <w:r>
        <w:t>9 photos of workers, incl. Dr. and Mrs.</w:t>
      </w:r>
      <w:r>
        <w:br/>
        <w:t>Fisk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80"/>
        </w:tabs>
        <w:spacing w:before="0" w:line="254" w:lineRule="exact"/>
        <w:ind w:left="1440" w:right="220" w:hanging="1400"/>
        <w:jc w:val="left"/>
      </w:pPr>
      <w:r>
        <w:t>15 photos of market scenes, incl. Mrs.</w:t>
      </w:r>
      <w:r>
        <w:br/>
      </w:r>
      <w:r>
        <w:rPr>
          <w:lang w:val="de-DE" w:eastAsia="de-DE"/>
        </w:rPr>
        <w:t xml:space="preserve">Bosshardt, </w:t>
      </w:r>
      <w:r>
        <w:t>Samuel Tang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66"/>
        </w:tabs>
        <w:spacing w:before="0" w:line="254" w:lineRule="exact"/>
        <w:ind w:left="1440" w:right="220" w:hanging="1400"/>
        <w:jc w:val="left"/>
      </w:pPr>
      <w:r>
        <w:t>8 photos of procession and other events,</w:t>
      </w:r>
      <w:r>
        <w:br/>
        <w:t>incl. Mr. Butler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51"/>
        </w:tabs>
        <w:spacing w:before="0" w:line="254" w:lineRule="exact"/>
        <w:ind w:left="1440" w:right="220" w:hanging="1400"/>
        <w:jc w:val="left"/>
      </w:pPr>
      <w:r>
        <w:t>9 photos of travel incl. Mrs. Robinson,</w:t>
      </w:r>
      <w:r>
        <w:br/>
        <w:t>Cyril Edwards, Messrs. Lea, Butler,</w:t>
      </w:r>
      <w:r>
        <w:br/>
        <w:t>Hutton, Mrs. Hazelton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51"/>
        </w:tabs>
        <w:spacing w:before="0" w:after="224" w:line="254" w:lineRule="exact"/>
        <w:ind w:left="1440" w:hanging="1400"/>
        <w:jc w:val="left"/>
      </w:pPr>
      <w:r>
        <w:t>37 photos of buildings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spacing w:before="0" w:line="200" w:lineRule="exact"/>
        <w:ind w:left="1440" w:firstLine="0"/>
        <w:jc w:val="left"/>
      </w:pPr>
      <w:r>
        <w:t>Ningsia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51"/>
        </w:tabs>
        <w:spacing w:before="0" w:line="514" w:lineRule="exact"/>
        <w:ind w:left="1440" w:right="220" w:hanging="1400"/>
        <w:jc w:val="left"/>
      </w:pPr>
      <w:r>
        <w:t>70 photos of Ningsia</w:t>
      </w:r>
      <w:r>
        <w:br/>
        <w:t>Shensi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42"/>
        </w:tabs>
        <w:spacing w:before="0" w:line="518" w:lineRule="exact"/>
        <w:ind w:left="1440" w:right="220" w:hanging="1400"/>
        <w:jc w:val="left"/>
      </w:pPr>
      <w:r>
        <w:t>40 photos of Shensi</w:t>
      </w:r>
      <w:r>
        <w:br/>
        <w:t>Shanghai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42"/>
        </w:tabs>
        <w:spacing w:before="0" w:line="254" w:lineRule="exact"/>
        <w:ind w:left="1440" w:hanging="1400"/>
        <w:jc w:val="left"/>
      </w:pPr>
      <w:r>
        <w:t>56 photos of Shanghai town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61"/>
        </w:tabs>
        <w:spacing w:before="0" w:line="254" w:lineRule="exact"/>
        <w:ind w:left="1440" w:hanging="1400"/>
        <w:jc w:val="left"/>
      </w:pPr>
      <w:r>
        <w:t>11 photos of parks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46"/>
        </w:tabs>
        <w:spacing w:before="0" w:line="254" w:lineRule="exact"/>
        <w:ind w:left="1440" w:hanging="1400"/>
        <w:jc w:val="left"/>
      </w:pPr>
      <w:r>
        <w:t>6 photos of bridges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61"/>
        </w:tabs>
        <w:spacing w:before="0" w:line="254" w:lineRule="exact"/>
        <w:ind w:left="1440" w:hanging="1400"/>
        <w:jc w:val="left"/>
      </w:pPr>
      <w:r>
        <w:t>16 photos of temples and shrines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56"/>
        </w:tabs>
        <w:spacing w:before="0" w:line="254" w:lineRule="exact"/>
        <w:ind w:left="1440" w:hanging="1400"/>
        <w:jc w:val="left"/>
      </w:pPr>
      <w:r>
        <w:t>19 photos of boats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32"/>
        </w:tabs>
        <w:spacing w:before="0" w:line="254" w:lineRule="exact"/>
        <w:ind w:left="1440" w:hanging="1400"/>
        <w:jc w:val="left"/>
      </w:pPr>
      <w:r>
        <w:t>4 photos of Shanghai flooded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32"/>
        </w:tabs>
        <w:spacing w:before="0" w:line="254" w:lineRule="exact"/>
        <w:ind w:left="1440" w:hanging="1400"/>
        <w:jc w:val="left"/>
      </w:pPr>
      <w:r>
        <w:t>5 photos of Shanghai on fire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51"/>
        </w:tabs>
        <w:spacing w:before="0" w:line="254" w:lineRule="exact"/>
        <w:ind w:left="1440" w:hanging="1400"/>
        <w:jc w:val="left"/>
      </w:pPr>
      <w:r>
        <w:t>16 photos of people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56"/>
        </w:tabs>
        <w:spacing w:before="0" w:line="254" w:lineRule="exact"/>
        <w:ind w:left="1440" w:hanging="1400"/>
        <w:jc w:val="left"/>
      </w:pPr>
      <w:r>
        <w:t>14 photos of employment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37"/>
        </w:tabs>
        <w:spacing w:before="0" w:line="254" w:lineRule="exact"/>
        <w:ind w:left="1440" w:right="440" w:hanging="1400"/>
        <w:jc w:val="both"/>
      </w:pPr>
      <w:r>
        <w:t>8 photos of CIM staff in Shanghai, incl.</w:t>
      </w:r>
      <w:r>
        <w:br/>
        <w:t xml:space="preserve">Mr. and Mrs. </w:t>
      </w:r>
      <w:r>
        <w:rPr>
          <w:lang w:val="de-DE" w:eastAsia="de-DE"/>
        </w:rPr>
        <w:t xml:space="preserve">Weiler, </w:t>
      </w:r>
      <w:r>
        <w:t xml:space="preserve">Dr. Paul </w:t>
      </w:r>
      <w:r>
        <w:rPr>
          <w:lang w:val="de-DE" w:eastAsia="de-DE"/>
        </w:rPr>
        <w:t>Adolph,</w:t>
      </w:r>
      <w:r>
        <w:rPr>
          <w:lang w:val="de-DE" w:eastAsia="de-DE"/>
        </w:rPr>
        <w:br/>
      </w:r>
      <w:r>
        <w:t>Dr. and Mrs. Y.L. Mei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22"/>
        </w:tabs>
        <w:spacing w:before="0" w:line="254" w:lineRule="exact"/>
        <w:ind w:left="1440" w:right="220" w:hanging="1400"/>
        <w:jc w:val="left"/>
      </w:pPr>
      <w:r>
        <w:t>7 photos of the Bible School at</w:t>
      </w:r>
      <w:r>
        <w:br/>
        <w:t>Kiangwan, Shanghai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27"/>
        </w:tabs>
        <w:spacing w:before="0" w:after="180" w:line="254" w:lineRule="exact"/>
        <w:ind w:left="1440" w:hanging="1400"/>
        <w:jc w:val="left"/>
      </w:pPr>
      <w:r>
        <w:t>31 unidentified photos of Shanghai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spacing w:before="0" w:line="254" w:lineRule="exact"/>
        <w:ind w:left="1440" w:firstLine="0"/>
        <w:jc w:val="left"/>
      </w:pPr>
      <w:r>
        <w:t>Szechwan and Sikang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18"/>
        </w:tabs>
        <w:spacing w:before="0" w:line="254" w:lineRule="exact"/>
        <w:ind w:left="1440" w:hanging="1400"/>
        <w:jc w:val="left"/>
      </w:pPr>
      <w:r>
        <w:t>27 photos of E. Szechwan landscape</w:t>
      </w:r>
    </w:p>
    <w:p w:rsidR="00E7467B" w:rsidRDefault="00E7467B">
      <w:pPr>
        <w:pStyle w:val="Bodytext1"/>
        <w:framePr w:w="5434" w:h="12975" w:hRule="exact" w:wrap="around" w:vAnchor="page" w:hAnchor="page" w:x="6051" w:y="4961"/>
        <w:numPr>
          <w:ilvl w:val="0"/>
          <w:numId w:val="11"/>
        </w:numPr>
        <w:tabs>
          <w:tab w:val="left" w:pos="1442"/>
        </w:tabs>
        <w:spacing w:before="0" w:line="254" w:lineRule="exact"/>
        <w:ind w:left="1440" w:hanging="1400"/>
        <w:jc w:val="left"/>
      </w:pPr>
      <w:r>
        <w:t>11 photos of E. Szechwan temples and</w:t>
      </w:r>
    </w:p>
    <w:p w:rsidR="00E7467B" w:rsidRDefault="00E7467B">
      <w:pPr>
        <w:pStyle w:val="Headerorfooter0"/>
        <w:framePr w:wrap="around" w:vAnchor="page" w:hAnchor="page" w:x="5907" w:y="4400"/>
        <w:spacing w:line="210" w:lineRule="exact"/>
        <w:jc w:val="both"/>
      </w:pPr>
      <w:r>
        <w:rPr>
          <w:rStyle w:val="Headerorfooter11pt7"/>
        </w:rPr>
        <w:t>CIM/PHOTO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5606" w:h="6998" w:hRule="exact" w:wrap="around" w:vAnchor="page" w:hAnchor="page" w:x="5771" w:y="5292"/>
        <w:spacing w:before="0" w:line="254" w:lineRule="exact"/>
        <w:ind w:left="1440" w:firstLine="0"/>
        <w:jc w:val="left"/>
      </w:pPr>
      <w:r>
        <w:rPr>
          <w:rStyle w:val="Bodytext10"/>
        </w:rPr>
        <w:t>shrines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0"/>
        </w:rPr>
        <w:t>26 photos of E. Szechwan buildings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41"/>
        </w:tabs>
        <w:spacing w:before="0" w:line="254" w:lineRule="exact"/>
        <w:ind w:left="1440" w:right="400" w:hanging="1420"/>
        <w:jc w:val="left"/>
      </w:pPr>
      <w:r>
        <w:rPr>
          <w:rStyle w:val="Bodytext10"/>
        </w:rPr>
        <w:t>21 photos of E. Szechwan transport, incl.</w:t>
      </w:r>
      <w:r>
        <w:rPr>
          <w:rStyle w:val="Bodytext10"/>
        </w:rPr>
        <w:br/>
        <w:t>Pateman, Dr. and Mrs. Chris Maddox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36"/>
        </w:tabs>
        <w:spacing w:before="0" w:line="254" w:lineRule="exact"/>
        <w:ind w:left="1440" w:hanging="1420"/>
        <w:jc w:val="left"/>
      </w:pPr>
      <w:r>
        <w:rPr>
          <w:rStyle w:val="Bodytext10"/>
        </w:rPr>
        <w:t>9 photos of employment in E. Szechwan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60"/>
        </w:tabs>
        <w:spacing w:before="0" w:line="254" w:lineRule="exact"/>
        <w:ind w:left="1440" w:hanging="1420"/>
        <w:jc w:val="left"/>
      </w:pPr>
      <w:r>
        <w:rPr>
          <w:rStyle w:val="Bodytext10"/>
        </w:rPr>
        <w:t>10 photos of agriculture in E. Szechwan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41"/>
        </w:tabs>
        <w:spacing w:before="0" w:line="254" w:lineRule="exact"/>
        <w:ind w:left="1440" w:right="400" w:hanging="1420"/>
        <w:jc w:val="left"/>
      </w:pPr>
      <w:r>
        <w:rPr>
          <w:rStyle w:val="Bodytext10"/>
        </w:rPr>
        <w:t>28 photos of people and missionaries,</w:t>
      </w:r>
      <w:r>
        <w:rPr>
          <w:rStyle w:val="Bodytext10"/>
        </w:rPr>
        <w:br/>
        <w:t xml:space="preserve">incl. Peter Dunn, </w:t>
      </w:r>
      <w:r>
        <w:rPr>
          <w:rStyle w:val="Bodytext10"/>
          <w:lang w:val="de-DE" w:eastAsia="de-DE"/>
        </w:rPr>
        <w:t xml:space="preserve">Aldis, </w:t>
      </w:r>
      <w:r>
        <w:rPr>
          <w:rStyle w:val="Bodytext10"/>
        </w:rPr>
        <w:t>Miss Sugden,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spacing w:before="0" w:line="254" w:lineRule="exact"/>
        <w:ind w:left="1440" w:right="400" w:firstLine="0"/>
        <w:jc w:val="left"/>
      </w:pPr>
      <w:r>
        <w:rPr>
          <w:rStyle w:val="Bodytext10"/>
        </w:rPr>
        <w:t>Bill Templar, Mr. and Mrs. Marcus Cheng,</w:t>
      </w:r>
      <w:r>
        <w:rPr>
          <w:rStyle w:val="Bodytext10"/>
        </w:rPr>
        <w:br/>
        <w:t>Miss Pemberton (1 oversized)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36"/>
        </w:tabs>
        <w:spacing w:before="0" w:line="254" w:lineRule="exact"/>
        <w:ind w:left="1440" w:right="400" w:hanging="1420"/>
        <w:jc w:val="left"/>
      </w:pPr>
      <w:r>
        <w:rPr>
          <w:rStyle w:val="Bodytext10"/>
        </w:rPr>
        <w:t>Mass meeting at Nanchung to celebrate</w:t>
      </w:r>
      <w:r>
        <w:rPr>
          <w:rStyle w:val="Bodytext10"/>
        </w:rPr>
        <w:br/>
        <w:t>release of Chiang-kai-Shek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0"/>
        </w:rPr>
        <w:t>2 photos of destruction by Reds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0"/>
        </w:rPr>
        <w:t>7 unidentified photos of E. Szechwan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60"/>
        </w:tabs>
        <w:spacing w:before="0" w:line="254" w:lineRule="exact"/>
        <w:ind w:left="1440" w:right="400" w:hanging="1420"/>
        <w:jc w:val="left"/>
      </w:pPr>
      <w:r>
        <w:rPr>
          <w:rStyle w:val="Bodytext10"/>
        </w:rPr>
        <w:t>12 photos of W. Szechwan people, incl.</w:t>
      </w:r>
      <w:r>
        <w:rPr>
          <w:rStyle w:val="Bodytext10"/>
        </w:rPr>
        <w:br/>
        <w:t>Mr. and Mrs. Chen and Pastor Ts'ai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60"/>
        </w:tabs>
        <w:spacing w:before="0" w:line="254" w:lineRule="exact"/>
        <w:ind w:left="1440" w:hanging="1420"/>
        <w:jc w:val="left"/>
      </w:pPr>
      <w:r>
        <w:rPr>
          <w:rStyle w:val="Bodytext10"/>
        </w:rPr>
        <w:t>14 photos of W. Szechwan buildings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60"/>
        </w:tabs>
        <w:spacing w:before="0" w:line="254" w:lineRule="exact"/>
        <w:ind w:left="1440" w:hanging="1420"/>
        <w:jc w:val="left"/>
      </w:pPr>
      <w:r>
        <w:rPr>
          <w:rStyle w:val="Bodytext10"/>
        </w:rPr>
        <w:t>12 photos of W. Szechwan bridges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31"/>
        </w:tabs>
        <w:spacing w:before="0" w:line="254" w:lineRule="exact"/>
        <w:ind w:left="1440" w:hanging="1420"/>
        <w:jc w:val="left"/>
      </w:pPr>
      <w:r>
        <w:rPr>
          <w:rStyle w:val="Bodytext10"/>
        </w:rPr>
        <w:t>4 photos of W. Szechwan landscape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0"/>
        </w:rPr>
        <w:t>6 photos of W. Szechwan travel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55"/>
        </w:tabs>
        <w:spacing w:before="0" w:line="254" w:lineRule="exact"/>
        <w:ind w:left="1440" w:hanging="1420"/>
        <w:jc w:val="left"/>
      </w:pPr>
      <w:r>
        <w:rPr>
          <w:rStyle w:val="Bodytext10"/>
        </w:rPr>
        <w:t>19 photos of W. Szechwan employment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0"/>
        </w:rPr>
        <w:t>3 photos of Sikang, town and mountains</w:t>
      </w:r>
    </w:p>
    <w:p w:rsidR="00E7467B" w:rsidRDefault="00E7467B">
      <w:pPr>
        <w:pStyle w:val="Bodytext1"/>
        <w:framePr w:w="5606" w:h="6998" w:hRule="exact" w:wrap="around" w:vAnchor="page" w:hAnchor="page" w:x="5771" w:y="5292"/>
        <w:numPr>
          <w:ilvl w:val="0"/>
          <w:numId w:val="12"/>
        </w:numPr>
        <w:tabs>
          <w:tab w:val="left" w:pos="1436"/>
        </w:tabs>
        <w:spacing w:before="0" w:line="254" w:lineRule="exact"/>
        <w:ind w:left="1440" w:right="400" w:hanging="1420"/>
        <w:jc w:val="left"/>
      </w:pPr>
      <w:r>
        <w:rPr>
          <w:rStyle w:val="Bodytext10"/>
        </w:rPr>
        <w:t>Album of 70 photos labelled mostly in</w:t>
      </w:r>
      <w:r>
        <w:rPr>
          <w:rStyle w:val="Bodytext10"/>
        </w:rPr>
        <w:br/>
        <w:t>Chinese, incl. Mary and Marcus Ch'eng,</w:t>
      </w:r>
      <w:r>
        <w:rPr>
          <w:rStyle w:val="Bodytext10"/>
        </w:rPr>
        <w:br/>
        <w:t>Percy and Elsie Bromley, Chris, Catherine</w:t>
      </w:r>
      <w:r>
        <w:rPr>
          <w:rStyle w:val="Bodytext10"/>
        </w:rPr>
        <w:br/>
        <w:t>and Morag Ellison, Elsie Ding, Mabel</w:t>
      </w:r>
      <w:r>
        <w:rPr>
          <w:rStyle w:val="Bodytext10"/>
        </w:rPr>
        <w:br/>
        <w:t>Williamson, Minnie Kent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spacing w:before="0" w:line="259" w:lineRule="exact"/>
        <w:ind w:left="1440" w:firstLine="0"/>
        <w:jc w:val="left"/>
      </w:pPr>
      <w:r>
        <w:rPr>
          <w:rStyle w:val="Bodytext10"/>
        </w:rPr>
        <w:t>Peking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numPr>
          <w:ilvl w:val="0"/>
          <w:numId w:val="12"/>
        </w:numPr>
        <w:tabs>
          <w:tab w:val="left" w:pos="1431"/>
        </w:tabs>
        <w:spacing w:before="0" w:line="259" w:lineRule="exact"/>
        <w:ind w:left="1440" w:hanging="1420"/>
        <w:jc w:val="left"/>
      </w:pPr>
      <w:r>
        <w:rPr>
          <w:rStyle w:val="Bodytext10"/>
        </w:rPr>
        <w:t>Manchu lady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numPr>
          <w:ilvl w:val="0"/>
          <w:numId w:val="12"/>
        </w:numPr>
        <w:tabs>
          <w:tab w:val="left" w:pos="1426"/>
        </w:tabs>
        <w:spacing w:before="0" w:line="259" w:lineRule="exact"/>
        <w:ind w:left="1440" w:hanging="1420"/>
        <w:jc w:val="left"/>
      </w:pPr>
      <w:r>
        <w:rPr>
          <w:rStyle w:val="Bodytext10"/>
        </w:rPr>
        <w:t>4 photos of transport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numPr>
          <w:ilvl w:val="0"/>
          <w:numId w:val="12"/>
        </w:numPr>
        <w:tabs>
          <w:tab w:val="left" w:pos="1431"/>
        </w:tabs>
        <w:spacing w:before="0" w:line="259" w:lineRule="exact"/>
        <w:ind w:left="1440" w:hanging="1420"/>
        <w:jc w:val="left"/>
      </w:pPr>
      <w:r>
        <w:rPr>
          <w:rStyle w:val="Bodytext10"/>
        </w:rPr>
        <w:t>95 photos of buildings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numPr>
          <w:ilvl w:val="0"/>
          <w:numId w:val="12"/>
        </w:numPr>
        <w:tabs>
          <w:tab w:val="left" w:pos="1436"/>
        </w:tabs>
        <w:spacing w:before="0" w:after="184" w:line="259" w:lineRule="exact"/>
        <w:ind w:left="1440" w:hanging="1420"/>
        <w:jc w:val="left"/>
      </w:pPr>
      <w:r>
        <w:rPr>
          <w:rStyle w:val="Bodytext10"/>
        </w:rPr>
        <w:t>6 unidentified photos of Pinping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spacing w:before="0" w:line="254" w:lineRule="exact"/>
        <w:ind w:left="1440" w:firstLine="0"/>
        <w:jc w:val="left"/>
      </w:pPr>
      <w:r>
        <w:rPr>
          <w:rStyle w:val="Bodytext10"/>
        </w:rPr>
        <w:t>Shansi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numPr>
          <w:ilvl w:val="0"/>
          <w:numId w:val="12"/>
        </w:numPr>
        <w:tabs>
          <w:tab w:val="left" w:pos="1431"/>
        </w:tabs>
        <w:spacing w:before="0" w:line="254" w:lineRule="exact"/>
        <w:ind w:left="1440" w:right="400" w:hanging="1420"/>
        <w:jc w:val="left"/>
      </w:pPr>
      <w:r>
        <w:rPr>
          <w:rStyle w:val="Bodytext10"/>
        </w:rPr>
        <w:t>52 photos of people in Shansi, incl.</w:t>
      </w:r>
      <w:r>
        <w:rPr>
          <w:rStyle w:val="Bodytext10"/>
        </w:rPr>
        <w:br/>
        <w:t>Kueh Lin Hua, Miss Peng, Miss Romcke,</w:t>
      </w:r>
      <w:r>
        <w:rPr>
          <w:rStyle w:val="Bodytext10"/>
        </w:rPr>
        <w:br/>
        <w:t>Ts'ao Fang, Pastor Kao, Mr. Wei, David</w:t>
      </w:r>
      <w:r>
        <w:rPr>
          <w:rStyle w:val="Bodytext10"/>
        </w:rPr>
        <w:br/>
        <w:t>Yang, Miss Lu, A. Reynolds, Mr. and Miss</w:t>
      </w:r>
      <w:r>
        <w:rPr>
          <w:rStyle w:val="Bodytext10"/>
        </w:rPr>
        <w:br/>
      </w:r>
      <w:r>
        <w:rPr>
          <w:rStyle w:val="Bodytext10"/>
          <w:lang w:val="de-DE" w:eastAsia="de-DE"/>
        </w:rPr>
        <w:t xml:space="preserve">Trudinger, </w:t>
      </w:r>
      <w:r>
        <w:rPr>
          <w:rStyle w:val="Bodytext10"/>
        </w:rPr>
        <w:t>Miss A.K. Heath, Miss</w:t>
      </w:r>
      <w:r>
        <w:rPr>
          <w:rStyle w:val="Bodytext10"/>
        </w:rPr>
        <w:br/>
      </w:r>
      <w:r>
        <w:rPr>
          <w:rStyle w:val="Bodytext10"/>
          <w:lang w:val="de-DE" w:eastAsia="de-DE"/>
        </w:rPr>
        <w:t>Jorgensen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numPr>
          <w:ilvl w:val="0"/>
          <w:numId w:val="12"/>
        </w:numPr>
        <w:tabs>
          <w:tab w:val="left" w:pos="1431"/>
        </w:tabs>
        <w:spacing w:before="0" w:line="254" w:lineRule="exact"/>
        <w:ind w:left="1440" w:hanging="1420"/>
        <w:jc w:val="left"/>
      </w:pPr>
      <w:r>
        <w:rPr>
          <w:rStyle w:val="Bodytext10"/>
        </w:rPr>
        <w:t>30 photos of employment and homes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numPr>
          <w:ilvl w:val="0"/>
          <w:numId w:val="12"/>
        </w:numPr>
        <w:tabs>
          <w:tab w:val="left" w:pos="1422"/>
        </w:tabs>
        <w:spacing w:before="0" w:line="254" w:lineRule="exact"/>
        <w:ind w:left="1440" w:right="400" w:hanging="1420"/>
        <w:jc w:val="left"/>
      </w:pPr>
      <w:r>
        <w:rPr>
          <w:rStyle w:val="Bodytext10"/>
        </w:rPr>
        <w:t>7 photos of hospital work, incl. Dr.</w:t>
      </w:r>
      <w:r>
        <w:rPr>
          <w:rStyle w:val="Bodytext10"/>
        </w:rPr>
        <w:br/>
        <w:t>S. Hoyte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numPr>
          <w:ilvl w:val="0"/>
          <w:numId w:val="12"/>
        </w:numPr>
        <w:tabs>
          <w:tab w:val="left" w:pos="1422"/>
        </w:tabs>
        <w:spacing w:before="0" w:line="254" w:lineRule="exact"/>
        <w:ind w:left="1440" w:hanging="1420"/>
        <w:jc w:val="left"/>
      </w:pPr>
      <w:r>
        <w:rPr>
          <w:rStyle w:val="Bodytext10"/>
        </w:rPr>
        <w:t>39 photos of temples and other buildings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numPr>
          <w:ilvl w:val="0"/>
          <w:numId w:val="12"/>
        </w:numPr>
        <w:tabs>
          <w:tab w:val="left" w:pos="1441"/>
        </w:tabs>
        <w:spacing w:before="0" w:line="254" w:lineRule="exact"/>
        <w:ind w:left="1440" w:hanging="1420"/>
        <w:jc w:val="left"/>
      </w:pPr>
      <w:r>
        <w:rPr>
          <w:rStyle w:val="Bodytext10"/>
        </w:rPr>
        <w:t>13 photos of travel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numPr>
          <w:ilvl w:val="0"/>
          <w:numId w:val="12"/>
        </w:numPr>
        <w:tabs>
          <w:tab w:val="left" w:pos="1422"/>
        </w:tabs>
        <w:spacing w:before="0" w:line="254" w:lineRule="exact"/>
        <w:ind w:left="1440" w:hanging="1420"/>
        <w:jc w:val="left"/>
      </w:pPr>
      <w:r>
        <w:rPr>
          <w:rStyle w:val="Bodytext10"/>
        </w:rPr>
        <w:t>20 miscellaneous photos of Shansi</w:t>
      </w:r>
    </w:p>
    <w:p w:rsidR="00E7467B" w:rsidRDefault="00E7467B">
      <w:pPr>
        <w:pStyle w:val="Bodytext1"/>
        <w:framePr w:w="5606" w:h="5495" w:hRule="exact" w:wrap="around" w:vAnchor="page" w:hAnchor="page" w:x="5771" w:y="12492"/>
        <w:numPr>
          <w:ilvl w:val="0"/>
          <w:numId w:val="12"/>
        </w:numPr>
        <w:tabs>
          <w:tab w:val="left" w:pos="1422"/>
        </w:tabs>
        <w:spacing w:before="0" w:line="254" w:lineRule="exact"/>
        <w:ind w:left="1440" w:right="400" w:hanging="1420"/>
        <w:jc w:val="left"/>
      </w:pPr>
      <w:r>
        <w:rPr>
          <w:rStyle w:val="Bodytext10"/>
        </w:rPr>
        <w:t>Album of 14 photos of Pastor and Mrs.</w:t>
      </w:r>
      <w:r>
        <w:rPr>
          <w:rStyle w:val="Bodytext10"/>
        </w:rPr>
        <w:br/>
        <w:t>Hsi and Miss Mildred Cable</w:t>
      </w:r>
    </w:p>
    <w:p w:rsidR="00E7467B" w:rsidRDefault="00E7467B">
      <w:pPr>
        <w:pStyle w:val="Headerorfooter0"/>
        <w:framePr w:wrap="around" w:vAnchor="page" w:hAnchor="page" w:x="10225" w:y="18498"/>
        <w:spacing w:line="210" w:lineRule="exact"/>
        <w:jc w:val="both"/>
      </w:pPr>
      <w:r>
        <w:rPr>
          <w:rStyle w:val="Headerorfooter11pt7"/>
        </w:rPr>
        <w:t>8</w:t>
      </w:r>
    </w:p>
    <w:p w:rsidR="00E7467B" w:rsidRDefault="00E7467B">
      <w:pPr>
        <w:pStyle w:val="Headerorfooter0"/>
        <w:framePr w:wrap="around" w:vAnchor="page" w:hAnchor="page" w:x="5679" w:y="4712"/>
        <w:spacing w:line="210" w:lineRule="exact"/>
        <w:jc w:val="both"/>
      </w:pPr>
      <w:r>
        <w:rPr>
          <w:rStyle w:val="Headerorfooter11pt7"/>
        </w:rPr>
        <w:t>CIM/PHOTO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5880" w:h="2808" w:hRule="exact" w:wrap="around" w:vAnchor="page" w:hAnchor="page" w:x="5623" w:y="4492"/>
        <w:spacing w:before="0" w:line="254" w:lineRule="exact"/>
        <w:ind w:left="1460" w:firstLine="0"/>
        <w:jc w:val="left"/>
      </w:pPr>
      <w:r>
        <w:rPr>
          <w:lang w:val="de-DE" w:eastAsia="de-DE"/>
        </w:rPr>
        <w:t>Kansu</w:t>
      </w:r>
    </w:p>
    <w:p w:rsidR="00E7467B" w:rsidRDefault="00E7467B">
      <w:pPr>
        <w:pStyle w:val="Bodytext1"/>
        <w:framePr w:w="5880" w:h="2808" w:hRule="exact" w:wrap="around" w:vAnchor="page" w:hAnchor="page" w:x="5623" w:y="4492"/>
        <w:numPr>
          <w:ilvl w:val="0"/>
          <w:numId w:val="13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22 photos of people incl. George Harries</w:t>
      </w:r>
    </w:p>
    <w:p w:rsidR="00E7467B" w:rsidRDefault="00E7467B">
      <w:pPr>
        <w:pStyle w:val="Bodytext1"/>
        <w:framePr w:w="5880" w:h="2808" w:hRule="exact" w:wrap="around" w:vAnchor="page" w:hAnchor="page" w:x="5623" w:y="4492"/>
        <w:numPr>
          <w:ilvl w:val="0"/>
          <w:numId w:val="13"/>
        </w:numPr>
        <w:tabs>
          <w:tab w:val="left" w:pos="1460"/>
        </w:tabs>
        <w:spacing w:before="0" w:line="254" w:lineRule="exact"/>
        <w:ind w:left="1460" w:right="220" w:hanging="1440"/>
        <w:jc w:val="left"/>
      </w:pPr>
      <w:r>
        <w:t>53 photos of Borden Memorial and Langchow</w:t>
      </w:r>
      <w:r>
        <w:br/>
        <w:t>Hospitals: patients, staff, buildings,</w:t>
      </w:r>
    </w:p>
    <w:p w:rsidR="00E7467B" w:rsidRDefault="00E7467B">
      <w:pPr>
        <w:pStyle w:val="Bodytext1"/>
        <w:framePr w:w="5880" w:h="2808" w:hRule="exact" w:wrap="around" w:vAnchor="page" w:hAnchor="page" w:x="5623" w:y="4492"/>
        <w:spacing w:before="0" w:line="254" w:lineRule="exact"/>
        <w:ind w:left="1460" w:right="1200" w:firstLine="0"/>
        <w:jc w:val="right"/>
      </w:pPr>
      <w:r>
        <w:t>etc., incl. Mr. Shih, Mr. Kao, Joy</w:t>
      </w:r>
      <w:r>
        <w:br/>
        <w:t>Leister, Dr. Dorothy Harris, Mr. Liu</w:t>
      </w:r>
    </w:p>
    <w:p w:rsidR="00E7467B" w:rsidRDefault="00E7467B">
      <w:pPr>
        <w:pStyle w:val="Bodytext1"/>
        <w:framePr w:w="5880" w:h="2808" w:hRule="exact" w:wrap="around" w:vAnchor="page" w:hAnchor="page" w:x="5623" w:y="4492"/>
        <w:numPr>
          <w:ilvl w:val="0"/>
          <w:numId w:val="13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26 photos of employment</w:t>
      </w:r>
    </w:p>
    <w:p w:rsidR="00E7467B" w:rsidRDefault="00E7467B">
      <w:pPr>
        <w:pStyle w:val="Bodytext1"/>
        <w:framePr w:w="5880" w:h="2808" w:hRule="exact" w:wrap="around" w:vAnchor="page" w:hAnchor="page" w:x="5623" w:y="4492"/>
        <w:numPr>
          <w:ilvl w:val="0"/>
          <w:numId w:val="13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41 photos of travel</w:t>
      </w:r>
    </w:p>
    <w:p w:rsidR="00E7467B" w:rsidRDefault="00E7467B">
      <w:pPr>
        <w:pStyle w:val="Bodytext1"/>
        <w:framePr w:w="5880" w:h="2808" w:hRule="exact" w:wrap="around" w:vAnchor="page" w:hAnchor="page" w:x="5623" w:y="4492"/>
        <w:numPr>
          <w:ilvl w:val="0"/>
          <w:numId w:val="13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20 photos of landscape</w:t>
      </w:r>
    </w:p>
    <w:p w:rsidR="00E7467B" w:rsidRDefault="00E7467B">
      <w:pPr>
        <w:pStyle w:val="Bodytext1"/>
        <w:framePr w:w="5880" w:h="2808" w:hRule="exact" w:wrap="around" w:vAnchor="page" w:hAnchor="page" w:x="5623" w:y="4492"/>
        <w:numPr>
          <w:ilvl w:val="0"/>
          <w:numId w:val="13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40 photos of buildings</w:t>
      </w:r>
    </w:p>
    <w:p w:rsidR="00E7467B" w:rsidRDefault="00E7467B">
      <w:pPr>
        <w:pStyle w:val="Headerorfooter0"/>
        <w:framePr w:wrap="around" w:vAnchor="page" w:hAnchor="page" w:x="5603" w:y="4210"/>
        <w:spacing w:line="210" w:lineRule="exact"/>
        <w:jc w:val="both"/>
      </w:pPr>
      <w:r>
        <w:rPr>
          <w:rStyle w:val="Headerorfooter11pt7"/>
        </w:rPr>
        <w:t>CIM/PHOTO</w:t>
      </w:r>
    </w:p>
    <w:p w:rsidR="00E7467B" w:rsidRDefault="00E7467B">
      <w:pPr>
        <w:pStyle w:val="Bodytext1"/>
        <w:framePr w:w="5880" w:h="5170" w:hRule="exact" w:wrap="around" w:vAnchor="page" w:hAnchor="page" w:x="5623" w:y="7549"/>
        <w:spacing w:before="0" w:after="18" w:line="200" w:lineRule="exact"/>
        <w:ind w:left="1460" w:firstLine="0"/>
        <w:jc w:val="left"/>
      </w:pPr>
      <w:r>
        <w:t>Sinkiang</w:t>
      </w:r>
    </w:p>
    <w:p w:rsidR="00E7467B" w:rsidRDefault="00E7467B">
      <w:pPr>
        <w:pStyle w:val="Bodytext1"/>
        <w:framePr w:w="5880" w:h="5170" w:hRule="exact" w:wrap="around" w:vAnchor="page" w:hAnchor="page" w:x="5623" w:y="7549"/>
        <w:numPr>
          <w:ilvl w:val="0"/>
          <w:numId w:val="13"/>
        </w:numPr>
        <w:tabs>
          <w:tab w:val="left" w:pos="1470"/>
        </w:tabs>
        <w:spacing w:before="0" w:after="258" w:line="200" w:lineRule="exact"/>
        <w:ind w:left="1460" w:hanging="1440"/>
        <w:jc w:val="left"/>
      </w:pPr>
      <w:r>
        <w:t>6 photos of Sinkiang</w:t>
      </w:r>
    </w:p>
    <w:p w:rsidR="00E7467B" w:rsidRDefault="00E7467B">
      <w:pPr>
        <w:pStyle w:val="Bodytext1"/>
        <w:framePr w:w="5880" w:h="5170" w:hRule="exact" w:wrap="around" w:vAnchor="page" w:hAnchor="page" w:x="5623" w:y="7549"/>
        <w:spacing w:before="0" w:line="200" w:lineRule="exact"/>
        <w:ind w:left="1460" w:firstLine="0"/>
        <w:jc w:val="left"/>
      </w:pPr>
      <w:r>
        <w:t>Qinghai</w:t>
      </w:r>
    </w:p>
    <w:p w:rsidR="00E7467B" w:rsidRDefault="00E7467B">
      <w:pPr>
        <w:pStyle w:val="Bodytext1"/>
        <w:framePr w:w="5880" w:h="5170" w:hRule="exact" w:wrap="around" w:vAnchor="page" w:hAnchor="page" w:x="5623" w:y="7549"/>
        <w:numPr>
          <w:ilvl w:val="0"/>
          <w:numId w:val="13"/>
        </w:numPr>
        <w:tabs>
          <w:tab w:val="left" w:pos="1465"/>
        </w:tabs>
        <w:spacing w:before="0" w:line="509" w:lineRule="exact"/>
        <w:ind w:left="1460" w:right="220" w:hanging="1440"/>
        <w:jc w:val="left"/>
      </w:pPr>
      <w:r>
        <w:t>2 photos of Qinghai</w:t>
      </w:r>
      <w:r>
        <w:br/>
        <w:t>Tsinghai</w:t>
      </w:r>
    </w:p>
    <w:p w:rsidR="00E7467B" w:rsidRDefault="00E7467B">
      <w:pPr>
        <w:pStyle w:val="Bodytext1"/>
        <w:framePr w:w="5880" w:h="5170" w:hRule="exact" w:wrap="around" w:vAnchor="page" w:hAnchor="page" w:x="5623" w:y="7549"/>
        <w:numPr>
          <w:ilvl w:val="0"/>
          <w:numId w:val="13"/>
        </w:numPr>
        <w:tabs>
          <w:tab w:val="left" w:pos="1460"/>
        </w:tabs>
        <w:spacing w:before="0" w:line="254" w:lineRule="exact"/>
        <w:ind w:left="1460" w:right="220" w:hanging="1440"/>
        <w:jc w:val="left"/>
      </w:pPr>
      <w:r>
        <w:t>29 photos of people, incl. Mr. and Mrs.</w:t>
      </w:r>
      <w:r>
        <w:br/>
        <w:t>F.D. Learner, Mr. Liu, Mr. and Mrs.</w:t>
      </w:r>
      <w:r>
        <w:br/>
        <w:t>Mcintosh, Dr. Zwemer, Dr. Rupert Clarke</w:t>
      </w:r>
    </w:p>
    <w:p w:rsidR="00E7467B" w:rsidRDefault="00E7467B">
      <w:pPr>
        <w:pStyle w:val="Bodytext1"/>
        <w:framePr w:w="5880" w:h="5170" w:hRule="exact" w:wrap="around" w:vAnchor="page" w:hAnchor="page" w:x="5623" w:y="7549"/>
        <w:numPr>
          <w:ilvl w:val="0"/>
          <w:numId w:val="13"/>
        </w:numPr>
        <w:tabs>
          <w:tab w:val="left" w:pos="1450"/>
        </w:tabs>
        <w:spacing w:before="0" w:line="254" w:lineRule="exact"/>
        <w:ind w:left="1460" w:right="220" w:hanging="1440"/>
        <w:jc w:val="left"/>
      </w:pPr>
      <w:r>
        <w:t>41 photos of groups of Christians,</w:t>
      </w:r>
      <w:r>
        <w:br/>
        <w:t>meetings, etc., incl. Elder Chang,</w:t>
      </w:r>
      <w:r>
        <w:br/>
        <w:t>Elder Page, Mrs. Learner, Mr. and Mrs.</w:t>
      </w:r>
      <w:r>
        <w:br/>
        <w:t>Chin, Mr. White, Mr. Peh, Elder Yuen</w:t>
      </w:r>
    </w:p>
    <w:p w:rsidR="00E7467B" w:rsidRDefault="00E7467B">
      <w:pPr>
        <w:pStyle w:val="Bodytext1"/>
        <w:framePr w:w="5880" w:h="5170" w:hRule="exact" w:wrap="around" w:vAnchor="page" w:hAnchor="page" w:x="5623" w:y="7549"/>
        <w:numPr>
          <w:ilvl w:val="0"/>
          <w:numId w:val="13"/>
        </w:numPr>
        <w:tabs>
          <w:tab w:val="left" w:pos="1460"/>
        </w:tabs>
        <w:spacing w:before="0" w:line="254" w:lineRule="exact"/>
        <w:ind w:left="1460" w:right="220" w:hanging="1440"/>
        <w:jc w:val="left"/>
      </w:pPr>
      <w:r>
        <w:t>25 photos of travel, incl. Mr. and Mrs.</w:t>
      </w:r>
      <w:r>
        <w:br/>
        <w:t>F.D. Learner, Dr. Zwemer</w:t>
      </w:r>
    </w:p>
    <w:p w:rsidR="00E7467B" w:rsidRDefault="00E7467B">
      <w:pPr>
        <w:pStyle w:val="Bodytext1"/>
        <w:framePr w:w="5880" w:h="5170" w:hRule="exact" w:wrap="around" w:vAnchor="page" w:hAnchor="page" w:x="5623" w:y="7549"/>
        <w:numPr>
          <w:ilvl w:val="0"/>
          <w:numId w:val="13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20 photos of buildings, mostly temples</w:t>
      </w:r>
    </w:p>
    <w:p w:rsidR="00E7467B" w:rsidRDefault="00E7467B">
      <w:pPr>
        <w:pStyle w:val="Bodytext1"/>
        <w:framePr w:w="5880" w:h="5170" w:hRule="exact" w:wrap="around" w:vAnchor="page" w:hAnchor="page" w:x="5623" w:y="7549"/>
        <w:numPr>
          <w:ilvl w:val="0"/>
          <w:numId w:val="13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43 photos of landscape</w:t>
      </w:r>
    </w:p>
    <w:p w:rsidR="00E7467B" w:rsidRDefault="00E7467B">
      <w:pPr>
        <w:pStyle w:val="Bodytext1"/>
        <w:framePr w:w="5880" w:h="5170" w:hRule="exact" w:wrap="around" w:vAnchor="page" w:hAnchor="page" w:x="5623" w:y="7549"/>
        <w:numPr>
          <w:ilvl w:val="0"/>
          <w:numId w:val="13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30 photos of lamas and monasteries</w:t>
      </w:r>
    </w:p>
    <w:p w:rsidR="00E7467B" w:rsidRDefault="00E7467B">
      <w:pPr>
        <w:pStyle w:val="Bodytext1"/>
        <w:framePr w:w="5880" w:h="5170" w:hRule="exact" w:wrap="around" w:vAnchor="page" w:hAnchor="page" w:x="5623" w:y="7549"/>
        <w:numPr>
          <w:ilvl w:val="0"/>
          <w:numId w:val="13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32 photos of Kumbum lamasery</w:t>
      </w:r>
    </w:p>
    <w:p w:rsidR="00E7467B" w:rsidRDefault="00E7467B">
      <w:pPr>
        <w:pStyle w:val="Bodytext1"/>
        <w:framePr w:w="5880" w:h="3930" w:hRule="exact" w:wrap="around" w:vAnchor="page" w:hAnchor="page" w:x="5623" w:y="12926"/>
        <w:spacing w:before="0" w:line="254" w:lineRule="exact"/>
        <w:ind w:left="1460" w:firstLine="0"/>
        <w:jc w:val="left"/>
      </w:pPr>
      <w:r>
        <w:t>Yunnan</w:t>
      </w:r>
    </w:p>
    <w:p w:rsidR="00E7467B" w:rsidRDefault="00E7467B">
      <w:pPr>
        <w:pStyle w:val="Bodytext1"/>
        <w:framePr w:w="5880" w:h="3930" w:hRule="exact" w:wrap="around" w:vAnchor="page" w:hAnchor="page" w:x="5623" w:y="12926"/>
        <w:numPr>
          <w:ilvl w:val="0"/>
          <w:numId w:val="13"/>
        </w:numPr>
        <w:tabs>
          <w:tab w:val="left" w:pos="1455"/>
        </w:tabs>
        <w:spacing w:before="0" w:line="254" w:lineRule="exact"/>
        <w:ind w:left="1460" w:right="820" w:hanging="1440"/>
        <w:jc w:val="both"/>
      </w:pPr>
      <w:r>
        <w:t>65 photos of people, incl. Pastor Li,</w:t>
      </w:r>
      <w:r>
        <w:br/>
        <w:t xml:space="preserve">Mr. Tuan, Mr. and Mrs. </w:t>
      </w:r>
      <w:r>
        <w:rPr>
          <w:lang w:val="de-DE" w:eastAsia="de-DE"/>
        </w:rPr>
        <w:t xml:space="preserve">Flagg, </w:t>
      </w:r>
      <w:r>
        <w:t>Olive</w:t>
      </w:r>
      <w:r>
        <w:br/>
        <w:t>Joyce, Ailsa Carr, Dr. and Mrs. Walker,</w:t>
      </w:r>
      <w:r>
        <w:br/>
        <w:t>Miss Turner, Mr. and Mrs. Frank Muir,</w:t>
      </w:r>
      <w:r>
        <w:br/>
        <w:t xml:space="preserve">Mr. and Mrs. Bill </w:t>
      </w:r>
      <w:r>
        <w:rPr>
          <w:lang w:val="de-DE" w:eastAsia="de-DE"/>
        </w:rPr>
        <w:t xml:space="preserve">Pape, </w:t>
      </w:r>
      <w:r>
        <w:t>Miss Flanagan,</w:t>
      </w:r>
      <w:r>
        <w:br/>
        <w:t xml:space="preserve">John </w:t>
      </w:r>
      <w:r>
        <w:rPr>
          <w:lang w:val="de-DE" w:eastAsia="de-DE"/>
        </w:rPr>
        <w:t xml:space="preserve">Kuhn, </w:t>
      </w:r>
      <w:r>
        <w:t>Miss Kevanen, Mr. and Mrs.</w:t>
      </w:r>
      <w:r>
        <w:br/>
        <w:t>Simpkin, Mrs. Sid Bert, Miss Neville,</w:t>
      </w:r>
      <w:r>
        <w:br/>
        <w:t>J.H. Robinson, Miss Li Mei Yu, Mr.</w:t>
      </w:r>
      <w:r>
        <w:br/>
        <w:t>and Mrs. C.E. Tweddell, Mr. and Mrs.</w:t>
      </w:r>
      <w:r>
        <w:br/>
        <w:t>W.A. Allen</w:t>
      </w:r>
    </w:p>
    <w:p w:rsidR="00E7467B" w:rsidRDefault="00E7467B">
      <w:pPr>
        <w:pStyle w:val="Bodytext1"/>
        <w:framePr w:w="5880" w:h="3930" w:hRule="exact" w:wrap="around" w:vAnchor="page" w:hAnchor="page" w:x="5623" w:y="12926"/>
        <w:numPr>
          <w:ilvl w:val="0"/>
          <w:numId w:val="13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53 photos of buildings</w:t>
      </w:r>
    </w:p>
    <w:p w:rsidR="00E7467B" w:rsidRDefault="00E7467B">
      <w:pPr>
        <w:pStyle w:val="Bodytext1"/>
        <w:framePr w:w="5880" w:h="3930" w:hRule="exact" w:wrap="around" w:vAnchor="page" w:hAnchor="page" w:x="5623" w:y="12926"/>
        <w:numPr>
          <w:ilvl w:val="0"/>
          <w:numId w:val="13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t>35 photos of landscape</w:t>
      </w:r>
    </w:p>
    <w:p w:rsidR="00E7467B" w:rsidRDefault="00E7467B">
      <w:pPr>
        <w:pStyle w:val="Bodytext1"/>
        <w:framePr w:w="5880" w:h="3930" w:hRule="exact" w:wrap="around" w:vAnchor="page" w:hAnchor="page" w:x="5623" w:y="12926"/>
        <w:numPr>
          <w:ilvl w:val="0"/>
          <w:numId w:val="13"/>
        </w:numPr>
        <w:tabs>
          <w:tab w:val="left" w:pos="1465"/>
        </w:tabs>
        <w:spacing w:before="0" w:line="254" w:lineRule="exact"/>
        <w:ind w:left="1460" w:right="220" w:hanging="1440"/>
        <w:jc w:val="left"/>
      </w:pPr>
      <w:r>
        <w:t>14 photos of travel, incl. Miss Mary</w:t>
      </w:r>
      <w:r>
        <w:br/>
        <w:t>Baxter</w:t>
      </w:r>
    </w:p>
    <w:p w:rsidR="00E7467B" w:rsidRDefault="00E7467B">
      <w:pPr>
        <w:pStyle w:val="Bodytext1"/>
        <w:framePr w:w="5880" w:h="499" w:hRule="exact" w:wrap="around" w:vAnchor="page" w:hAnchor="page" w:x="5623" w:y="17098"/>
        <w:spacing w:before="0" w:after="23" w:line="200" w:lineRule="exact"/>
        <w:ind w:left="1460" w:firstLine="0"/>
        <w:jc w:val="left"/>
      </w:pPr>
      <w:r>
        <w:t>Tibet</w:t>
      </w:r>
    </w:p>
    <w:p w:rsidR="00E7467B" w:rsidRDefault="00E7467B">
      <w:pPr>
        <w:pStyle w:val="Bodytext1"/>
        <w:framePr w:w="5880" w:h="499" w:hRule="exact" w:wrap="around" w:vAnchor="page" w:hAnchor="page" w:x="5623" w:y="17098"/>
        <w:tabs>
          <w:tab w:val="left" w:pos="1440"/>
        </w:tabs>
        <w:spacing w:before="0" w:line="200" w:lineRule="exact"/>
        <w:ind w:left="1464" w:hanging="1440"/>
        <w:jc w:val="left"/>
      </w:pPr>
      <w:r>
        <w:t>219.</w:t>
      </w:r>
      <w:r>
        <w:tab/>
        <w:t>58 photos of people (Tibetans)</w:t>
      </w:r>
    </w:p>
    <w:p w:rsidR="00E7467B" w:rsidRDefault="00E7467B">
      <w:pPr>
        <w:pStyle w:val="Headerorfooter0"/>
        <w:framePr w:wrap="around" w:vAnchor="page" w:hAnchor="page" w:x="5647" w:y="17924"/>
        <w:spacing w:line="210" w:lineRule="exact"/>
        <w:jc w:val="right"/>
      </w:pPr>
      <w:r>
        <w:rPr>
          <w:rStyle w:val="Headerorfooter11pt7"/>
        </w:rPr>
        <w:t>9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299" w:y="4782"/>
        <w:spacing w:line="210" w:lineRule="exact"/>
        <w:jc w:val="right"/>
      </w:pPr>
      <w:r>
        <w:rPr>
          <w:rStyle w:val="Headerorfooter11pt7"/>
        </w:rPr>
        <w:t>^ CIM/PHOTO</w:t>
      </w:r>
    </w:p>
    <w:p w:rsidR="00E7467B" w:rsidRDefault="00E7467B">
      <w:pPr>
        <w:pStyle w:val="Bodytext960"/>
        <w:framePr w:w="1613" w:h="1374" w:hRule="exact" w:wrap="around" w:vAnchor="page" w:hAnchor="page" w:x="5299" w:y="4713"/>
        <w:spacing w:line="770" w:lineRule="exact"/>
        <w:ind w:left="269"/>
      </w:pPr>
      <w:r>
        <w:rPr>
          <w:noProof w:val="0"/>
        </w:rPr>
        <w:t>y</w:t>
      </w:r>
    </w:p>
    <w:p w:rsidR="00E7467B" w:rsidRDefault="00E7467B">
      <w:pPr>
        <w:pStyle w:val="Bodytext121"/>
        <w:framePr w:w="1613" w:h="1374" w:hRule="exact" w:wrap="around" w:vAnchor="page" w:hAnchor="page" w:x="5299" w:y="4713"/>
        <w:spacing w:after="0"/>
        <w:ind w:left="269" w:right="100"/>
      </w:pPr>
      <w:r>
        <w:t>' 220.</w:t>
      </w:r>
      <w:r>
        <w:br/>
      </w:r>
      <w:r>
        <w:rPr>
          <w:rStyle w:val="Bodytext1210pt"/>
        </w:rPr>
        <w:t>221.</w:t>
      </w:r>
      <w:r>
        <w:rPr>
          <w:rStyle w:val="Bodytext1210pt"/>
        </w:rPr>
        <w:br/>
      </w:r>
      <w:r>
        <w:rPr>
          <w:rStyle w:val="Bodytext1210pt1"/>
        </w:rPr>
        <w:t>222.</w:t>
      </w:r>
    </w:p>
    <w:p w:rsidR="00E7467B" w:rsidRDefault="00E7467B">
      <w:pPr>
        <w:pStyle w:val="Bodytext1"/>
        <w:framePr w:w="518" w:h="2597" w:hRule="exact" w:wrap="around" w:vAnchor="page" w:hAnchor="page" w:x="5568" w:y="6595"/>
        <w:numPr>
          <w:ilvl w:val="0"/>
          <w:numId w:val="14"/>
        </w:numPr>
        <w:spacing w:before="0" w:after="202" w:line="200" w:lineRule="exact"/>
        <w:ind w:left="80" w:firstLine="0"/>
        <w:jc w:val="both"/>
      </w:pPr>
    </w:p>
    <w:p w:rsidR="00E7467B" w:rsidRDefault="00E7467B">
      <w:pPr>
        <w:pStyle w:val="Bodytext1"/>
        <w:framePr w:w="518" w:h="2597" w:hRule="exact" w:wrap="around" w:vAnchor="page" w:hAnchor="page" w:x="5568" w:y="6595"/>
        <w:numPr>
          <w:ilvl w:val="0"/>
          <w:numId w:val="14"/>
        </w:numPr>
        <w:spacing w:before="0" w:line="259" w:lineRule="exact"/>
        <w:ind w:left="80" w:firstLine="0"/>
        <w:jc w:val="both"/>
      </w:pPr>
    </w:p>
    <w:p w:rsidR="00E7467B" w:rsidRDefault="00E7467B">
      <w:pPr>
        <w:pStyle w:val="Bodytext1"/>
        <w:framePr w:w="518" w:h="2597" w:hRule="exact" w:wrap="around" w:vAnchor="page" w:hAnchor="page" w:x="5568" w:y="6595"/>
        <w:numPr>
          <w:ilvl w:val="0"/>
          <w:numId w:val="14"/>
        </w:numPr>
        <w:spacing w:before="0" w:line="259" w:lineRule="exact"/>
        <w:ind w:left="80" w:firstLine="0"/>
        <w:jc w:val="both"/>
      </w:pPr>
    </w:p>
    <w:p w:rsidR="00E7467B" w:rsidRDefault="00E7467B">
      <w:pPr>
        <w:pStyle w:val="Bodytext131"/>
        <w:framePr w:w="518" w:h="2597" w:hRule="exact" w:wrap="around" w:vAnchor="page" w:hAnchor="page" w:x="5568" w:y="6595"/>
        <w:numPr>
          <w:ilvl w:val="0"/>
          <w:numId w:val="14"/>
        </w:numPr>
        <w:spacing w:after="287"/>
        <w:ind w:left="80"/>
      </w:pPr>
    </w:p>
    <w:p w:rsidR="00E7467B" w:rsidRDefault="00E7467B">
      <w:pPr>
        <w:pStyle w:val="Bodytext1"/>
        <w:framePr w:w="518" w:h="2597" w:hRule="exact" w:wrap="around" w:vAnchor="page" w:hAnchor="page" w:x="5568" w:y="6595"/>
        <w:numPr>
          <w:ilvl w:val="0"/>
          <w:numId w:val="14"/>
        </w:numPr>
        <w:spacing w:before="0" w:after="220" w:line="200" w:lineRule="exact"/>
        <w:ind w:left="80" w:firstLine="0"/>
        <w:jc w:val="both"/>
      </w:pPr>
    </w:p>
    <w:p w:rsidR="00E7467B" w:rsidRDefault="00E7467B">
      <w:pPr>
        <w:pStyle w:val="Bodytext141"/>
        <w:framePr w:w="518" w:h="2597" w:hRule="exact" w:wrap="around" w:vAnchor="page" w:hAnchor="page" w:x="5568" w:y="6595"/>
        <w:numPr>
          <w:ilvl w:val="0"/>
          <w:numId w:val="14"/>
        </w:numPr>
        <w:spacing w:before="0"/>
        <w:ind w:left="80" w:right="100"/>
      </w:pPr>
      <w:r>
        <w:br/>
      </w:r>
      <w:r>
        <w:rPr>
          <w:rStyle w:val="Bodytext14TimesNewRoman"/>
        </w:rPr>
        <w:t>229.</w:t>
      </w:r>
    </w:p>
    <w:p w:rsidR="00E7467B" w:rsidRDefault="00E7467B">
      <w:pPr>
        <w:pStyle w:val="Bodytext1"/>
        <w:framePr w:w="3941" w:h="3946" w:hRule="exact" w:wrap="around" w:vAnchor="page" w:hAnchor="page" w:x="7060" w:y="5242"/>
        <w:spacing w:before="0" w:line="259" w:lineRule="exact"/>
        <w:ind w:left="20" w:right="180" w:firstLine="0"/>
        <w:jc w:val="left"/>
      </w:pPr>
      <w:r>
        <w:rPr>
          <w:rStyle w:val="Bodytext12"/>
        </w:rPr>
        <w:t>2 photos of Mongols</w:t>
      </w:r>
      <w:r>
        <w:rPr>
          <w:rStyle w:val="Bodytext12"/>
        </w:rPr>
        <w:br/>
        <w:t>7 photos of Tibetan Christians</w:t>
      </w:r>
      <w:r>
        <w:rPr>
          <w:rStyle w:val="Bodytext12"/>
        </w:rPr>
        <w:br/>
        <w:t>7 photos of missionaries in Tibet,</w:t>
      </w:r>
      <w:r>
        <w:rPr>
          <w:rStyle w:val="Bodytext12"/>
        </w:rPr>
        <w:br/>
        <w:t>incl. George Kraft, Norman Mcintosh,</w:t>
      </w:r>
      <w:r>
        <w:rPr>
          <w:rStyle w:val="Bodytext12"/>
        </w:rPr>
        <w:br/>
        <w:t>Amy Mcintosh, F.D. Learner</w:t>
      </w:r>
      <w:r>
        <w:rPr>
          <w:rStyle w:val="Bodytext12"/>
        </w:rPr>
        <w:br/>
        <w:t>89 photos and 1 negative of religious</w:t>
      </w:r>
      <w:r>
        <w:rPr>
          <w:rStyle w:val="Bodytext12"/>
        </w:rPr>
        <w:br/>
        <w:t>buildings, etc.</w:t>
      </w:r>
      <w:r>
        <w:rPr>
          <w:rStyle w:val="Bodytext12"/>
        </w:rPr>
        <w:br/>
        <w:t>20 photos of lamas</w:t>
      </w:r>
      <w:r>
        <w:rPr>
          <w:rStyle w:val="Bodytext12"/>
        </w:rPr>
        <w:br/>
        <w:t>12 photos of employment</w:t>
      </w:r>
      <w:r>
        <w:rPr>
          <w:rStyle w:val="Bodytext12"/>
        </w:rPr>
        <w:br/>
        <w:t>22 photos of medical work, incl. Dr.</w:t>
      </w:r>
      <w:r>
        <w:rPr>
          <w:rStyle w:val="Bodytext12"/>
        </w:rPr>
        <w:br/>
        <w:t xml:space="preserve">Clarke, Dr. and Mrs. </w:t>
      </w:r>
      <w:r>
        <w:rPr>
          <w:rStyle w:val="Bodytext12"/>
          <w:lang w:val="de-DE" w:eastAsia="de-DE"/>
        </w:rPr>
        <w:t xml:space="preserve">Rees, </w:t>
      </w:r>
      <w:r>
        <w:rPr>
          <w:rStyle w:val="Bodytext12"/>
        </w:rPr>
        <w:t>Dr. Anderson</w:t>
      </w:r>
      <w:r>
        <w:rPr>
          <w:rStyle w:val="Bodytext12"/>
        </w:rPr>
        <w:br/>
        <w:t>4 photos of evangelism incl. George</w:t>
      </w:r>
      <w:r>
        <w:rPr>
          <w:rStyle w:val="Bodytext12"/>
        </w:rPr>
        <w:br/>
        <w:t>Kraft</w:t>
      </w:r>
    </w:p>
    <w:p w:rsidR="00E7467B" w:rsidRDefault="00E7467B">
      <w:pPr>
        <w:pStyle w:val="Bodytext1"/>
        <w:framePr w:w="3941" w:h="3946" w:hRule="exact" w:wrap="around" w:vAnchor="page" w:hAnchor="page" w:x="7060" w:y="5242"/>
        <w:spacing w:before="0" w:line="259" w:lineRule="exact"/>
        <w:ind w:left="20" w:right="180" w:firstLine="0"/>
        <w:jc w:val="left"/>
      </w:pPr>
      <w:r>
        <w:rPr>
          <w:rStyle w:val="Bodytext12"/>
        </w:rPr>
        <w:t>18 photos of travel</w:t>
      </w:r>
      <w:r>
        <w:rPr>
          <w:rStyle w:val="Bodytext12"/>
        </w:rPr>
        <w:br/>
        <w:t>60 miscellaneous photos</w:t>
      </w:r>
    </w:p>
    <w:p w:rsidR="00E7467B" w:rsidRDefault="00E7467B">
      <w:pPr>
        <w:pStyle w:val="Bodytext1"/>
        <w:framePr w:w="3941" w:h="261" w:hRule="exact" w:wrap="around" w:vAnchor="page" w:hAnchor="page" w:x="7060" w:y="9438"/>
        <w:spacing w:before="0" w:line="200" w:lineRule="exact"/>
        <w:ind w:left="20" w:firstLine="0"/>
        <w:jc w:val="left"/>
      </w:pPr>
      <w:r>
        <w:rPr>
          <w:rStyle w:val="Bodytext12"/>
        </w:rPr>
        <w:t>TRIBES</w:t>
      </w:r>
    </w:p>
    <w:p w:rsidR="00E7467B" w:rsidRDefault="00E7467B">
      <w:pPr>
        <w:pStyle w:val="Bodytext1"/>
        <w:framePr w:w="470" w:h="2121" w:hRule="exact" w:wrap="around" w:vAnchor="page" w:hAnchor="page" w:x="5577" w:y="9898"/>
        <w:numPr>
          <w:ilvl w:val="0"/>
          <w:numId w:val="15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470" w:h="2121" w:hRule="exact" w:wrap="around" w:vAnchor="page" w:hAnchor="page" w:x="5577" w:y="9898"/>
        <w:numPr>
          <w:ilvl w:val="0"/>
          <w:numId w:val="15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470" w:h="2121" w:hRule="exact" w:wrap="around" w:vAnchor="page" w:hAnchor="page" w:x="5577" w:y="9898"/>
        <w:numPr>
          <w:ilvl w:val="0"/>
          <w:numId w:val="15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470" w:h="2121" w:hRule="exact" w:wrap="around" w:vAnchor="page" w:hAnchor="page" w:x="5577" w:y="9898"/>
        <w:numPr>
          <w:ilvl w:val="0"/>
          <w:numId w:val="15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470" w:h="2121" w:hRule="exact" w:wrap="around" w:vAnchor="page" w:hAnchor="page" w:x="5577" w:y="9898"/>
        <w:numPr>
          <w:ilvl w:val="0"/>
          <w:numId w:val="15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470" w:h="2121" w:hRule="exact" w:wrap="around" w:vAnchor="page" w:hAnchor="page" w:x="5577" w:y="9898"/>
        <w:numPr>
          <w:ilvl w:val="0"/>
          <w:numId w:val="15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470" w:h="2121" w:hRule="exact" w:wrap="around" w:vAnchor="page" w:hAnchor="page" w:x="5577" w:y="9898"/>
        <w:numPr>
          <w:ilvl w:val="0"/>
          <w:numId w:val="15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470" w:h="2121" w:hRule="exact" w:wrap="around" w:vAnchor="page" w:hAnchor="page" w:x="5577" w:y="9898"/>
        <w:numPr>
          <w:ilvl w:val="0"/>
          <w:numId w:val="15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461" w:h="816" w:hRule="exact" w:wrap="around" w:vAnchor="page" w:hAnchor="page" w:x="5587" w:y="12485"/>
        <w:numPr>
          <w:ilvl w:val="0"/>
          <w:numId w:val="15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461" w:h="816" w:hRule="exact" w:wrap="around" w:vAnchor="page" w:hAnchor="page" w:x="5587" w:y="12485"/>
        <w:numPr>
          <w:ilvl w:val="0"/>
          <w:numId w:val="15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461" w:h="816" w:hRule="exact" w:wrap="around" w:vAnchor="page" w:hAnchor="page" w:x="5587" w:y="12485"/>
        <w:numPr>
          <w:ilvl w:val="0"/>
          <w:numId w:val="15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461" w:h="2855" w:hRule="exact" w:wrap="around" w:vAnchor="page" w:hAnchor="page" w:x="5596" w:y="13555"/>
        <w:numPr>
          <w:ilvl w:val="0"/>
          <w:numId w:val="15"/>
        </w:numPr>
        <w:spacing w:before="0" w:line="518" w:lineRule="exact"/>
        <w:ind w:left="20" w:firstLine="0"/>
        <w:jc w:val="left"/>
      </w:pPr>
    </w:p>
    <w:p w:rsidR="00E7467B" w:rsidRDefault="00E7467B">
      <w:pPr>
        <w:pStyle w:val="Bodytext1"/>
        <w:framePr w:w="461" w:h="2855" w:hRule="exact" w:wrap="around" w:vAnchor="page" w:hAnchor="page" w:x="5596" w:y="13555"/>
        <w:numPr>
          <w:ilvl w:val="0"/>
          <w:numId w:val="15"/>
        </w:numPr>
        <w:spacing w:before="0" w:line="518" w:lineRule="exact"/>
        <w:ind w:left="20" w:firstLine="0"/>
        <w:jc w:val="left"/>
      </w:pPr>
    </w:p>
    <w:p w:rsidR="00E7467B" w:rsidRDefault="00E7467B">
      <w:pPr>
        <w:pStyle w:val="Bodytext1"/>
        <w:framePr w:w="461" w:h="2855" w:hRule="exact" w:wrap="around" w:vAnchor="page" w:hAnchor="page" w:x="5596" w:y="13555"/>
        <w:numPr>
          <w:ilvl w:val="0"/>
          <w:numId w:val="15"/>
        </w:numPr>
        <w:spacing w:before="0" w:line="518" w:lineRule="exact"/>
        <w:ind w:left="20" w:firstLine="0"/>
        <w:jc w:val="left"/>
      </w:pPr>
    </w:p>
    <w:p w:rsidR="00E7467B" w:rsidRDefault="00E7467B">
      <w:pPr>
        <w:pStyle w:val="Bodytext1"/>
        <w:framePr w:w="461" w:h="2855" w:hRule="exact" w:wrap="around" w:vAnchor="page" w:hAnchor="page" w:x="5596" w:y="13555"/>
        <w:numPr>
          <w:ilvl w:val="0"/>
          <w:numId w:val="15"/>
        </w:numPr>
        <w:spacing w:before="0" w:line="259" w:lineRule="exact"/>
        <w:ind w:left="20" w:firstLine="0"/>
        <w:jc w:val="left"/>
      </w:pPr>
    </w:p>
    <w:p w:rsidR="00E7467B" w:rsidRDefault="00E7467B">
      <w:pPr>
        <w:pStyle w:val="Bodytext1"/>
        <w:framePr w:w="461" w:h="2855" w:hRule="exact" w:wrap="around" w:vAnchor="page" w:hAnchor="page" w:x="5596" w:y="13555"/>
        <w:numPr>
          <w:ilvl w:val="0"/>
          <w:numId w:val="15"/>
        </w:numPr>
        <w:spacing w:before="0" w:line="259" w:lineRule="exact"/>
        <w:ind w:left="20" w:firstLine="0"/>
        <w:jc w:val="left"/>
      </w:pPr>
    </w:p>
    <w:p w:rsidR="00E7467B" w:rsidRDefault="00E7467B">
      <w:pPr>
        <w:pStyle w:val="Bodytext1"/>
        <w:framePr w:w="461" w:h="2855" w:hRule="exact" w:wrap="around" w:vAnchor="page" w:hAnchor="page" w:x="5596" w:y="13555"/>
        <w:numPr>
          <w:ilvl w:val="0"/>
          <w:numId w:val="15"/>
        </w:numPr>
        <w:spacing w:before="0" w:after="227" w:line="259" w:lineRule="exact"/>
        <w:ind w:left="20" w:firstLine="0"/>
        <w:jc w:val="left"/>
      </w:pPr>
    </w:p>
    <w:p w:rsidR="00E7467B" w:rsidRDefault="00E7467B">
      <w:pPr>
        <w:pStyle w:val="Bodytext1"/>
        <w:framePr w:w="461" w:h="2855" w:hRule="exact" w:wrap="around" w:vAnchor="page" w:hAnchor="page" w:x="5596" w:y="13555"/>
        <w:numPr>
          <w:ilvl w:val="0"/>
          <w:numId w:val="15"/>
        </w:numPr>
        <w:spacing w:before="0" w:line="200" w:lineRule="exact"/>
        <w:ind w:left="20" w:firstLine="0"/>
        <w:jc w:val="left"/>
      </w:pPr>
    </w:p>
    <w:p w:rsidR="00E7467B" w:rsidRDefault="00E7467B">
      <w:pPr>
        <w:pStyle w:val="Bodytext1"/>
        <w:framePr w:w="3878" w:h="6537" w:hRule="exact" w:wrap="around" w:vAnchor="page" w:hAnchor="page" w:x="7075" w:y="9889"/>
        <w:spacing w:before="0" w:line="254" w:lineRule="exact"/>
        <w:ind w:left="20" w:right="220" w:firstLine="0"/>
        <w:jc w:val="left"/>
      </w:pPr>
      <w:r>
        <w:rPr>
          <w:rStyle w:val="Bodytext12"/>
        </w:rPr>
        <w:t>34 photos of Nosu and Kop'u people</w:t>
      </w:r>
      <w:r>
        <w:rPr>
          <w:rStyle w:val="Bodytext12"/>
        </w:rPr>
        <w:br/>
        <w:t>11 photos of Shan people</w:t>
      </w:r>
      <w:r>
        <w:rPr>
          <w:rStyle w:val="Bodytext12"/>
        </w:rPr>
        <w:br/>
        <w:t>3 photos of Yao people</w:t>
      </w:r>
      <w:r>
        <w:rPr>
          <w:rStyle w:val="Bodytext12"/>
        </w:rPr>
        <w:br/>
        <w:t>7 photos of Laka people</w:t>
      </w:r>
      <w:r>
        <w:rPr>
          <w:rStyle w:val="Bodytext12"/>
        </w:rPr>
        <w:br/>
        <w:t>5 photos of Kachin people</w:t>
      </w:r>
      <w:r>
        <w:rPr>
          <w:rStyle w:val="Bodytext12"/>
        </w:rPr>
        <w:br/>
        <w:t>3 photos of unidentified tribespeople</w:t>
      </w:r>
      <w:r>
        <w:rPr>
          <w:rStyle w:val="Bodytext12"/>
        </w:rPr>
        <w:br/>
        <w:t>11 phots re Islam in China</w:t>
      </w:r>
      <w:r>
        <w:rPr>
          <w:rStyle w:val="Bodytext12"/>
        </w:rPr>
        <w:br/>
        <w:t>Fold of papers containing 6 photos of</w:t>
      </w:r>
      <w:r>
        <w:rPr>
          <w:rStyle w:val="Bodytext12"/>
        </w:rPr>
        <w:br/>
        <w:t>Muslims in China for Olive Botham's</w:t>
      </w:r>
      <w:r>
        <w:rPr>
          <w:rStyle w:val="Bodytext12"/>
        </w:rPr>
        <w:br/>
        <w:t>book on the subject</w:t>
      </w:r>
      <w:r>
        <w:rPr>
          <w:rStyle w:val="Bodytext12"/>
        </w:rPr>
        <w:br/>
        <w:t>107 photos of Lisu people</w:t>
      </w:r>
      <w:r>
        <w:rPr>
          <w:rStyle w:val="Bodytext12"/>
        </w:rPr>
        <w:br/>
        <w:t>19 photos of Lisu landscape</w:t>
      </w:r>
    </w:p>
    <w:p w:rsidR="00E7467B" w:rsidRDefault="00E7467B">
      <w:pPr>
        <w:pStyle w:val="Bodytext1"/>
        <w:framePr w:w="3878" w:h="6537" w:hRule="exact" w:wrap="around" w:vAnchor="page" w:hAnchor="page" w:x="7075" w:y="9889"/>
        <w:numPr>
          <w:ilvl w:val="0"/>
          <w:numId w:val="16"/>
        </w:numPr>
        <w:tabs>
          <w:tab w:val="left" w:pos="318"/>
        </w:tabs>
        <w:spacing w:before="0" w:line="254" w:lineRule="exact"/>
        <w:ind w:left="20" w:right="220" w:firstLine="0"/>
        <w:jc w:val="left"/>
      </w:pPr>
      <w:r>
        <w:rPr>
          <w:rStyle w:val="Bodytext12"/>
        </w:rPr>
        <w:t>photos of missionaries and their</w:t>
      </w:r>
      <w:r>
        <w:rPr>
          <w:rStyle w:val="Bodytext12"/>
        </w:rPr>
        <w:br/>
        <w:t xml:space="preserve">work in Lisuland, incl. Isabel </w:t>
      </w:r>
      <w:r>
        <w:rPr>
          <w:rStyle w:val="Bodytext12"/>
          <w:lang w:val="de-DE" w:eastAsia="de-DE"/>
        </w:rPr>
        <w:t>Kuhn,</w:t>
      </w:r>
      <w:r>
        <w:rPr>
          <w:rStyle w:val="Bodytext12"/>
          <w:lang w:val="de-DE" w:eastAsia="de-DE"/>
        </w:rPr>
        <w:br/>
      </w:r>
      <w:r>
        <w:rPr>
          <w:rStyle w:val="Bodytext12"/>
        </w:rPr>
        <w:t>Mr. Gowman</w:t>
      </w:r>
    </w:p>
    <w:p w:rsidR="00E7467B" w:rsidRDefault="00E7467B">
      <w:pPr>
        <w:pStyle w:val="Bodytext1"/>
        <w:framePr w:w="3878" w:h="6537" w:hRule="exact" w:wrap="around" w:vAnchor="page" w:hAnchor="page" w:x="7075" w:y="9889"/>
        <w:numPr>
          <w:ilvl w:val="0"/>
          <w:numId w:val="16"/>
        </w:numPr>
        <w:tabs>
          <w:tab w:val="left" w:pos="308"/>
        </w:tabs>
        <w:spacing w:before="0" w:line="254" w:lineRule="exact"/>
        <w:ind w:left="20" w:right="220" w:firstLine="0"/>
        <w:jc w:val="left"/>
      </w:pPr>
      <w:r>
        <w:rPr>
          <w:rStyle w:val="Bodytext12"/>
        </w:rPr>
        <w:t>photos of employment and travel</w:t>
      </w:r>
      <w:r>
        <w:rPr>
          <w:rStyle w:val="Bodytext12"/>
        </w:rPr>
        <w:br/>
        <w:t>amongst Black Miao</w:t>
      </w:r>
    </w:p>
    <w:p w:rsidR="00E7467B" w:rsidRDefault="00E7467B">
      <w:pPr>
        <w:pStyle w:val="Bodytext1"/>
        <w:framePr w:w="3878" w:h="6537" w:hRule="exact" w:wrap="around" w:vAnchor="page" w:hAnchor="page" w:x="7075" w:y="9889"/>
        <w:spacing w:before="0" w:line="254" w:lineRule="exact"/>
        <w:ind w:left="20" w:right="220" w:firstLine="0"/>
        <w:jc w:val="left"/>
      </w:pPr>
      <w:r>
        <w:rPr>
          <w:rStyle w:val="Bodytext12"/>
        </w:rPr>
        <w:t>13 photos of houses and landscape</w:t>
      </w:r>
      <w:r>
        <w:rPr>
          <w:rStyle w:val="Bodytext12"/>
        </w:rPr>
        <w:br/>
        <w:t>amongst Black Miao</w:t>
      </w:r>
      <w:r>
        <w:rPr>
          <w:rStyle w:val="Bodytext12"/>
        </w:rPr>
        <w:br/>
        <w:t>30 photos of Miao women</w:t>
      </w:r>
    </w:p>
    <w:p w:rsidR="00E7467B" w:rsidRDefault="00E7467B">
      <w:pPr>
        <w:pStyle w:val="Bodytext1"/>
        <w:framePr w:w="3878" w:h="6537" w:hRule="exact" w:wrap="around" w:vAnchor="page" w:hAnchor="page" w:x="7075" w:y="9889"/>
        <w:numPr>
          <w:ilvl w:val="1"/>
          <w:numId w:val="16"/>
        </w:numPr>
        <w:tabs>
          <w:tab w:val="left" w:pos="313"/>
        </w:tabs>
        <w:spacing w:before="0" w:line="254" w:lineRule="exact"/>
        <w:ind w:left="20" w:right="220" w:firstLine="0"/>
        <w:jc w:val="left"/>
      </w:pPr>
      <w:r>
        <w:rPr>
          <w:rStyle w:val="Bodytext12"/>
        </w:rPr>
        <w:t>photos of Miao people</w:t>
      </w:r>
      <w:r>
        <w:rPr>
          <w:rStyle w:val="Bodytext12"/>
        </w:rPr>
        <w:br/>
        <w:t>93 photos of Miao people</w:t>
      </w:r>
    </w:p>
    <w:p w:rsidR="00E7467B" w:rsidRDefault="00E7467B">
      <w:pPr>
        <w:pStyle w:val="Bodytext1"/>
        <w:framePr w:w="3878" w:h="6537" w:hRule="exact" w:wrap="around" w:vAnchor="page" w:hAnchor="page" w:x="7075" w:y="9889"/>
        <w:numPr>
          <w:ilvl w:val="1"/>
          <w:numId w:val="16"/>
        </w:numPr>
        <w:tabs>
          <w:tab w:val="left" w:pos="308"/>
        </w:tabs>
        <w:spacing w:before="0" w:line="254" w:lineRule="exact"/>
        <w:ind w:left="20" w:right="220" w:firstLine="0"/>
        <w:jc w:val="left"/>
      </w:pPr>
      <w:r>
        <w:rPr>
          <w:rStyle w:val="Bodytext12"/>
        </w:rPr>
        <w:t>photos of landscape and employment</w:t>
      </w:r>
      <w:r>
        <w:rPr>
          <w:rStyle w:val="Bodytext12"/>
        </w:rPr>
        <w:br/>
        <w:t>amongst Miao</w:t>
      </w:r>
    </w:p>
    <w:p w:rsidR="00E7467B" w:rsidRDefault="00E7467B">
      <w:pPr>
        <w:pStyle w:val="Bodytext1"/>
        <w:framePr w:w="3878" w:h="6537" w:hRule="exact" w:wrap="around" w:vAnchor="page" w:hAnchor="page" w:x="7075" w:y="9889"/>
        <w:spacing w:before="0" w:line="254" w:lineRule="exact"/>
        <w:ind w:left="20" w:firstLine="0"/>
        <w:jc w:val="left"/>
      </w:pPr>
      <w:r>
        <w:rPr>
          <w:rStyle w:val="Bodytext12"/>
        </w:rPr>
        <w:t>9 photos of Miao Blind School</w:t>
      </w:r>
    </w:p>
    <w:p w:rsidR="00E7467B" w:rsidRDefault="00E7467B">
      <w:pPr>
        <w:pStyle w:val="Bodytext1"/>
        <w:framePr w:w="4411" w:h="252" w:hRule="exact" w:wrap="around" w:vAnchor="page" w:hAnchor="page" w:x="7075" w:y="16661"/>
        <w:spacing w:before="0" w:line="200" w:lineRule="exact"/>
        <w:ind w:left="20" w:firstLine="0"/>
        <w:jc w:val="left"/>
      </w:pPr>
      <w:r>
        <w:rPr>
          <w:rStyle w:val="Bodytext12"/>
        </w:rPr>
        <w:t>TAIWAN AND THAILAND BEFORE 1980</w:t>
      </w:r>
    </w:p>
    <w:p w:rsidR="00E7467B" w:rsidRDefault="00E7467B">
      <w:pPr>
        <w:pStyle w:val="Bodytext1"/>
        <w:framePr w:wrap="around" w:vAnchor="page" w:hAnchor="page" w:x="5606" w:y="17424"/>
        <w:numPr>
          <w:ilvl w:val="0"/>
          <w:numId w:val="17"/>
        </w:numPr>
        <w:spacing w:before="0" w:after="18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606" w:y="17424"/>
        <w:numPr>
          <w:ilvl w:val="0"/>
          <w:numId w:val="17"/>
        </w:numPr>
        <w:spacing w:before="0" w:line="200" w:lineRule="exact"/>
        <w:ind w:firstLine="0"/>
        <w:jc w:val="left"/>
      </w:pPr>
    </w:p>
    <w:p w:rsidR="00E7467B" w:rsidRDefault="00E7467B">
      <w:pPr>
        <w:pStyle w:val="Bodytext1"/>
        <w:framePr w:w="4411" w:h="1114" w:hRule="exact" w:wrap="around" w:vAnchor="page" w:hAnchor="page" w:x="7075" w:y="17108"/>
        <w:spacing w:before="0" w:line="259" w:lineRule="exact"/>
        <w:ind w:left="20" w:firstLine="0"/>
        <w:jc w:val="left"/>
      </w:pPr>
      <w:r>
        <w:rPr>
          <w:rStyle w:val="Bodytext12"/>
        </w:rPr>
        <w:t>Medical</w:t>
      </w:r>
    </w:p>
    <w:p w:rsidR="00E7467B" w:rsidRDefault="00E7467B">
      <w:pPr>
        <w:pStyle w:val="Bodytext1"/>
        <w:framePr w:w="4411" w:h="1114" w:hRule="exact" w:wrap="around" w:vAnchor="page" w:hAnchor="page" w:x="7075" w:y="17108"/>
        <w:spacing w:before="0" w:line="259" w:lineRule="exact"/>
        <w:ind w:left="20" w:firstLine="0"/>
        <w:jc w:val="left"/>
      </w:pPr>
      <w:r>
        <w:rPr>
          <w:rStyle w:val="Bodytext12"/>
        </w:rPr>
        <w:t>7 photos re leprosy in Taiwan</w:t>
      </w:r>
    </w:p>
    <w:p w:rsidR="00E7467B" w:rsidRDefault="00E7467B">
      <w:pPr>
        <w:pStyle w:val="Bodytext1"/>
        <w:framePr w:w="4411" w:h="1114" w:hRule="exact" w:wrap="around" w:vAnchor="page" w:hAnchor="page" w:x="7075" w:y="17108"/>
        <w:spacing w:before="0" w:line="259" w:lineRule="exact"/>
        <w:ind w:left="20" w:firstLine="0"/>
        <w:jc w:val="left"/>
      </w:pPr>
      <w:r>
        <w:rPr>
          <w:rStyle w:val="Bodytext12"/>
        </w:rPr>
        <w:t>157 photos of Manorom Christian Hospital,</w:t>
      </w:r>
    </w:p>
    <w:p w:rsidR="00E7467B" w:rsidRDefault="00E7467B">
      <w:pPr>
        <w:pStyle w:val="Bodytext1"/>
        <w:framePr w:w="4411" w:h="1114" w:hRule="exact" w:wrap="around" w:vAnchor="page" w:hAnchor="page" w:x="7075" w:y="17108"/>
        <w:spacing w:before="0" w:line="259" w:lineRule="exact"/>
        <w:ind w:left="20" w:firstLine="0"/>
        <w:jc w:val="left"/>
      </w:pPr>
      <w:r>
        <w:rPr>
          <w:rStyle w:val="Bodytext12"/>
        </w:rPr>
        <w:t>Thailand, incl. Ruth Adams, Anne Aldridge,</w:t>
      </w:r>
    </w:p>
    <w:p w:rsidR="00E7467B" w:rsidRDefault="00E7467B">
      <w:pPr>
        <w:pStyle w:val="Headerorfooter0"/>
        <w:framePr w:wrap="around" w:vAnchor="page" w:hAnchor="page" w:x="10056" w:y="18496"/>
        <w:spacing w:line="210" w:lineRule="exact"/>
        <w:jc w:val="both"/>
      </w:pPr>
      <w:r>
        <w:rPr>
          <w:rStyle w:val="Headerorfooter11pt7"/>
        </w:rPr>
        <w:t>10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6178" w:h="12979" w:hRule="exact" w:wrap="around" w:vAnchor="page" w:hAnchor="page" w:x="6389" w:y="5152"/>
        <w:spacing w:before="0" w:line="254" w:lineRule="exact"/>
        <w:ind w:left="1440" w:right="220" w:firstLine="0"/>
        <w:jc w:val="left"/>
      </w:pPr>
      <w:r>
        <w:rPr>
          <w:rStyle w:val="Bodytext12"/>
          <w:lang w:val="de-DE" w:eastAsia="de-DE"/>
        </w:rPr>
        <w:t>Miss Amnuay, Jean Anderson, Peter Amott,</w:t>
      </w:r>
      <w:r>
        <w:rPr>
          <w:rStyle w:val="Bodytext12"/>
          <w:lang w:val="de-DE" w:eastAsia="de-DE"/>
        </w:rPr>
        <w:br/>
        <w:t xml:space="preserve">Dr. Ashton, Kathy Bell, Miss </w:t>
      </w:r>
      <w:r>
        <w:rPr>
          <w:rStyle w:val="Bodytext12"/>
        </w:rPr>
        <w:t xml:space="preserve">Hazel </w:t>
      </w:r>
      <w:r>
        <w:rPr>
          <w:rStyle w:val="Bodytext12"/>
          <w:lang w:val="de-DE" w:eastAsia="de-DE"/>
        </w:rPr>
        <w:t>Benn,</w:t>
      </w:r>
      <w:r>
        <w:rPr>
          <w:rStyle w:val="Bodytext12"/>
          <w:lang w:val="de-DE" w:eastAsia="de-DE"/>
        </w:rPr>
        <w:br/>
        <w:t xml:space="preserve">Jan </w:t>
      </w:r>
      <w:r>
        <w:rPr>
          <w:rStyle w:val="Bodytext12"/>
        </w:rPr>
        <w:t xml:space="preserve">Benson, </w:t>
      </w:r>
      <w:r>
        <w:rPr>
          <w:rStyle w:val="Bodytext12"/>
          <w:lang w:val="de-DE" w:eastAsia="de-DE"/>
        </w:rPr>
        <w:t>Miss Rosa Brand, Dr. Di</w:t>
      </w:r>
      <w:r>
        <w:rPr>
          <w:rStyle w:val="Bodytext12"/>
          <w:lang w:val="de-DE" w:eastAsia="de-DE"/>
        </w:rPr>
        <w:br/>
        <w:t xml:space="preserve">Currie, Martina de </w:t>
      </w:r>
      <w:r>
        <w:rPr>
          <w:rStyle w:val="Bodytext12"/>
        </w:rPr>
        <w:t xml:space="preserve">Wit, </w:t>
      </w:r>
      <w:r>
        <w:rPr>
          <w:rStyle w:val="Bodytext12"/>
          <w:lang w:val="de-DE" w:eastAsia="de-DE"/>
        </w:rPr>
        <w:t xml:space="preserve">Miss Caroline </w:t>
      </w:r>
      <w:r>
        <w:rPr>
          <w:rStyle w:val="Bodytext12"/>
        </w:rPr>
        <w:t>Duncan,</w:t>
      </w:r>
      <w:r>
        <w:rPr>
          <w:rStyle w:val="Bodytext12"/>
        </w:rPr>
        <w:br/>
      </w:r>
      <w:r>
        <w:rPr>
          <w:rStyle w:val="Bodytext12"/>
          <w:lang w:val="de-DE" w:eastAsia="de-DE"/>
        </w:rPr>
        <w:t>Peter Farrington, Bruce Heyworth, Maxine</w:t>
      </w:r>
      <w:r>
        <w:rPr>
          <w:rStyle w:val="Bodytext12"/>
          <w:lang w:val="de-DE" w:eastAsia="de-DE"/>
        </w:rPr>
        <w:br/>
        <w:t>Howard, Betty Ingalls, Ruth Jorgensen, Dr.</w:t>
      </w:r>
      <w:r>
        <w:rPr>
          <w:rStyle w:val="Bodytext12"/>
          <w:lang w:val="de-DE" w:eastAsia="de-DE"/>
        </w:rPr>
        <w:br/>
        <w:t xml:space="preserve">Ulrich Juzi, </w:t>
      </w:r>
      <w:r>
        <w:rPr>
          <w:rStyle w:val="Bodytext12"/>
        </w:rPr>
        <w:t xml:space="preserve">Carol </w:t>
      </w:r>
      <w:r>
        <w:rPr>
          <w:rStyle w:val="Bodytext12"/>
          <w:lang w:val="de-DE" w:eastAsia="de-DE"/>
        </w:rPr>
        <w:t>Kealey, Dr. L. Macbeath,</w:t>
      </w:r>
      <w:r>
        <w:rPr>
          <w:rStyle w:val="Bodytext12"/>
          <w:lang w:val="de-DE" w:eastAsia="de-DE"/>
        </w:rPr>
        <w:br/>
        <w:t>Maisie McCormack, Dr. June Morgan, Miss</w:t>
      </w:r>
      <w:r>
        <w:rPr>
          <w:rStyle w:val="Bodytext12"/>
          <w:lang w:val="de-DE" w:eastAsia="de-DE"/>
        </w:rPr>
        <w:br/>
        <w:t>Margaret Morgan, Neng Noi, Miss Margaret</w:t>
      </w:r>
      <w:r>
        <w:rPr>
          <w:rStyle w:val="Bodytext12"/>
          <w:lang w:val="de-DE" w:eastAsia="de-DE"/>
        </w:rPr>
        <w:br/>
      </w:r>
      <w:r>
        <w:rPr>
          <w:rStyle w:val="Bodytext12"/>
        </w:rPr>
        <w:t xml:space="preserve">Ogilvie, Sister Carol </w:t>
      </w:r>
      <w:r>
        <w:rPr>
          <w:rStyle w:val="Bodytext12"/>
          <w:lang w:val="de-DE" w:eastAsia="de-DE"/>
        </w:rPr>
        <w:t xml:space="preserve">Olsen, Miss </w:t>
      </w:r>
      <w:r>
        <w:rPr>
          <w:rStyle w:val="Bodytext12"/>
        </w:rPr>
        <w:t xml:space="preserve">Wan </w:t>
      </w:r>
      <w:r>
        <w:rPr>
          <w:rStyle w:val="Bodytext12"/>
          <w:lang w:val="de-DE" w:eastAsia="de-DE"/>
        </w:rPr>
        <w:t>Pen,</w:t>
      </w:r>
      <w:r>
        <w:rPr>
          <w:rStyle w:val="Bodytext12"/>
          <w:lang w:val="de-DE" w:eastAsia="de-DE"/>
        </w:rPr>
        <w:br/>
      </w:r>
      <w:r>
        <w:rPr>
          <w:rStyle w:val="Bodytext12"/>
        </w:rPr>
        <w:t xml:space="preserve">Mrs. </w:t>
      </w:r>
      <w:r>
        <w:rPr>
          <w:rStyle w:val="Bodytext12"/>
          <w:lang w:val="de-DE" w:eastAsia="de-DE"/>
        </w:rPr>
        <w:t>Margaret Pennington, David Pickard,</w:t>
      </w:r>
      <w:r>
        <w:rPr>
          <w:rStyle w:val="Bodytext12"/>
          <w:lang w:val="de-DE" w:eastAsia="de-DE"/>
        </w:rPr>
        <w:br/>
        <w:t>Miss Natalie Ray, Lorraine Shelstad, Margot</w:t>
      </w:r>
      <w:r>
        <w:rPr>
          <w:rStyle w:val="Bodytext12"/>
          <w:lang w:val="de-DE" w:eastAsia="de-DE"/>
        </w:rPr>
        <w:br/>
        <w:t xml:space="preserve">Simpson, </w:t>
      </w:r>
      <w:r>
        <w:rPr>
          <w:rStyle w:val="Bodytext12"/>
        </w:rPr>
        <w:t xml:space="preserve">Monica </w:t>
      </w:r>
      <w:r>
        <w:rPr>
          <w:rStyle w:val="Bodytext12"/>
          <w:lang w:val="de-DE" w:eastAsia="de-DE"/>
        </w:rPr>
        <w:t>Stark, Mr. Sukon, Mr. Surapon,</w:t>
      </w:r>
      <w:r>
        <w:rPr>
          <w:rStyle w:val="Bodytext12"/>
          <w:lang w:val="de-DE" w:eastAsia="de-DE"/>
        </w:rPr>
        <w:br/>
        <w:t xml:space="preserve">Miss </w:t>
      </w:r>
      <w:r>
        <w:rPr>
          <w:rStyle w:val="Bodytext12"/>
        </w:rPr>
        <w:t xml:space="preserve">Phuong </w:t>
      </w:r>
      <w:r>
        <w:rPr>
          <w:rStyle w:val="Bodytext12"/>
          <w:lang w:val="de-DE" w:eastAsia="de-DE"/>
        </w:rPr>
        <w:t xml:space="preserve">Tong, </w:t>
      </w:r>
      <w:r>
        <w:rPr>
          <w:rStyle w:val="Bodytext12"/>
        </w:rPr>
        <w:t xml:space="preserve">Mrs. </w:t>
      </w:r>
      <w:r>
        <w:rPr>
          <w:rStyle w:val="Bodytext12"/>
          <w:lang w:val="de-DE" w:eastAsia="de-DE"/>
        </w:rPr>
        <w:t>Edith Toop, Dr. John</w:t>
      </w:r>
      <w:r>
        <w:rPr>
          <w:rStyle w:val="Bodytext12"/>
          <w:lang w:val="de-DE" w:eastAsia="de-DE"/>
        </w:rPr>
        <w:br/>
        <w:t xml:space="preserve">Townsend, </w:t>
      </w:r>
      <w:r>
        <w:rPr>
          <w:rStyle w:val="Bodytext12"/>
        </w:rPr>
        <w:t xml:space="preserve">Mrs. </w:t>
      </w:r>
      <w:r>
        <w:rPr>
          <w:rStyle w:val="Bodytext12"/>
          <w:lang w:val="de-DE" w:eastAsia="de-DE"/>
        </w:rPr>
        <w:t xml:space="preserve">Alex Upsdell, </w:t>
      </w:r>
      <w:r>
        <w:rPr>
          <w:rStyle w:val="Bodytext12"/>
        </w:rPr>
        <w:t>Dr. Grace</w:t>
      </w:r>
      <w:r>
        <w:rPr>
          <w:rStyle w:val="Bodytext12"/>
        </w:rPr>
        <w:br/>
      </w:r>
      <w:r>
        <w:rPr>
          <w:rStyle w:val="Bodytext12"/>
          <w:lang w:val="de-DE" w:eastAsia="de-DE"/>
        </w:rPr>
        <w:t>Warren, Lynne Weatherly, Bemie White,</w:t>
      </w:r>
      <w:r>
        <w:rPr>
          <w:rStyle w:val="Bodytext12"/>
          <w:lang w:val="de-DE" w:eastAsia="de-DE"/>
        </w:rPr>
        <w:br/>
        <w:t>Miss Wilai</w:t>
      </w:r>
    </w:p>
    <w:p w:rsidR="00E7467B" w:rsidRDefault="00E7467B">
      <w:pPr>
        <w:pStyle w:val="Bodytext1"/>
        <w:framePr w:w="6178" w:h="12979" w:hRule="exact" w:wrap="around" w:vAnchor="page" w:hAnchor="page" w:x="6389" w:y="5152"/>
        <w:numPr>
          <w:ilvl w:val="0"/>
          <w:numId w:val="18"/>
        </w:numPr>
        <w:tabs>
          <w:tab w:val="left" w:pos="1440"/>
        </w:tabs>
        <w:spacing w:before="0" w:line="254" w:lineRule="exact"/>
        <w:ind w:left="1440" w:right="500" w:hanging="1440"/>
        <w:jc w:val="left"/>
      </w:pPr>
      <w:r>
        <w:rPr>
          <w:rStyle w:val="Bodytext12"/>
        </w:rPr>
        <w:t xml:space="preserve">27 photos </w:t>
      </w:r>
      <w:r>
        <w:rPr>
          <w:rStyle w:val="Bodytext12"/>
          <w:lang w:val="de-DE" w:eastAsia="de-DE"/>
        </w:rPr>
        <w:t xml:space="preserve">and </w:t>
      </w:r>
      <w:r>
        <w:rPr>
          <w:rStyle w:val="Bodytext12"/>
        </w:rPr>
        <w:t xml:space="preserve">2 </w:t>
      </w:r>
      <w:r>
        <w:rPr>
          <w:rStyle w:val="Bodytext12"/>
          <w:lang w:val="de-DE" w:eastAsia="de-DE"/>
        </w:rPr>
        <w:t xml:space="preserve">negatives </w:t>
      </w:r>
      <w:r>
        <w:rPr>
          <w:rStyle w:val="Bodytext12"/>
        </w:rPr>
        <w:t xml:space="preserve">re leprosy </w:t>
      </w:r>
      <w:r>
        <w:rPr>
          <w:rStyle w:val="Bodytext12"/>
          <w:lang w:val="de-DE" w:eastAsia="de-DE"/>
        </w:rPr>
        <w:t>in</w:t>
      </w:r>
      <w:r>
        <w:rPr>
          <w:rStyle w:val="Bodytext12"/>
          <w:lang w:val="de-DE" w:eastAsia="de-DE"/>
        </w:rPr>
        <w:br/>
        <w:t>Manorom Christian Hospital, Thailand, incl.</w:t>
      </w:r>
      <w:r>
        <w:rPr>
          <w:rStyle w:val="Bodytext12"/>
          <w:lang w:val="de-DE" w:eastAsia="de-DE"/>
        </w:rPr>
        <w:br/>
        <w:t xml:space="preserve">Miss Evelyn Armstrong, </w:t>
      </w:r>
      <w:r>
        <w:rPr>
          <w:rStyle w:val="Bodytext12"/>
        </w:rPr>
        <w:t xml:space="preserve">Shirley </w:t>
      </w:r>
      <w:r>
        <w:rPr>
          <w:rStyle w:val="Bodytext12"/>
          <w:lang w:val="de-DE" w:eastAsia="de-DE"/>
        </w:rPr>
        <w:t>Cranch, Alan</w:t>
      </w:r>
      <w:r>
        <w:rPr>
          <w:rStyle w:val="Bodytext12"/>
          <w:lang w:val="de-DE" w:eastAsia="de-DE"/>
        </w:rPr>
        <w:br/>
        <w:t xml:space="preserve">Davies, </w:t>
      </w:r>
      <w:r>
        <w:rPr>
          <w:rStyle w:val="Bodytext12"/>
        </w:rPr>
        <w:t xml:space="preserve">Kathleen </w:t>
      </w:r>
      <w:r>
        <w:rPr>
          <w:rStyle w:val="Bodytext12"/>
          <w:lang w:val="de-DE" w:eastAsia="de-DE"/>
        </w:rPr>
        <w:t>Loxton, Dr. June Morgan,</w:t>
      </w:r>
      <w:r>
        <w:rPr>
          <w:rStyle w:val="Bodytext12"/>
          <w:lang w:val="de-DE" w:eastAsia="de-DE"/>
        </w:rPr>
        <w:br/>
        <w:t xml:space="preserve">Margaret Ogilvie, </w:t>
      </w:r>
      <w:r>
        <w:rPr>
          <w:rStyle w:val="Bodytext12"/>
        </w:rPr>
        <w:t xml:space="preserve">Mrs. </w:t>
      </w:r>
      <w:r>
        <w:rPr>
          <w:rStyle w:val="Bodytext12"/>
          <w:lang w:val="de-DE" w:eastAsia="de-DE"/>
        </w:rPr>
        <w:t>Rose, Mr. Sukon,</w:t>
      </w:r>
    </w:p>
    <w:p w:rsidR="00E7467B" w:rsidRDefault="00E7467B">
      <w:pPr>
        <w:pStyle w:val="Bodytext1"/>
        <w:framePr w:w="6178" w:h="12979" w:hRule="exact" w:wrap="around" w:vAnchor="page" w:hAnchor="page" w:x="6389" w:y="5152"/>
        <w:spacing w:before="0" w:line="254" w:lineRule="exact"/>
        <w:ind w:left="1440" w:firstLine="0"/>
        <w:jc w:val="left"/>
      </w:pPr>
      <w:r>
        <w:rPr>
          <w:rStyle w:val="Bodytext12"/>
        </w:rPr>
        <w:t>Dr. Grace Warren</w:t>
      </w:r>
    </w:p>
    <w:p w:rsidR="00E7467B" w:rsidRDefault="00E7467B">
      <w:pPr>
        <w:pStyle w:val="Bodytext1"/>
        <w:framePr w:w="6178" w:h="12979" w:hRule="exact" w:wrap="around" w:vAnchor="page" w:hAnchor="page" w:x="6389" w:y="5152"/>
        <w:numPr>
          <w:ilvl w:val="0"/>
          <w:numId w:val="18"/>
        </w:numPr>
        <w:tabs>
          <w:tab w:val="left" w:pos="1435"/>
        </w:tabs>
        <w:spacing w:before="0" w:line="254" w:lineRule="exact"/>
        <w:ind w:left="1440" w:right="500" w:hanging="1440"/>
        <w:jc w:val="left"/>
      </w:pPr>
      <w:r>
        <w:rPr>
          <w:rStyle w:val="Bodytext12"/>
        </w:rPr>
        <w:t xml:space="preserve">25 photos of </w:t>
      </w:r>
      <w:r>
        <w:rPr>
          <w:rStyle w:val="Bodytext12"/>
          <w:lang w:val="de-DE" w:eastAsia="de-DE"/>
        </w:rPr>
        <w:t xml:space="preserve">Nongbua </w:t>
      </w:r>
      <w:r>
        <w:rPr>
          <w:rStyle w:val="Bodytext12"/>
        </w:rPr>
        <w:t>Clinic, incl. Heather</w:t>
      </w:r>
      <w:r>
        <w:rPr>
          <w:rStyle w:val="Bodytext12"/>
        </w:rPr>
        <w:br/>
        <w:t>Cameron, Sonia Chan, Pat Connell, Arthur</w:t>
      </w:r>
      <w:r>
        <w:rPr>
          <w:rStyle w:val="Bodytext12"/>
        </w:rPr>
        <w:br/>
        <w:t>and Phyllis David, Stella Hooi, Barbara</w:t>
      </w:r>
      <w:r>
        <w:rPr>
          <w:rStyle w:val="Bodytext12"/>
        </w:rPr>
        <w:br/>
        <w:t>Irwin, Gwen Kay, Edna Grace Kellie, Ursula</w:t>
      </w:r>
      <w:r>
        <w:rPr>
          <w:rStyle w:val="Bodytext12"/>
        </w:rPr>
        <w:br/>
      </w:r>
      <w:r>
        <w:rPr>
          <w:rStyle w:val="Bodytext12"/>
          <w:lang w:val="de-DE" w:eastAsia="de-DE"/>
        </w:rPr>
        <w:t xml:space="preserve">Kuhn, </w:t>
      </w:r>
      <w:r>
        <w:rPr>
          <w:rStyle w:val="Bodytext12"/>
        </w:rPr>
        <w:t>Dr. Ursula Loewenthal, Margaret</w:t>
      </w:r>
      <w:r>
        <w:rPr>
          <w:rStyle w:val="Bodytext12"/>
        </w:rPr>
        <w:br/>
        <w:t>Ogilvie, Kathleen Parsons, Dr. G. Roberts,</w:t>
      </w:r>
      <w:r>
        <w:rPr>
          <w:rStyle w:val="Bodytext12"/>
        </w:rPr>
        <w:br/>
        <w:t>Mr.Sema, Mr. and Mrs. Toop</w:t>
      </w:r>
    </w:p>
    <w:p w:rsidR="00E7467B" w:rsidRDefault="00E7467B">
      <w:pPr>
        <w:pStyle w:val="Bodytext1"/>
        <w:framePr w:w="6178" w:h="12979" w:hRule="exact" w:wrap="around" w:vAnchor="page" w:hAnchor="page" w:x="6389" w:y="5152"/>
        <w:numPr>
          <w:ilvl w:val="0"/>
          <w:numId w:val="18"/>
        </w:numPr>
        <w:tabs>
          <w:tab w:val="left" w:pos="1454"/>
        </w:tabs>
        <w:spacing w:before="0" w:line="254" w:lineRule="exact"/>
        <w:ind w:left="1440" w:right="500" w:hanging="1440"/>
        <w:jc w:val="left"/>
      </w:pPr>
      <w:r>
        <w:rPr>
          <w:rStyle w:val="Bodytext12"/>
        </w:rPr>
        <w:t>15 photos of Nongbua OMF Hospital incl.</w:t>
      </w:r>
      <w:r>
        <w:rPr>
          <w:rStyle w:val="Bodytext12"/>
        </w:rPr>
        <w:br/>
        <w:t>Evelyn Armstrong, Heather Cameron, Pat</w:t>
      </w:r>
      <w:r>
        <w:rPr>
          <w:rStyle w:val="Bodytext12"/>
        </w:rPr>
        <w:br/>
        <w:t>Connell, Stella Hooi</w:t>
      </w:r>
    </w:p>
    <w:p w:rsidR="00E7467B" w:rsidRDefault="00E7467B">
      <w:pPr>
        <w:pStyle w:val="Bodytext1"/>
        <w:framePr w:w="6178" w:h="12979" w:hRule="exact" w:wrap="around" w:vAnchor="page" w:hAnchor="page" w:x="6389" w:y="5152"/>
        <w:numPr>
          <w:ilvl w:val="0"/>
          <w:numId w:val="18"/>
        </w:numPr>
        <w:tabs>
          <w:tab w:val="left" w:pos="1454"/>
        </w:tabs>
        <w:spacing w:before="0" w:line="254" w:lineRule="exact"/>
        <w:ind w:left="1440" w:right="1000" w:hanging="1440"/>
        <w:jc w:val="left"/>
      </w:pPr>
      <w:r>
        <w:rPr>
          <w:rStyle w:val="Bodytext12"/>
        </w:rPr>
        <w:t>14 photos re medical work in C.Thailand,</w:t>
      </w:r>
      <w:r>
        <w:rPr>
          <w:rStyle w:val="Bodytext12"/>
        </w:rPr>
        <w:br/>
        <w:t>incl. Brenda Holton, Peggy Keene, Dr.</w:t>
      </w:r>
      <w:r>
        <w:rPr>
          <w:rStyle w:val="Bodytext12"/>
        </w:rPr>
        <w:br/>
        <w:t>Ursula Loewenthal, Mr. On, David and</w:t>
      </w:r>
      <w:r>
        <w:rPr>
          <w:rStyle w:val="Bodytext12"/>
        </w:rPr>
        <w:br/>
        <w:t>Marjorie Simpkin, Mary Teegardin, Dr.</w:t>
      </w:r>
      <w:r>
        <w:rPr>
          <w:rStyle w:val="Bodytext12"/>
        </w:rPr>
        <w:br/>
        <w:t>Grace Warren</w:t>
      </w:r>
    </w:p>
    <w:p w:rsidR="00E7467B" w:rsidRDefault="00E7467B">
      <w:pPr>
        <w:pStyle w:val="Bodytext1"/>
        <w:framePr w:w="6178" w:h="12979" w:hRule="exact" w:wrap="around" w:vAnchor="page" w:hAnchor="page" w:x="6389" w:y="5152"/>
        <w:numPr>
          <w:ilvl w:val="0"/>
          <w:numId w:val="18"/>
        </w:numPr>
        <w:tabs>
          <w:tab w:val="left" w:pos="1430"/>
        </w:tabs>
        <w:spacing w:before="0" w:line="254" w:lineRule="exact"/>
        <w:ind w:left="1440" w:right="500" w:hanging="1440"/>
        <w:jc w:val="left"/>
      </w:pPr>
      <w:r>
        <w:rPr>
          <w:rStyle w:val="Bodytext12"/>
        </w:rPr>
        <w:t>59 photos re leprosy in C.Thailand, incl.</w:t>
      </w:r>
      <w:r>
        <w:rPr>
          <w:rStyle w:val="Bodytext12"/>
        </w:rPr>
        <w:br/>
        <w:t>Anne Aldridge, Louis Almond, Pastor</w:t>
      </w:r>
      <w:r>
        <w:rPr>
          <w:rStyle w:val="Bodytext12"/>
        </w:rPr>
        <w:br/>
        <w:t>Boon-mee, Pat Burvill, Mrs. Chusee, Nurse</w:t>
      </w:r>
      <w:r>
        <w:rPr>
          <w:rStyle w:val="Bodytext12"/>
        </w:rPr>
        <w:br/>
        <w:t>Betty Crocker, Kay Griffin, Mr. Kum-ma,</w:t>
      </w:r>
      <w:r>
        <w:rPr>
          <w:rStyle w:val="Bodytext12"/>
        </w:rPr>
        <w:br/>
        <w:t>Dr. Catherine Maddox, Miss Margaret</w:t>
      </w:r>
      <w:r>
        <w:rPr>
          <w:rStyle w:val="Bodytext12"/>
        </w:rPr>
        <w:br/>
        <w:t>Ogilvie, Dr. Arthur Pennington, Mr.</w:t>
      </w:r>
      <w:r>
        <w:rPr>
          <w:rStyle w:val="Bodytext12"/>
        </w:rPr>
        <w:br/>
        <w:t>Prasert, Dr. Grace Warren, Dr. Clarence</w:t>
      </w:r>
      <w:r>
        <w:rPr>
          <w:rStyle w:val="Bodytext12"/>
        </w:rPr>
        <w:br/>
        <w:t>Yand, Pastor Yu, Dr. Elly Yuungbruer</w:t>
      </w:r>
    </w:p>
    <w:p w:rsidR="00E7467B" w:rsidRDefault="00E7467B">
      <w:pPr>
        <w:pStyle w:val="Bodytext1"/>
        <w:framePr w:w="6178" w:h="12979" w:hRule="exact" w:wrap="around" w:vAnchor="page" w:hAnchor="page" w:x="6389" w:y="5152"/>
        <w:numPr>
          <w:ilvl w:val="0"/>
          <w:numId w:val="18"/>
        </w:numPr>
        <w:tabs>
          <w:tab w:val="left" w:pos="1426"/>
        </w:tabs>
        <w:spacing w:before="0" w:line="254" w:lineRule="exact"/>
        <w:ind w:left="1440" w:right="1000" w:hanging="1440"/>
        <w:jc w:val="left"/>
      </w:pPr>
      <w:r>
        <w:rPr>
          <w:rStyle w:val="Bodytext12"/>
        </w:rPr>
        <w:t>79 photos re medical work in Thailand,</w:t>
      </w:r>
    </w:p>
    <w:p w:rsidR="00E7467B" w:rsidRDefault="00E7467B">
      <w:pPr>
        <w:pStyle w:val="Bodytext1"/>
        <w:framePr w:w="6178" w:h="12979" w:hRule="exact" w:wrap="around" w:vAnchor="page" w:hAnchor="page" w:x="6389" w:y="5152"/>
        <w:numPr>
          <w:ilvl w:val="0"/>
          <w:numId w:val="18"/>
        </w:numPr>
        <w:tabs>
          <w:tab w:val="left" w:pos="2832"/>
        </w:tabs>
        <w:spacing w:before="0" w:line="254" w:lineRule="exact"/>
        <w:ind w:left="2846" w:right="1000" w:firstLine="0"/>
        <w:jc w:val="left"/>
      </w:pPr>
      <w:r>
        <w:rPr>
          <w:rStyle w:val="Bodytext12"/>
        </w:rPr>
        <w:t>incl. Jennie Adams, Ai-di Boon-mee, Dr.</w:t>
      </w:r>
      <w:r>
        <w:rPr>
          <w:rStyle w:val="Bodytext12"/>
        </w:rPr>
        <w:br/>
        <w:t>Norman Chenoweth, Kay Griffin, Don</w:t>
      </w:r>
      <w:r>
        <w:rPr>
          <w:rStyle w:val="Bodytext12"/>
        </w:rPr>
        <w:br/>
        <w:t>Halliday, Betty Ingalls, Dr. Catherine</w:t>
      </w:r>
    </w:p>
    <w:p w:rsidR="00E7467B" w:rsidRDefault="00E7467B">
      <w:pPr>
        <w:pStyle w:val="Headerorfooter0"/>
        <w:framePr w:wrap="around" w:vAnchor="page" w:hAnchor="page" w:x="10819" w:y="18388"/>
        <w:spacing w:line="210" w:lineRule="exact"/>
        <w:jc w:val="both"/>
      </w:pPr>
      <w:r>
        <w:rPr>
          <w:rStyle w:val="Headerorfooter11pt4"/>
        </w:rPr>
        <w:t>11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7694" w:h="12955" w:hRule="exact" w:wrap="around" w:vAnchor="page" w:hAnchor="page" w:x="5633" w:y="5258"/>
        <w:spacing w:before="0" w:line="254" w:lineRule="exact"/>
        <w:ind w:left="1460" w:right="2240" w:firstLine="0"/>
        <w:jc w:val="left"/>
      </w:pPr>
      <w:r>
        <w:rPr>
          <w:rStyle w:val="Bodytext12"/>
        </w:rPr>
        <w:t>Maddox, Barbara Morgan, Margaret Ogilvie,</w:t>
      </w:r>
      <w:r>
        <w:rPr>
          <w:rStyle w:val="Bodytext12"/>
        </w:rPr>
        <w:br/>
        <w:t>Dr. Arthur Pennington, Natalie Ray, Edith</w:t>
      </w:r>
      <w:r>
        <w:rPr>
          <w:rStyle w:val="Bodytext12"/>
        </w:rPr>
        <w:br/>
        <w:t>Schlatter, Mr. Schweitzer, Jackie Stomer,</w:t>
      </w:r>
      <w:r>
        <w:rPr>
          <w:rStyle w:val="Bodytext12"/>
        </w:rPr>
        <w:br/>
        <w:t>Mr. Tawat, Dr. John Toop, Edith Toop, Dr.</w:t>
      </w:r>
      <w:r>
        <w:rPr>
          <w:rStyle w:val="Bodytext12"/>
        </w:rPr>
        <w:br/>
        <w:t>Marshall Wells, Clair Williams, Dr.</w:t>
      </w:r>
      <w:r>
        <w:rPr>
          <w:rStyle w:val="Bodytext12"/>
        </w:rPr>
        <w:br/>
        <w:t>Clarence Yand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numPr>
          <w:ilvl w:val="0"/>
          <w:numId w:val="19"/>
        </w:numPr>
        <w:tabs>
          <w:tab w:val="left" w:pos="1484"/>
          <w:tab w:val="left" w:pos="6548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17 photos of royal visits to Saiburi</w:t>
      </w:r>
      <w:r>
        <w:rPr>
          <w:rStyle w:val="Bodytext12"/>
        </w:rPr>
        <w:tab/>
        <w:t>1964-1974</w:t>
      </w:r>
      <w:r>
        <w:rPr>
          <w:rStyle w:val="Bodytext12"/>
        </w:rPr>
        <w:br/>
        <w:t xml:space="preserve">Hospital, incl. </w:t>
      </w:r>
      <w:r>
        <w:rPr>
          <w:rStyle w:val="Bodytext12"/>
          <w:lang w:val="de-DE" w:eastAsia="de-DE"/>
        </w:rPr>
        <w:t xml:space="preserve">Hannelore </w:t>
      </w:r>
      <w:r>
        <w:rPr>
          <w:rStyle w:val="Bodytext12"/>
        </w:rPr>
        <w:t>Beck, Dorothy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spacing w:before="0" w:line="254" w:lineRule="exact"/>
        <w:ind w:left="1460" w:right="2240" w:firstLine="0"/>
        <w:jc w:val="left"/>
      </w:pPr>
      <w:r>
        <w:rPr>
          <w:rStyle w:val="Bodytext12"/>
        </w:rPr>
        <w:t>Jupp, Dr. David Simpkin, Mary Teegardin,</w:t>
      </w:r>
      <w:r>
        <w:rPr>
          <w:rStyle w:val="Bodytext12"/>
        </w:rPr>
        <w:br/>
        <w:t>Dr. John Toop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numPr>
          <w:ilvl w:val="0"/>
          <w:numId w:val="19"/>
        </w:numPr>
        <w:tabs>
          <w:tab w:val="left" w:pos="1465"/>
        </w:tabs>
        <w:spacing w:before="0" w:line="254" w:lineRule="exact"/>
        <w:ind w:left="1460" w:right="2240" w:hanging="1440"/>
        <w:jc w:val="left"/>
      </w:pPr>
      <w:r>
        <w:rPr>
          <w:rStyle w:val="Bodytext12"/>
        </w:rPr>
        <w:t>4 photos of Changmai Hospital, N.</w:t>
      </w:r>
      <w:r>
        <w:rPr>
          <w:rStyle w:val="Bodytext12"/>
        </w:rPr>
        <w:br/>
        <w:t xml:space="preserve">Thailand, incl. Dr. </w:t>
      </w:r>
      <w:r>
        <w:rPr>
          <w:rStyle w:val="Bodytext12"/>
          <w:lang w:val="de-DE" w:eastAsia="de-DE"/>
        </w:rPr>
        <w:t xml:space="preserve">Theo </w:t>
      </w:r>
      <w:r>
        <w:rPr>
          <w:rStyle w:val="Bodytext12"/>
        </w:rPr>
        <w:t>Walsh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numPr>
          <w:ilvl w:val="0"/>
          <w:numId w:val="19"/>
        </w:numPr>
        <w:tabs>
          <w:tab w:val="left" w:pos="1465"/>
        </w:tabs>
        <w:spacing w:before="0" w:line="254" w:lineRule="exact"/>
        <w:ind w:left="1460" w:right="2240" w:hanging="1440"/>
        <w:jc w:val="left"/>
      </w:pPr>
      <w:r>
        <w:rPr>
          <w:rStyle w:val="Bodytext12"/>
        </w:rPr>
        <w:t>7 photos and 1 negative of Saiburi</w:t>
      </w:r>
      <w:r>
        <w:rPr>
          <w:rStyle w:val="Bodytext12"/>
        </w:rPr>
        <w:br/>
        <w:t>Hospital, incl. Roberta Fryers, Peggy</w:t>
      </w:r>
      <w:r>
        <w:rPr>
          <w:rStyle w:val="Bodytext12"/>
        </w:rPr>
        <w:br/>
        <w:t>Keene, Dr. Ursula Loewenthal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numPr>
          <w:ilvl w:val="0"/>
          <w:numId w:val="19"/>
        </w:numPr>
        <w:tabs>
          <w:tab w:val="left" w:pos="1489"/>
        </w:tabs>
        <w:spacing w:before="0" w:line="254" w:lineRule="exact"/>
        <w:ind w:left="1460" w:right="2680" w:hanging="1440"/>
        <w:jc w:val="both"/>
      </w:pPr>
      <w:r>
        <w:rPr>
          <w:rStyle w:val="Bodytext12"/>
        </w:rPr>
        <w:t>12 photos of Pattani Leprosy Clinic, S.</w:t>
      </w:r>
      <w:r>
        <w:rPr>
          <w:rStyle w:val="Bodytext12"/>
        </w:rPr>
        <w:br/>
        <w:t>Thailand, incl. Nancy Harding, Brenda</w:t>
      </w:r>
      <w:r>
        <w:rPr>
          <w:rStyle w:val="Bodytext12"/>
        </w:rPr>
        <w:br/>
      </w:r>
      <w:r>
        <w:rPr>
          <w:rStyle w:val="Bodytext12"/>
          <w:lang w:val="de-DE" w:eastAsia="de-DE"/>
        </w:rPr>
        <w:t xml:space="preserve">Holton, </w:t>
      </w:r>
      <w:r>
        <w:rPr>
          <w:rStyle w:val="Bodytext12"/>
        </w:rPr>
        <w:t xml:space="preserve">Truus </w:t>
      </w:r>
      <w:r>
        <w:rPr>
          <w:rStyle w:val="Bodytext12"/>
          <w:lang w:val="de-DE" w:eastAsia="de-DE"/>
        </w:rPr>
        <w:t xml:space="preserve">Jansen, </w:t>
      </w:r>
      <w:r>
        <w:rPr>
          <w:rStyle w:val="Bodytext12"/>
        </w:rPr>
        <w:t>Elspeth Kong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numPr>
          <w:ilvl w:val="0"/>
          <w:numId w:val="19"/>
        </w:numPr>
        <w:tabs>
          <w:tab w:val="left" w:pos="1460"/>
        </w:tabs>
        <w:spacing w:before="0" w:line="254" w:lineRule="exact"/>
        <w:ind w:left="1460" w:right="2240" w:hanging="1440"/>
        <w:jc w:val="left"/>
      </w:pPr>
      <w:r>
        <w:rPr>
          <w:rStyle w:val="Bodytext12"/>
        </w:rPr>
        <w:t>20 photos of medical work in Thailand,</w:t>
      </w:r>
      <w:r>
        <w:rPr>
          <w:rStyle w:val="Bodytext12"/>
        </w:rPr>
        <w:br/>
        <w:t xml:space="preserve">incl. Minka </w:t>
      </w:r>
      <w:r>
        <w:rPr>
          <w:rStyle w:val="Bodytext12"/>
          <w:lang w:val="de-DE" w:eastAsia="de-DE"/>
        </w:rPr>
        <w:t xml:space="preserve">Hanskamp, </w:t>
      </w:r>
      <w:r>
        <w:rPr>
          <w:rStyle w:val="Bodytext12"/>
        </w:rPr>
        <w:t>Brenda Holton,</w:t>
      </w:r>
      <w:r>
        <w:rPr>
          <w:rStyle w:val="Bodytext12"/>
        </w:rPr>
        <w:br/>
        <w:t>David Lyall, Margaret Morgan, Maijorie</w:t>
      </w:r>
      <w:r>
        <w:rPr>
          <w:rStyle w:val="Bodytext12"/>
        </w:rPr>
        <w:br/>
        <w:t>Simpkin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numPr>
          <w:ilvl w:val="0"/>
          <w:numId w:val="19"/>
        </w:numPr>
        <w:tabs>
          <w:tab w:val="left" w:pos="1460"/>
        </w:tabs>
        <w:spacing w:before="0" w:line="254" w:lineRule="exact"/>
        <w:ind w:left="1460" w:right="2240" w:hanging="1440"/>
        <w:jc w:val="left"/>
      </w:pPr>
      <w:r>
        <w:rPr>
          <w:rStyle w:val="Bodytext12"/>
        </w:rPr>
        <w:t>9 photos of medical work in Thailand,</w:t>
      </w:r>
      <w:r>
        <w:rPr>
          <w:rStyle w:val="Bodytext12"/>
        </w:rPr>
        <w:br/>
        <w:t xml:space="preserve">incl. Mrs. Anderson, Helen Bacon, </w:t>
      </w:r>
      <w:r>
        <w:rPr>
          <w:rStyle w:val="Bodytext12"/>
          <w:lang w:val="de-DE" w:eastAsia="de-DE"/>
        </w:rPr>
        <w:t>Hanne</w:t>
      </w:r>
      <w:r>
        <w:rPr>
          <w:rStyle w:val="Bodytext12"/>
          <w:lang w:val="de-DE" w:eastAsia="de-DE"/>
        </w:rPr>
        <w:br/>
      </w:r>
      <w:r>
        <w:rPr>
          <w:rStyle w:val="Bodytext12"/>
        </w:rPr>
        <w:t>Beck, Ruth Charter, Celia Fairbrass,</w:t>
      </w:r>
      <w:r>
        <w:rPr>
          <w:rStyle w:val="Bodytext12"/>
        </w:rPr>
        <w:br/>
        <w:t xml:space="preserve">Roberta Fryers, </w:t>
      </w:r>
      <w:r>
        <w:rPr>
          <w:rStyle w:val="Bodytext12"/>
          <w:lang w:val="de-DE" w:eastAsia="de-DE"/>
        </w:rPr>
        <w:t xml:space="preserve">Thea </w:t>
      </w:r>
      <w:r>
        <w:rPr>
          <w:rStyle w:val="Bodytext12"/>
        </w:rPr>
        <w:t xml:space="preserve">Miller, </w:t>
      </w:r>
      <w:r>
        <w:rPr>
          <w:rStyle w:val="Bodytext12"/>
          <w:lang w:val="de-DE" w:eastAsia="de-DE"/>
        </w:rPr>
        <w:t>Lina Pommer,</w:t>
      </w:r>
      <w:r>
        <w:rPr>
          <w:rStyle w:val="Bodytext12"/>
          <w:lang w:val="de-DE" w:eastAsia="de-DE"/>
        </w:rPr>
        <w:br/>
      </w:r>
      <w:r>
        <w:rPr>
          <w:rStyle w:val="Bodytext12"/>
        </w:rPr>
        <w:t>Rachel Taylor, Mary Teegardin, Miss D.H.</w:t>
      </w:r>
      <w:r>
        <w:rPr>
          <w:rStyle w:val="Bodytext12"/>
        </w:rPr>
        <w:br/>
        <w:t>Wooster, Dr. Clarence Yand (all oversized)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numPr>
          <w:ilvl w:val="0"/>
          <w:numId w:val="19"/>
        </w:numPr>
        <w:tabs>
          <w:tab w:val="left" w:pos="1474"/>
        </w:tabs>
        <w:spacing w:before="0" w:line="254" w:lineRule="exact"/>
        <w:ind w:left="1460" w:right="2240" w:hanging="1440"/>
        <w:jc w:val="left"/>
      </w:pPr>
      <w:r>
        <w:rPr>
          <w:rStyle w:val="Bodytext12"/>
        </w:rPr>
        <w:t>63 photos of people incl. Jean Anderson,</w:t>
      </w:r>
      <w:r>
        <w:rPr>
          <w:rStyle w:val="Bodytext12"/>
        </w:rPr>
        <w:br/>
        <w:t>Rowland Bell, Mrs. Boon-mee, Peter Buhr,</w:t>
      </w:r>
      <w:r>
        <w:rPr>
          <w:rStyle w:val="Bodytext12"/>
        </w:rPr>
        <w:br/>
        <w:t>John and Virginia Casto, Elaine Clarke,</w:t>
      </w:r>
      <w:r>
        <w:rPr>
          <w:rStyle w:val="Bodytext12"/>
        </w:rPr>
        <w:br/>
        <w:t>Robin East, Mr. Jarern, Maisie McCormack,</w:t>
      </w:r>
      <w:r>
        <w:rPr>
          <w:rStyle w:val="Bodytext12"/>
        </w:rPr>
        <w:br/>
        <w:t>Wolfgang and Hanni Merdes, Gwenda Mills,</w:t>
      </w:r>
      <w:r>
        <w:rPr>
          <w:rStyle w:val="Bodytext12"/>
        </w:rPr>
        <w:br/>
        <w:t xml:space="preserve">Mr. Prom-ma, Rosemary </w:t>
      </w:r>
      <w:r>
        <w:rPr>
          <w:rStyle w:val="Bodytext12"/>
          <w:lang w:val="de-DE" w:eastAsia="de-DE"/>
        </w:rPr>
        <w:t xml:space="preserve">Schafen, </w:t>
      </w:r>
      <w:r>
        <w:rPr>
          <w:rStyle w:val="Bodytext12"/>
        </w:rPr>
        <w:t>Graham</w:t>
      </w:r>
      <w:r>
        <w:rPr>
          <w:rStyle w:val="Bodytext12"/>
        </w:rPr>
        <w:br/>
        <w:t xml:space="preserve">Seed, Alex Smith, </w:t>
      </w:r>
      <w:r>
        <w:rPr>
          <w:rStyle w:val="Bodytext12"/>
          <w:lang w:val="de-DE" w:eastAsia="de-DE"/>
        </w:rPr>
        <w:t xml:space="preserve">Mr. Songkram, </w:t>
      </w:r>
      <w:r>
        <w:rPr>
          <w:rStyle w:val="Bodytext12"/>
        </w:rPr>
        <w:t>Mr.</w:t>
      </w:r>
      <w:r>
        <w:rPr>
          <w:rStyle w:val="Bodytext12"/>
        </w:rPr>
        <w:br/>
        <w:t>Tawat, Bob and Jan Trelogan, Gerald</w:t>
      </w:r>
      <w:r>
        <w:rPr>
          <w:rStyle w:val="Bodytext12"/>
        </w:rPr>
        <w:br/>
        <w:t>Wibberley, Pastor Yu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numPr>
          <w:ilvl w:val="0"/>
          <w:numId w:val="19"/>
        </w:numPr>
        <w:tabs>
          <w:tab w:val="left" w:pos="1465"/>
        </w:tabs>
        <w:spacing w:before="0" w:line="254" w:lineRule="exact"/>
        <w:ind w:left="1460" w:right="2240" w:hanging="1440"/>
        <w:jc w:val="left"/>
      </w:pPr>
      <w:r>
        <w:rPr>
          <w:rStyle w:val="Bodytext12"/>
        </w:rPr>
        <w:t>82 photos and 4 negatives of children</w:t>
      </w:r>
      <w:r>
        <w:rPr>
          <w:rStyle w:val="Bodytext12"/>
        </w:rPr>
        <w:br/>
        <w:t>and young people incl. nurses. Also Anne</w:t>
      </w:r>
      <w:r>
        <w:rPr>
          <w:rStyle w:val="Bodytext12"/>
        </w:rPr>
        <w:br/>
        <w:t>Aldridge, Peter Draper, Rosemary Harding,</w:t>
      </w:r>
      <w:r>
        <w:rPr>
          <w:rStyle w:val="Bodytext12"/>
        </w:rPr>
        <w:br/>
        <w:t>Miss Ada Lum, Andrew Way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numPr>
          <w:ilvl w:val="0"/>
          <w:numId w:val="19"/>
        </w:numPr>
        <w:tabs>
          <w:tab w:val="left" w:pos="1465"/>
        </w:tabs>
        <w:spacing w:before="0" w:line="254" w:lineRule="exact"/>
        <w:ind w:left="1460" w:right="3020" w:hanging="1440"/>
        <w:jc w:val="left"/>
      </w:pPr>
      <w:r>
        <w:rPr>
          <w:rStyle w:val="Bodytext12"/>
        </w:rPr>
        <w:t>64 photos of Thai customs, culture,</w:t>
      </w:r>
      <w:r>
        <w:rPr>
          <w:rStyle w:val="Bodytext12"/>
        </w:rPr>
        <w:br/>
        <w:t>landscape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numPr>
          <w:ilvl w:val="0"/>
          <w:numId w:val="19"/>
        </w:numPr>
        <w:tabs>
          <w:tab w:val="left" w:pos="1460"/>
        </w:tabs>
        <w:spacing w:before="0" w:line="254" w:lineRule="exact"/>
        <w:ind w:left="1460" w:right="2240" w:hanging="1440"/>
        <w:jc w:val="left"/>
      </w:pPr>
      <w:r>
        <w:rPr>
          <w:rStyle w:val="Bodytext12"/>
        </w:rPr>
        <w:t>50 photos of evangelism in Thailand,</w:t>
      </w:r>
      <w:r>
        <w:rPr>
          <w:rStyle w:val="Bodytext12"/>
        </w:rPr>
        <w:br/>
        <w:t>incl. Rowland Bell, Mr. Boon-Mee, John</w:t>
      </w:r>
      <w:r>
        <w:rPr>
          <w:rStyle w:val="Bodytext12"/>
        </w:rPr>
        <w:br/>
        <w:t xml:space="preserve">Casto, Andrew </w:t>
      </w:r>
      <w:r>
        <w:rPr>
          <w:rStyle w:val="Bodytext12"/>
          <w:lang w:val="de-DE" w:eastAsia="de-DE"/>
        </w:rPr>
        <w:t xml:space="preserve">McKenzie, </w:t>
      </w:r>
      <w:r>
        <w:rPr>
          <w:rStyle w:val="Bodytext12"/>
        </w:rPr>
        <w:t>David Pickard,</w:t>
      </w:r>
      <w:r>
        <w:rPr>
          <w:rStyle w:val="Bodytext12"/>
        </w:rPr>
        <w:br/>
        <w:t>Graham Seed, Alex Smith, Joan Wales, Mr.</w:t>
      </w:r>
      <w:r>
        <w:rPr>
          <w:rStyle w:val="Bodytext12"/>
        </w:rPr>
        <w:br/>
        <w:t>Yu (3 oversized)</w:t>
      </w:r>
    </w:p>
    <w:p w:rsidR="00E7467B" w:rsidRDefault="00E7467B">
      <w:pPr>
        <w:pStyle w:val="Bodytext1"/>
        <w:framePr w:w="7694" w:h="12955" w:hRule="exact" w:wrap="around" w:vAnchor="page" w:hAnchor="page" w:x="5633" w:y="5258"/>
        <w:numPr>
          <w:ilvl w:val="0"/>
          <w:numId w:val="19"/>
        </w:numPr>
        <w:tabs>
          <w:tab w:val="left" w:pos="1446"/>
        </w:tabs>
        <w:spacing w:before="0" w:line="254" w:lineRule="exact"/>
        <w:ind w:left="1460" w:right="2680" w:hanging="1440"/>
        <w:jc w:val="left"/>
      </w:pPr>
      <w:r>
        <w:rPr>
          <w:rStyle w:val="Bodytext12"/>
        </w:rPr>
        <w:t>40 photos of Bible Schools and lay</w:t>
      </w:r>
      <w:r>
        <w:rPr>
          <w:rStyle w:val="Bodytext12"/>
        </w:rPr>
        <w:br/>
        <w:t>training, incl. Rowland Bell, Dr. Henry</w:t>
      </w:r>
    </w:p>
    <w:p w:rsidR="00E7467B" w:rsidRDefault="00E7467B">
      <w:pPr>
        <w:pStyle w:val="Headerorfooter0"/>
        <w:framePr w:wrap="around" w:vAnchor="page" w:hAnchor="page" w:x="5556" w:y="4799"/>
        <w:spacing w:line="210" w:lineRule="exact"/>
        <w:jc w:val="both"/>
      </w:pPr>
      <w:r>
        <w:rPr>
          <w:rStyle w:val="Headerorfooter11pt"/>
        </w:rPr>
        <w:t>CIM/PHOTO</w:t>
      </w:r>
    </w:p>
    <w:p w:rsidR="00E7467B" w:rsidRDefault="00E7467B">
      <w:pPr>
        <w:pStyle w:val="Headerorfooter0"/>
        <w:framePr w:wrap="around" w:vAnchor="page" w:hAnchor="page" w:x="10073" w:y="18484"/>
        <w:spacing w:line="210" w:lineRule="exact"/>
        <w:jc w:val="both"/>
      </w:pPr>
      <w:r>
        <w:rPr>
          <w:rStyle w:val="Headerorfooter11pt"/>
        </w:rPr>
        <w:t>12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5827" w:h="12969" w:hRule="exact" w:wrap="around" w:vAnchor="page" w:hAnchor="page" w:x="4098" w:y="4935"/>
        <w:spacing w:before="0" w:line="254" w:lineRule="exact"/>
        <w:ind w:left="1460" w:right="220" w:firstLine="0"/>
        <w:jc w:val="left"/>
      </w:pPr>
      <w:r>
        <w:rPr>
          <w:rStyle w:val="Bodytext12"/>
        </w:rPr>
        <w:t>Breidenthal, Mary Cooke, Alma Cunningham,</w:t>
      </w:r>
      <w:r>
        <w:rPr>
          <w:rStyle w:val="Bodytext12"/>
        </w:rPr>
        <w:br/>
        <w:t>Ann Goodall, Peter Harris, Timothy Jeng,</w:t>
      </w:r>
      <w:r>
        <w:rPr>
          <w:rStyle w:val="Bodytext12"/>
        </w:rPr>
        <w:br/>
        <w:t>Bill Merry, Miss Napha, Mr. Prasert,</w:t>
      </w:r>
      <w:r>
        <w:rPr>
          <w:rStyle w:val="Bodytext12"/>
        </w:rPr>
        <w:br/>
        <w:t>Pastor Sook, Andrew Way</w:t>
      </w:r>
    </w:p>
    <w:p w:rsidR="00E7467B" w:rsidRDefault="00E7467B">
      <w:pPr>
        <w:pStyle w:val="Bodytext1"/>
        <w:framePr w:w="5827" w:h="12969" w:hRule="exact" w:wrap="around" w:vAnchor="page" w:hAnchor="page" w:x="4098" w:y="4935"/>
        <w:numPr>
          <w:ilvl w:val="0"/>
          <w:numId w:val="20"/>
        </w:numPr>
        <w:tabs>
          <w:tab w:val="left" w:pos="1474"/>
        </w:tabs>
        <w:spacing w:before="0" w:line="254" w:lineRule="exact"/>
        <w:ind w:left="1460" w:right="420" w:hanging="1440"/>
        <w:jc w:val="left"/>
      </w:pPr>
      <w:r>
        <w:rPr>
          <w:rStyle w:val="Bodytext12"/>
        </w:rPr>
        <w:t>34 photos of Thailand and 2 cards in</w:t>
      </w:r>
      <w:r>
        <w:rPr>
          <w:rStyle w:val="Bodytext12"/>
        </w:rPr>
        <w:br/>
        <w:t>Thai, incl. Helen and Eric Cox, Cyril</w:t>
      </w:r>
      <w:r>
        <w:rPr>
          <w:rStyle w:val="Bodytext12"/>
        </w:rPr>
        <w:br/>
        <w:t xml:space="preserve">Faulkner, Emerson </w:t>
      </w:r>
      <w:r>
        <w:rPr>
          <w:rStyle w:val="Bodytext12"/>
          <w:lang w:val="de-DE" w:eastAsia="de-DE"/>
        </w:rPr>
        <w:t xml:space="preserve">Frey, </w:t>
      </w:r>
      <w:r>
        <w:rPr>
          <w:rStyle w:val="Bodytext12"/>
        </w:rPr>
        <w:t>Ken Price, Isaac</w:t>
      </w:r>
      <w:r>
        <w:rPr>
          <w:rStyle w:val="Bodytext12"/>
        </w:rPr>
        <w:br/>
        <w:t>Scott, L.C. Wood</w:t>
      </w:r>
    </w:p>
    <w:p w:rsidR="00E7467B" w:rsidRDefault="00E7467B">
      <w:pPr>
        <w:pStyle w:val="Bodytext1"/>
        <w:framePr w:w="5827" w:h="12969" w:hRule="exact" w:wrap="around" w:vAnchor="page" w:hAnchor="page" w:x="4098" w:y="4935"/>
        <w:numPr>
          <w:ilvl w:val="0"/>
          <w:numId w:val="20"/>
        </w:numPr>
        <w:tabs>
          <w:tab w:val="left" w:pos="1474"/>
        </w:tabs>
        <w:spacing w:before="0" w:line="254" w:lineRule="exact"/>
        <w:ind w:left="1460" w:right="420" w:hanging="1440"/>
        <w:jc w:val="left"/>
      </w:pPr>
      <w:r>
        <w:rPr>
          <w:rStyle w:val="Bodytext12"/>
        </w:rPr>
        <w:t>7 photos of S.Thailand, incl. Mr. and</w:t>
      </w:r>
      <w:r>
        <w:rPr>
          <w:rStyle w:val="Bodytext12"/>
        </w:rPr>
        <w:br/>
        <w:t>Mrs. Ellard, Miss Jupp, Miss Anne</w:t>
      </w:r>
      <w:r>
        <w:rPr>
          <w:rStyle w:val="Bodytext12"/>
        </w:rPr>
        <w:br/>
        <w:t>Wilding (all over-sized)</w:t>
      </w:r>
    </w:p>
    <w:p w:rsidR="00E7467B" w:rsidRDefault="00E7467B">
      <w:pPr>
        <w:pStyle w:val="Bodytext1"/>
        <w:framePr w:w="5827" w:h="12969" w:hRule="exact" w:wrap="around" w:vAnchor="page" w:hAnchor="page" w:x="4098" w:y="4935"/>
        <w:numPr>
          <w:ilvl w:val="0"/>
          <w:numId w:val="20"/>
        </w:numPr>
        <w:tabs>
          <w:tab w:val="left" w:pos="1470"/>
        </w:tabs>
        <w:spacing w:before="0" w:line="254" w:lineRule="exact"/>
        <w:ind w:left="1460" w:hanging="1440"/>
        <w:jc w:val="left"/>
      </w:pPr>
      <w:r>
        <w:rPr>
          <w:rStyle w:val="Bodytext12"/>
        </w:rPr>
        <w:t>7 photos of S. Thailand landscape</w:t>
      </w:r>
    </w:p>
    <w:p w:rsidR="00E7467B" w:rsidRDefault="00E7467B">
      <w:pPr>
        <w:pStyle w:val="Bodytext1"/>
        <w:framePr w:w="5827" w:h="12969" w:hRule="exact" w:wrap="around" w:vAnchor="page" w:hAnchor="page" w:x="4098" w:y="4935"/>
        <w:numPr>
          <w:ilvl w:val="0"/>
          <w:numId w:val="20"/>
        </w:numPr>
        <w:tabs>
          <w:tab w:val="left" w:pos="1470"/>
        </w:tabs>
        <w:spacing w:before="0" w:line="254" w:lineRule="exact"/>
        <w:ind w:left="1460" w:right="420" w:hanging="1440"/>
        <w:jc w:val="left"/>
      </w:pPr>
      <w:r>
        <w:rPr>
          <w:rStyle w:val="Bodytext12"/>
        </w:rPr>
        <w:t>74 photos of S. Thailand culture and</w:t>
      </w:r>
      <w:r>
        <w:rPr>
          <w:rStyle w:val="Bodytext12"/>
        </w:rPr>
        <w:br/>
        <w:t>people, incl. Fiona Lindsay</w:t>
      </w:r>
    </w:p>
    <w:p w:rsidR="00E7467B" w:rsidRDefault="00E7467B">
      <w:pPr>
        <w:pStyle w:val="Bodytext1"/>
        <w:framePr w:w="5827" w:h="12969" w:hRule="exact" w:wrap="around" w:vAnchor="page" w:hAnchor="page" w:x="4098" w:y="4935"/>
        <w:numPr>
          <w:ilvl w:val="0"/>
          <w:numId w:val="20"/>
        </w:numPr>
        <w:tabs>
          <w:tab w:val="left" w:pos="1494"/>
        </w:tabs>
        <w:spacing w:before="0" w:line="254" w:lineRule="exact"/>
        <w:ind w:left="1460" w:hanging="1440"/>
        <w:jc w:val="left"/>
      </w:pPr>
      <w:r>
        <w:rPr>
          <w:rStyle w:val="Bodytext12"/>
        </w:rPr>
        <w:t>17 photos of Malay weddings</w:t>
      </w:r>
    </w:p>
    <w:p w:rsidR="00E7467B" w:rsidRDefault="00E7467B">
      <w:pPr>
        <w:pStyle w:val="Bodytext1"/>
        <w:framePr w:w="5827" w:h="12969" w:hRule="exact" w:wrap="around" w:vAnchor="page" w:hAnchor="page" w:x="4098" w:y="4935"/>
        <w:numPr>
          <w:ilvl w:val="0"/>
          <w:numId w:val="20"/>
        </w:numPr>
        <w:tabs>
          <w:tab w:val="left" w:pos="1470"/>
        </w:tabs>
        <w:spacing w:before="0" w:line="254" w:lineRule="exact"/>
        <w:ind w:left="1460" w:right="420" w:hanging="1440"/>
        <w:jc w:val="left"/>
      </w:pPr>
      <w:r>
        <w:rPr>
          <w:rStyle w:val="Bodytext12"/>
        </w:rPr>
        <w:t>23 photos of church work in S. Thailand,</w:t>
      </w:r>
      <w:r>
        <w:rPr>
          <w:rStyle w:val="Bodytext12"/>
        </w:rPr>
        <w:br/>
        <w:t>incl. Richard Dangerfield, Russ Gray,</w:t>
      </w:r>
      <w:r>
        <w:rPr>
          <w:rStyle w:val="Bodytext12"/>
        </w:rPr>
        <w:br/>
        <w:t>Ben Kong, Ian Murray, Mary Teegardin,</w:t>
      </w:r>
      <w:r>
        <w:rPr>
          <w:rStyle w:val="Bodytext12"/>
        </w:rPr>
        <w:br/>
        <w:t>Anne Wilding</w:t>
      </w:r>
    </w:p>
    <w:p w:rsidR="00E7467B" w:rsidRDefault="00E7467B">
      <w:pPr>
        <w:pStyle w:val="Bodytext1"/>
        <w:framePr w:w="5827" w:h="12969" w:hRule="exact" w:wrap="around" w:vAnchor="page" w:hAnchor="page" w:x="4098" w:y="4935"/>
        <w:numPr>
          <w:ilvl w:val="0"/>
          <w:numId w:val="20"/>
        </w:numPr>
        <w:tabs>
          <w:tab w:val="left" w:pos="1470"/>
        </w:tabs>
        <w:spacing w:before="0" w:line="254" w:lineRule="exact"/>
        <w:ind w:left="1460" w:right="420" w:hanging="1440"/>
        <w:jc w:val="left"/>
      </w:pPr>
      <w:r>
        <w:rPr>
          <w:rStyle w:val="Bodytext12"/>
        </w:rPr>
        <w:t>28 photos of missionary activity, incl.</w:t>
      </w:r>
      <w:r>
        <w:rPr>
          <w:rStyle w:val="Bodytext12"/>
        </w:rPr>
        <w:br/>
        <w:t>Dan and Helen Bacon, Laelia Burke,</w:t>
      </w:r>
      <w:r>
        <w:rPr>
          <w:rStyle w:val="Bodytext12"/>
        </w:rPr>
        <w:br/>
        <w:t>Shirley Carmichael, Ruth Charter, Rupert</w:t>
      </w:r>
      <w:r>
        <w:rPr>
          <w:rStyle w:val="Bodytext12"/>
        </w:rPr>
        <w:br/>
        <w:t>Clarke, Dorothy and Richard Dangerfield,</w:t>
      </w:r>
      <w:r>
        <w:rPr>
          <w:rStyle w:val="Bodytext12"/>
        </w:rPr>
        <w:br/>
        <w:t>Celia Fairbrass, Roberta Fryers, John</w:t>
      </w:r>
      <w:r>
        <w:rPr>
          <w:rStyle w:val="Bodytext12"/>
        </w:rPr>
        <w:br/>
        <w:t>and Evelyn Garland, Mary Gascoigne,</w:t>
      </w:r>
      <w:r>
        <w:rPr>
          <w:rStyle w:val="Bodytext12"/>
        </w:rPr>
        <w:br/>
        <w:t>Nancy Harding, Brenda Holton, Bob Joyce,</w:t>
      </w:r>
      <w:r>
        <w:rPr>
          <w:rStyle w:val="Bodytext12"/>
        </w:rPr>
        <w:br/>
        <w:t>Dorothy Jupp, Peggy Keene, Ben and</w:t>
      </w:r>
      <w:r>
        <w:rPr>
          <w:rStyle w:val="Bodytext12"/>
        </w:rPr>
        <w:br/>
        <w:t>Elspeth Kong, Fiona Lindsay, Barry and</w:t>
      </w:r>
      <w:r>
        <w:rPr>
          <w:rStyle w:val="Bodytext12"/>
        </w:rPr>
        <w:br/>
        <w:t xml:space="preserve">Rowena McKnight, </w:t>
      </w:r>
      <w:r>
        <w:rPr>
          <w:rStyle w:val="Bodytext12"/>
          <w:lang w:val="de-DE" w:eastAsia="de-DE"/>
        </w:rPr>
        <w:t xml:space="preserve">Thea </w:t>
      </w:r>
      <w:r>
        <w:rPr>
          <w:rStyle w:val="Bodytext12"/>
        </w:rPr>
        <w:t>Miller, Percy</w:t>
      </w:r>
      <w:r>
        <w:rPr>
          <w:rStyle w:val="Bodytext12"/>
        </w:rPr>
        <w:br/>
        <w:t>Moore, Ian and Vida Murray, Andrew and</w:t>
      </w:r>
      <w:r>
        <w:rPr>
          <w:rStyle w:val="Bodytext12"/>
        </w:rPr>
        <w:br/>
        <w:t>Audrey Neal, Marjorie Nowell, David and</w:t>
      </w:r>
      <w:r>
        <w:rPr>
          <w:rStyle w:val="Bodytext12"/>
        </w:rPr>
        <w:br/>
        <w:t xml:space="preserve">Jan Rika, Barbel </w:t>
      </w:r>
      <w:r>
        <w:rPr>
          <w:rStyle w:val="Bodytext12"/>
          <w:lang w:val="de-DE" w:eastAsia="de-DE"/>
        </w:rPr>
        <w:t xml:space="preserve">Schröter, </w:t>
      </w:r>
      <w:r>
        <w:rPr>
          <w:rStyle w:val="Bodytext12"/>
        </w:rPr>
        <w:t>Isaac Scott,</w:t>
      </w:r>
      <w:r>
        <w:rPr>
          <w:rStyle w:val="Bodytext12"/>
        </w:rPr>
        <w:br/>
        <w:t>Lorraine Shelstad, Marjorie and David</w:t>
      </w:r>
      <w:r>
        <w:rPr>
          <w:rStyle w:val="Bodytext12"/>
        </w:rPr>
        <w:br/>
        <w:t>Simpkin, Pam Snowling, Boet Stofberg,</w:t>
      </w:r>
      <w:r>
        <w:rPr>
          <w:rStyle w:val="Bodytext12"/>
        </w:rPr>
        <w:br/>
        <w:t>Dorothy and David Strachan, Janet and</w:t>
      </w:r>
      <w:r>
        <w:rPr>
          <w:rStyle w:val="Bodytext12"/>
        </w:rPr>
        <w:br/>
        <w:t>Colin Sutherland, Eleanor Tam, Mary</w:t>
      </w:r>
      <w:r>
        <w:rPr>
          <w:rStyle w:val="Bodytext12"/>
        </w:rPr>
        <w:br/>
        <w:t>Teegardin, John and Edith Toop, Anne</w:t>
      </w:r>
      <w:r>
        <w:rPr>
          <w:rStyle w:val="Bodytext12"/>
        </w:rPr>
        <w:br/>
        <w:t>Wilding</w:t>
      </w:r>
    </w:p>
    <w:p w:rsidR="00E7467B" w:rsidRDefault="00E7467B">
      <w:pPr>
        <w:pStyle w:val="Bodytext1"/>
        <w:framePr w:w="5827" w:h="12969" w:hRule="exact" w:wrap="around" w:vAnchor="page" w:hAnchor="page" w:x="4098" w:y="4935"/>
        <w:numPr>
          <w:ilvl w:val="0"/>
          <w:numId w:val="20"/>
        </w:numPr>
        <w:tabs>
          <w:tab w:val="left" w:pos="1479"/>
        </w:tabs>
        <w:spacing w:before="0" w:line="254" w:lineRule="exact"/>
        <w:ind w:left="1460" w:right="420" w:hanging="1440"/>
        <w:jc w:val="left"/>
      </w:pPr>
      <w:r>
        <w:rPr>
          <w:rStyle w:val="Bodytext12"/>
        </w:rPr>
        <w:t>11 photos of conferences in S. Thailand,</w:t>
      </w:r>
      <w:r>
        <w:rPr>
          <w:rStyle w:val="Bodytext12"/>
        </w:rPr>
        <w:br/>
        <w:t xml:space="preserve">incl. </w:t>
      </w:r>
      <w:r>
        <w:rPr>
          <w:rStyle w:val="Bodytext12"/>
          <w:lang w:val="de-DE" w:eastAsia="de-DE"/>
        </w:rPr>
        <w:t xml:space="preserve">Sieglinde Frei, </w:t>
      </w:r>
      <w:r>
        <w:rPr>
          <w:rStyle w:val="Bodytext12"/>
        </w:rPr>
        <w:t>Mary Gascoigne,</w:t>
      </w:r>
      <w:r>
        <w:rPr>
          <w:rStyle w:val="Bodytext12"/>
        </w:rPr>
        <w:br/>
        <w:t xml:space="preserve">Truus </w:t>
      </w:r>
      <w:r>
        <w:rPr>
          <w:rStyle w:val="Bodytext12"/>
          <w:lang w:val="de-DE" w:eastAsia="de-DE"/>
        </w:rPr>
        <w:t xml:space="preserve">Jansen, </w:t>
      </w:r>
      <w:r>
        <w:rPr>
          <w:rStyle w:val="Bodytext12"/>
        </w:rPr>
        <w:t>Janet Sutherland</w:t>
      </w:r>
    </w:p>
    <w:p w:rsidR="00E7467B" w:rsidRDefault="00E7467B">
      <w:pPr>
        <w:pStyle w:val="Bodytext1"/>
        <w:framePr w:w="5827" w:h="12969" w:hRule="exact" w:wrap="around" w:vAnchor="page" w:hAnchor="page" w:x="4098" w:y="4935"/>
        <w:numPr>
          <w:ilvl w:val="0"/>
          <w:numId w:val="20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rPr>
          <w:rStyle w:val="Bodytext12"/>
        </w:rPr>
        <w:t>7 photos of Malay Centre, S. Thailand</w:t>
      </w:r>
    </w:p>
    <w:p w:rsidR="00E7467B" w:rsidRDefault="00E7467B">
      <w:pPr>
        <w:pStyle w:val="Bodytext1"/>
        <w:framePr w:w="5827" w:h="12969" w:hRule="exact" w:wrap="around" w:vAnchor="page" w:hAnchor="page" w:x="4098" w:y="4935"/>
        <w:numPr>
          <w:ilvl w:val="0"/>
          <w:numId w:val="20"/>
        </w:numPr>
        <w:tabs>
          <w:tab w:val="left" w:pos="1465"/>
        </w:tabs>
        <w:spacing w:before="0" w:line="254" w:lineRule="exact"/>
        <w:ind w:left="1460" w:right="420" w:hanging="1440"/>
        <w:jc w:val="left"/>
      </w:pPr>
      <w:r>
        <w:rPr>
          <w:rStyle w:val="Bodytext12"/>
        </w:rPr>
        <w:t>63 photos of Saiburi Hospital, incl.</w:t>
      </w:r>
    </w:p>
    <w:p w:rsidR="00E7467B" w:rsidRDefault="00E7467B">
      <w:pPr>
        <w:pStyle w:val="Bodytext1"/>
        <w:framePr w:w="5827" w:h="12969" w:hRule="exact" w:wrap="around" w:vAnchor="page" w:hAnchor="page" w:x="4098" w:y="4935"/>
        <w:numPr>
          <w:ilvl w:val="0"/>
          <w:numId w:val="20"/>
        </w:numPr>
        <w:tabs>
          <w:tab w:val="left" w:pos="2866"/>
        </w:tabs>
        <w:spacing w:before="0" w:line="254" w:lineRule="exact"/>
        <w:ind w:left="2861" w:right="420" w:firstLine="0"/>
        <w:jc w:val="left"/>
      </w:pPr>
      <w:r>
        <w:rPr>
          <w:rStyle w:val="Bodytext12"/>
        </w:rPr>
        <w:t xml:space="preserve">Helen Bacon, </w:t>
      </w:r>
      <w:r>
        <w:rPr>
          <w:rStyle w:val="Bodytext12"/>
          <w:lang w:val="de-DE" w:eastAsia="de-DE"/>
        </w:rPr>
        <w:t xml:space="preserve">Hanne </w:t>
      </w:r>
      <w:r>
        <w:rPr>
          <w:rStyle w:val="Bodytext12"/>
        </w:rPr>
        <w:t>Beck, Laelia Burke,</w:t>
      </w:r>
      <w:r>
        <w:rPr>
          <w:rStyle w:val="Bodytext12"/>
        </w:rPr>
        <w:br/>
        <w:t>Shirley Carmichael, Ruth Charter, Celia</w:t>
      </w:r>
      <w:r>
        <w:rPr>
          <w:rStyle w:val="Bodytext12"/>
        </w:rPr>
        <w:br/>
        <w:t xml:space="preserve">Fairbrass, </w:t>
      </w:r>
      <w:r>
        <w:rPr>
          <w:rStyle w:val="Bodytext12"/>
          <w:lang w:val="de-DE" w:eastAsia="de-DE"/>
        </w:rPr>
        <w:t xml:space="preserve">Sieglinde Frei, </w:t>
      </w:r>
      <w:r>
        <w:rPr>
          <w:rStyle w:val="Bodytext12"/>
        </w:rPr>
        <w:t>Roberta</w:t>
      </w:r>
      <w:r>
        <w:rPr>
          <w:rStyle w:val="Bodytext12"/>
        </w:rPr>
        <w:br/>
        <w:t>Fryers, John Garland, Kitty Goodwin,</w:t>
      </w:r>
      <w:r>
        <w:rPr>
          <w:rStyle w:val="Bodytext12"/>
        </w:rPr>
        <w:br/>
        <w:t>Brenda Holton, Peggy Keene, Ken McColl,</w:t>
      </w:r>
      <w:r>
        <w:rPr>
          <w:rStyle w:val="Bodytext12"/>
        </w:rPr>
        <w:br/>
      </w:r>
      <w:r>
        <w:rPr>
          <w:rStyle w:val="Bodytext12"/>
          <w:lang w:val="de-DE" w:eastAsia="de-DE"/>
        </w:rPr>
        <w:t xml:space="preserve">Thea </w:t>
      </w:r>
      <w:r>
        <w:rPr>
          <w:rStyle w:val="Bodytext12"/>
        </w:rPr>
        <w:t>Miller, Marjorie Nowell, Sanya</w:t>
      </w:r>
      <w:r>
        <w:rPr>
          <w:rStyle w:val="Bodytext12"/>
        </w:rPr>
        <w:br/>
        <w:t xml:space="preserve">Sanderegger, Barbel </w:t>
      </w:r>
      <w:r>
        <w:rPr>
          <w:rStyle w:val="Bodytext12"/>
          <w:lang w:val="de-DE" w:eastAsia="de-DE"/>
        </w:rPr>
        <w:t xml:space="preserve">Schröter, </w:t>
      </w:r>
      <w:r>
        <w:rPr>
          <w:rStyle w:val="Bodytext12"/>
        </w:rPr>
        <w:t>Lorraine</w:t>
      </w:r>
    </w:p>
    <w:p w:rsidR="00E7467B" w:rsidRDefault="00E7467B">
      <w:pPr>
        <w:pStyle w:val="Headerorfooter0"/>
        <w:framePr w:wrap="around" w:vAnchor="page" w:hAnchor="page" w:x="8529" w:y="18165"/>
        <w:spacing w:line="210" w:lineRule="exact"/>
        <w:jc w:val="both"/>
      </w:pPr>
      <w:r>
        <w:rPr>
          <w:rStyle w:val="Headerorfooter11pt6"/>
        </w:rPr>
        <w:t>13</w:t>
      </w:r>
    </w:p>
    <w:p w:rsidR="00E7467B" w:rsidRDefault="00E7467B">
      <w:pPr>
        <w:pStyle w:val="Headerorfooter0"/>
        <w:framePr w:wrap="around" w:vAnchor="page" w:hAnchor="page" w:x="4074" w:y="4500"/>
        <w:spacing w:line="210" w:lineRule="exact"/>
        <w:jc w:val="both"/>
      </w:pPr>
      <w:r>
        <w:rPr>
          <w:rStyle w:val="Headerorfooter11pt6"/>
        </w:rPr>
        <w:t>CIM/PHOTO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6245" w:h="13008" w:hRule="exact" w:wrap="around" w:vAnchor="page" w:hAnchor="page" w:x="5535" w:y="5285"/>
        <w:spacing w:before="0" w:line="254" w:lineRule="exact"/>
        <w:ind w:left="20" w:right="200" w:firstLine="0"/>
        <w:jc w:val="left"/>
      </w:pPr>
      <w:r>
        <w:rPr>
          <w:rStyle w:val="Bodytext11"/>
        </w:rPr>
        <w:t>Shelstad, David Simpkin, Margaret</w:t>
      </w:r>
      <w:r>
        <w:rPr>
          <w:rStyle w:val="Bodytext11"/>
        </w:rPr>
        <w:br/>
        <w:t>Strachan, Eleanor Tam, Rachel Taylor,</w:t>
      </w:r>
      <w:r>
        <w:rPr>
          <w:rStyle w:val="Bodytext11"/>
        </w:rPr>
        <w:br/>
        <w:t>Mary Teegardin, Dr. Grace Warren,</w:t>
      </w:r>
      <w:r>
        <w:rPr>
          <w:rStyle w:val="Bodytext11"/>
        </w:rPr>
        <w:br/>
        <w:t>Doreen Wooster, Dr. Clarence Yand</w:t>
      </w:r>
      <w:r>
        <w:rPr>
          <w:rStyle w:val="Bodytext11"/>
        </w:rPr>
        <w:br/>
        <w:t>42 photo, 14 negatives and 1 drawing</w:t>
      </w:r>
      <w:r>
        <w:rPr>
          <w:rStyle w:val="Bodytext11"/>
        </w:rPr>
        <w:br/>
        <w:t>for book about Margaret Morgan and</w:t>
      </w:r>
      <w:r>
        <w:rPr>
          <w:rStyle w:val="Bodytext11"/>
        </w:rPr>
        <w:br/>
        <w:t xml:space="preserve">Minka </w:t>
      </w:r>
      <w:r>
        <w:rPr>
          <w:rStyle w:val="Bodytext11"/>
          <w:lang w:val="de-DE" w:eastAsia="de-DE"/>
        </w:rPr>
        <w:t xml:space="preserve">Hanskamp, </w:t>
      </w:r>
      <w:r>
        <w:rPr>
          <w:rStyle w:val="Bodytext11"/>
        </w:rPr>
        <w:t>by Phyllis Thompson,</w:t>
      </w:r>
      <w:r>
        <w:rPr>
          <w:rStyle w:val="Bodytext11"/>
        </w:rPr>
        <w:br/>
        <w:t>incl. photos of both</w:t>
      </w:r>
      <w:r>
        <w:rPr>
          <w:rStyle w:val="Bodytext11"/>
        </w:rPr>
        <w:br/>
        <w:t>29 photos of children and young</w:t>
      </w:r>
      <w:r>
        <w:rPr>
          <w:rStyle w:val="Bodytext11"/>
        </w:rPr>
        <w:br/>
        <w:t>people in S. Thailand</w:t>
      </w:r>
      <w:r>
        <w:rPr>
          <w:rStyle w:val="Bodytext11"/>
        </w:rPr>
        <w:br/>
        <w:t>35 photos of children and young</w:t>
      </w:r>
      <w:r>
        <w:rPr>
          <w:rStyle w:val="Bodytext11"/>
        </w:rPr>
        <w:br/>
        <w:t>people in C. Thailand</w:t>
      </w:r>
      <w:r>
        <w:rPr>
          <w:rStyle w:val="Bodytext11"/>
        </w:rPr>
        <w:br/>
        <w:t>98 general photos and 2 negatives</w:t>
      </w:r>
      <w:r>
        <w:rPr>
          <w:rStyle w:val="Bodytext11"/>
        </w:rPr>
        <w:br/>
        <w:t>of S. Thailand</w:t>
      </w:r>
    </w:p>
    <w:p w:rsidR="00E7467B" w:rsidRDefault="00E7467B">
      <w:pPr>
        <w:pStyle w:val="Bodytext1"/>
        <w:framePr w:w="6245" w:h="13008" w:hRule="exact" w:wrap="around" w:vAnchor="page" w:hAnchor="page" w:x="5535" w:y="5285"/>
        <w:spacing w:before="0" w:line="254" w:lineRule="exact"/>
        <w:ind w:left="20" w:right="200" w:firstLine="0"/>
        <w:jc w:val="left"/>
      </w:pPr>
      <w:r>
        <w:rPr>
          <w:rStyle w:val="Bodytext11"/>
        </w:rPr>
        <w:t>70 general photos of C. Thailand incl.</w:t>
      </w:r>
      <w:r>
        <w:rPr>
          <w:rStyle w:val="Bodytext11"/>
        </w:rPr>
        <w:br/>
        <w:t>Ruth Adams, Mrs. R. Bell, Miss Eva</w:t>
      </w:r>
      <w:r>
        <w:rPr>
          <w:rStyle w:val="Bodytext11"/>
        </w:rPr>
        <w:br/>
        <w:t>Bennett, Mr. and Mrs. E. Beresford, Miss</w:t>
      </w:r>
      <w:r>
        <w:rPr>
          <w:rStyle w:val="Bodytext11"/>
        </w:rPr>
        <w:br/>
        <w:t>D. Beugler, Pat Burvill, Mr. R. Butler,</w:t>
      </w:r>
      <w:r>
        <w:rPr>
          <w:rStyle w:val="Bodytext11"/>
        </w:rPr>
        <w:br/>
        <w:t>Miss May Campbell, Mr. R. Carsewell,</w:t>
      </w:r>
      <w:r>
        <w:rPr>
          <w:rStyle w:val="Bodytext11"/>
        </w:rPr>
        <w:br/>
        <w:t>John Casto, Dr. and Mrs. Norman</w:t>
      </w:r>
      <w:r>
        <w:rPr>
          <w:rStyle w:val="Bodytext11"/>
        </w:rPr>
        <w:br/>
        <w:t>Chenoweth, Mr. and Mrs. J. Cherrie, Miss</w:t>
      </w:r>
      <w:r>
        <w:rPr>
          <w:rStyle w:val="Bodytext11"/>
        </w:rPr>
        <w:br/>
        <w:t>Mary Clare, Miss Mary Cooke, Arthur David,</w:t>
      </w:r>
      <w:r>
        <w:rPr>
          <w:rStyle w:val="Bodytext11"/>
        </w:rPr>
        <w:br/>
        <w:t>Mr. and Mrs. Cyril Faulkner, Miss L.</w:t>
      </w:r>
      <w:r>
        <w:rPr>
          <w:rStyle w:val="Bodytext11"/>
        </w:rPr>
        <w:br/>
        <w:t xml:space="preserve">Faussett, Mr. and Mrs. </w:t>
      </w:r>
      <w:r>
        <w:rPr>
          <w:rStyle w:val="Bodytext11"/>
          <w:lang w:val="de-DE" w:eastAsia="de-DE"/>
        </w:rPr>
        <w:t xml:space="preserve">Frey, </w:t>
      </w:r>
      <w:r>
        <w:rPr>
          <w:rStyle w:val="Bodytext11"/>
        </w:rPr>
        <w:t>Miss</w:t>
      </w:r>
      <w:r>
        <w:rPr>
          <w:rStyle w:val="Bodytext11"/>
        </w:rPr>
        <w:br/>
        <w:t xml:space="preserve">Katherine </w:t>
      </w:r>
      <w:r>
        <w:rPr>
          <w:rStyle w:val="Bodytext11"/>
          <w:lang w:val="de-DE" w:eastAsia="de-DE"/>
        </w:rPr>
        <w:t xml:space="preserve">Friesen, Miss </w:t>
      </w:r>
      <w:r>
        <w:rPr>
          <w:rStyle w:val="Bodytext11"/>
        </w:rPr>
        <w:t xml:space="preserve">B. </w:t>
      </w:r>
      <w:r>
        <w:rPr>
          <w:rStyle w:val="Bodytext11"/>
          <w:lang w:val="de-DE" w:eastAsia="de-DE"/>
        </w:rPr>
        <w:t xml:space="preserve">Gasser, </w:t>
      </w:r>
      <w:r>
        <w:rPr>
          <w:rStyle w:val="Bodytext11"/>
        </w:rPr>
        <w:t>Mr.</w:t>
      </w:r>
      <w:r>
        <w:rPr>
          <w:rStyle w:val="Bodytext11"/>
        </w:rPr>
        <w:br/>
        <w:t>and Mrs. Goble, Mrs. H. Gould, Mr. and</w:t>
      </w:r>
      <w:r>
        <w:rPr>
          <w:rStyle w:val="Bodytext11"/>
        </w:rPr>
        <w:br/>
        <w:t>Mrs. A. Grant, Miss Virginia Greenwood,</w:t>
      </w:r>
      <w:r>
        <w:rPr>
          <w:rStyle w:val="Bodytext11"/>
        </w:rPr>
        <w:br/>
        <w:t xml:space="preserve">Dr. A. </w:t>
      </w:r>
      <w:r>
        <w:rPr>
          <w:rStyle w:val="Bodytext11"/>
          <w:lang w:val="de-DE" w:eastAsia="de-DE"/>
        </w:rPr>
        <w:t xml:space="preserve">Gürtler, </w:t>
      </w:r>
      <w:r>
        <w:rPr>
          <w:rStyle w:val="Bodytext11"/>
        </w:rPr>
        <w:t>Don Halliday, Mr. and</w:t>
      </w:r>
      <w:r>
        <w:rPr>
          <w:rStyle w:val="Bodytext11"/>
        </w:rPr>
        <w:br/>
        <w:t>Mrs. Howard Hatton, Miss Grace Harris,</w:t>
      </w:r>
      <w:r>
        <w:rPr>
          <w:rStyle w:val="Bodytext11"/>
        </w:rPr>
        <w:br/>
        <w:t>Miss Dolores Henry, Miss J.G. Hyams, Miss</w:t>
      </w:r>
      <w:r>
        <w:rPr>
          <w:rStyle w:val="Bodytext11"/>
        </w:rPr>
        <w:br/>
        <w:t>Miriam Keene, Miss Joan Killilea, John</w:t>
      </w:r>
      <w:r>
        <w:rPr>
          <w:rStyle w:val="Bodytext11"/>
        </w:rPr>
        <w:br/>
      </w:r>
      <w:r>
        <w:rPr>
          <w:rStyle w:val="Bodytext11"/>
          <w:lang w:val="de-DE" w:eastAsia="de-DE"/>
        </w:rPr>
        <w:t xml:space="preserve">Kuhn, Kay Lederach, </w:t>
      </w:r>
      <w:r>
        <w:rPr>
          <w:rStyle w:val="Bodytext11"/>
        </w:rPr>
        <w:t>Miss R. Lundgren, Dr.</w:t>
      </w:r>
      <w:r>
        <w:rPr>
          <w:rStyle w:val="Bodytext11"/>
        </w:rPr>
        <w:br/>
        <w:t>Chris and Dr.Catherine Maddox, Mr. K.</w:t>
      </w:r>
      <w:r>
        <w:rPr>
          <w:rStyle w:val="Bodytext11"/>
        </w:rPr>
        <w:br/>
        <w:t>Mayer, Mrs. T. Mayer, Ruth Metcalfe, Miss</w:t>
      </w:r>
      <w:r>
        <w:rPr>
          <w:rStyle w:val="Bodytext11"/>
        </w:rPr>
        <w:br/>
        <w:t xml:space="preserve">Virginia </w:t>
      </w:r>
      <w:r>
        <w:rPr>
          <w:rStyle w:val="Bodytext11"/>
          <w:lang w:val="de-DE" w:eastAsia="de-DE"/>
        </w:rPr>
        <w:t xml:space="preserve">Mullin, </w:t>
      </w:r>
      <w:r>
        <w:rPr>
          <w:rStyle w:val="Bodytext11"/>
        </w:rPr>
        <w:t>Miss Carmen Newman, Miss</w:t>
      </w:r>
      <w:r>
        <w:rPr>
          <w:rStyle w:val="Bodytext11"/>
        </w:rPr>
        <w:br/>
        <w:t>Marjorie Nowell, Margaret Ogilvie, Dr.</w:t>
      </w:r>
      <w:r>
        <w:rPr>
          <w:rStyle w:val="Bodytext11"/>
        </w:rPr>
        <w:br/>
        <w:t>and Mrs. A. Pennington, Miss B. Roose,</w:t>
      </w:r>
      <w:r>
        <w:rPr>
          <w:rStyle w:val="Bodytext11"/>
        </w:rPr>
        <w:br/>
        <w:t>Miss E. Schatton, Isaac Scott, Miss E.</w:t>
      </w:r>
      <w:r>
        <w:rPr>
          <w:rStyle w:val="Bodytext11"/>
        </w:rPr>
        <w:br/>
        <w:t>Singleton, Miss Beth Stanley, Mr. A.</w:t>
      </w:r>
      <w:r>
        <w:rPr>
          <w:rStyle w:val="Bodytext11"/>
        </w:rPr>
        <w:br/>
      </w:r>
      <w:r>
        <w:rPr>
          <w:rStyle w:val="Bodytext11"/>
          <w:lang w:val="de-DE" w:eastAsia="de-DE"/>
        </w:rPr>
        <w:t xml:space="preserve">Staub, </w:t>
      </w:r>
      <w:r>
        <w:rPr>
          <w:rStyle w:val="Bodytext11"/>
        </w:rPr>
        <w:t>Miss G. Stockley, Dr. and Mrs.</w:t>
      </w:r>
      <w:r>
        <w:rPr>
          <w:rStyle w:val="Bodytext11"/>
        </w:rPr>
        <w:br/>
        <w:t>John Toop, Mr. and Mrs. J. Tootill,</w:t>
      </w:r>
      <w:r>
        <w:rPr>
          <w:rStyle w:val="Bodytext11"/>
        </w:rPr>
        <w:br/>
        <w:t>Andrew Way, Dr. Joe Weiss, Mr. W. Wilson,</w:t>
      </w:r>
      <w:r>
        <w:rPr>
          <w:rStyle w:val="Bodytext11"/>
        </w:rPr>
        <w:br/>
        <w:t>Miss D. Wright</w:t>
      </w:r>
    </w:p>
    <w:p w:rsidR="00E7467B" w:rsidRDefault="00E7467B">
      <w:pPr>
        <w:pStyle w:val="Bodytext1"/>
        <w:framePr w:w="6245" w:h="13008" w:hRule="exact" w:wrap="around" w:vAnchor="page" w:hAnchor="page" w:x="5535" w:y="5285"/>
        <w:tabs>
          <w:tab w:val="left" w:pos="5098"/>
        </w:tabs>
        <w:spacing w:before="0" w:line="254" w:lineRule="exact"/>
        <w:ind w:left="20" w:firstLine="0"/>
        <w:jc w:val="left"/>
      </w:pPr>
      <w:r>
        <w:rPr>
          <w:rStyle w:val="Bodytext11"/>
        </w:rPr>
        <w:t>48 photos of S. Thailand survey by</w:t>
      </w:r>
      <w:r>
        <w:rPr>
          <w:rStyle w:val="Bodytext11"/>
        </w:rPr>
        <w:tab/>
        <w:t>1951-1952</w:t>
      </w:r>
    </w:p>
    <w:p w:rsidR="00E7467B" w:rsidRDefault="00E7467B">
      <w:pPr>
        <w:pStyle w:val="Bodytext1"/>
        <w:framePr w:w="6245" w:h="13008" w:hRule="exact" w:wrap="around" w:vAnchor="page" w:hAnchor="page" w:x="5535" w:y="5285"/>
        <w:spacing w:before="0" w:line="254" w:lineRule="exact"/>
        <w:ind w:left="20" w:firstLine="0"/>
        <w:jc w:val="left"/>
      </w:pPr>
      <w:r>
        <w:rPr>
          <w:rStyle w:val="Bodytext11"/>
        </w:rPr>
        <w:t>Laurie C. Wood</w:t>
      </w:r>
    </w:p>
    <w:p w:rsidR="00E7467B" w:rsidRDefault="00E7467B">
      <w:pPr>
        <w:pStyle w:val="Bodytext1"/>
        <w:framePr w:w="6245" w:h="13008" w:hRule="exact" w:wrap="around" w:vAnchor="page" w:hAnchor="page" w:x="5535" w:y="5285"/>
        <w:spacing w:before="0" w:line="254" w:lineRule="exact"/>
        <w:ind w:left="20" w:right="200" w:firstLine="0"/>
        <w:jc w:val="left"/>
      </w:pPr>
      <w:r>
        <w:rPr>
          <w:rStyle w:val="Bodytext11"/>
        </w:rPr>
        <w:t>19 photos and 1 negative of streets and</w:t>
      </w:r>
      <w:r>
        <w:rPr>
          <w:rStyle w:val="Bodytext11"/>
        </w:rPr>
        <w:br/>
        <w:t>people in C. Thailand</w:t>
      </w:r>
      <w:r>
        <w:rPr>
          <w:rStyle w:val="Bodytext11"/>
        </w:rPr>
        <w:br/>
        <w:t>56 photos of canals and rivers in C.</w:t>
      </w:r>
      <w:r>
        <w:rPr>
          <w:rStyle w:val="Bodytext11"/>
        </w:rPr>
        <w:br/>
        <w:t>Thailand</w:t>
      </w:r>
    </w:p>
    <w:p w:rsidR="00E7467B" w:rsidRDefault="00E7467B">
      <w:pPr>
        <w:pStyle w:val="Bodytext1"/>
        <w:framePr w:w="6245" w:h="13008" w:hRule="exact" w:wrap="around" w:vAnchor="page" w:hAnchor="page" w:x="5535" w:y="5285"/>
        <w:spacing w:before="0" w:line="254" w:lineRule="exact"/>
        <w:ind w:left="20" w:firstLine="0"/>
        <w:jc w:val="left"/>
      </w:pPr>
      <w:r>
        <w:rPr>
          <w:rStyle w:val="Bodytext11"/>
        </w:rPr>
        <w:t>52 photos of temples and priests</w:t>
      </w:r>
    </w:p>
    <w:p w:rsidR="00E7467B" w:rsidRDefault="00E7467B">
      <w:pPr>
        <w:pStyle w:val="Headerorfooter0"/>
        <w:framePr w:wrap="around" w:vAnchor="page" w:hAnchor="page" w:x="8511" w:y="18559"/>
        <w:spacing w:line="210" w:lineRule="exact"/>
        <w:jc w:val="both"/>
      </w:pPr>
      <w:r>
        <w:rPr>
          <w:rStyle w:val="Headerorfooter11pt6"/>
        </w:rPr>
        <w:t>14</w:t>
      </w:r>
    </w:p>
    <w:p w:rsidR="00E7467B" w:rsidRDefault="00E7467B">
      <w:pPr>
        <w:pStyle w:val="Headerorfooter0"/>
        <w:framePr w:wrap="around" w:vAnchor="page" w:hAnchor="page" w:x="3994" w:y="4840"/>
        <w:spacing w:line="210" w:lineRule="exact"/>
        <w:jc w:val="both"/>
      </w:pPr>
      <w:r>
        <w:rPr>
          <w:rStyle w:val="Headerorfooter11pt6"/>
        </w:rPr>
        <w:t>CIM/PHOTO</w:t>
      </w:r>
    </w:p>
    <w:p w:rsidR="00E7467B" w:rsidRDefault="00E7467B">
      <w:pPr>
        <w:pStyle w:val="Bodytext1"/>
        <w:framePr w:w="826" w:h="11524" w:hRule="exact" w:wrap="around" w:vAnchor="page" w:hAnchor="page" w:x="3941" w:y="6269"/>
        <w:numPr>
          <w:ilvl w:val="0"/>
          <w:numId w:val="21"/>
        </w:numPr>
        <w:spacing w:before="0" w:after="543" w:line="200" w:lineRule="exact"/>
        <w:ind w:firstLine="0"/>
        <w:jc w:val="both"/>
      </w:pPr>
    </w:p>
    <w:p w:rsidR="00E7467B" w:rsidRDefault="00E7467B">
      <w:pPr>
        <w:pStyle w:val="Bodytext1"/>
        <w:framePr w:w="826" w:h="11524" w:hRule="exact" w:wrap="around" w:vAnchor="page" w:hAnchor="page" w:x="3941" w:y="6269"/>
        <w:numPr>
          <w:ilvl w:val="0"/>
          <w:numId w:val="21"/>
        </w:numPr>
        <w:spacing w:before="0" w:line="518" w:lineRule="exact"/>
        <w:ind w:firstLine="0"/>
        <w:jc w:val="both"/>
      </w:pPr>
    </w:p>
    <w:p w:rsidR="00E7467B" w:rsidRDefault="00E7467B">
      <w:pPr>
        <w:pStyle w:val="Bodytext1"/>
        <w:framePr w:w="826" w:h="11524" w:hRule="exact" w:wrap="around" w:vAnchor="page" w:hAnchor="page" w:x="3941" w:y="6269"/>
        <w:numPr>
          <w:ilvl w:val="0"/>
          <w:numId w:val="21"/>
        </w:numPr>
        <w:spacing w:before="0" w:line="518" w:lineRule="exact"/>
        <w:ind w:firstLine="0"/>
        <w:jc w:val="both"/>
      </w:pPr>
    </w:p>
    <w:p w:rsidR="00E7467B" w:rsidRDefault="00E7467B">
      <w:pPr>
        <w:pStyle w:val="Bodytext790"/>
        <w:framePr w:w="826" w:h="11524" w:hRule="exact" w:wrap="around" w:vAnchor="page" w:hAnchor="page" w:x="3941" w:y="6269"/>
        <w:numPr>
          <w:ilvl w:val="0"/>
          <w:numId w:val="21"/>
        </w:numPr>
        <w:spacing w:after="6904"/>
        <w:ind w:right="100"/>
      </w:pPr>
      <w:r>
        <w:br/>
      </w:r>
      <w:r>
        <w:rPr>
          <w:rStyle w:val="Bodytext79TrebuchetMS"/>
          <w:b w:val="0"/>
          <w:bCs w:val="0"/>
        </w:rPr>
        <w:t>281.</w:t>
      </w:r>
    </w:p>
    <w:p w:rsidR="00E7467B" w:rsidRDefault="00E7467B">
      <w:pPr>
        <w:pStyle w:val="Bodytext800"/>
        <w:framePr w:w="826" w:h="11524" w:hRule="exact" w:wrap="around" w:vAnchor="page" w:hAnchor="page" w:x="3941" w:y="6269"/>
        <w:spacing w:before="0"/>
      </w:pPr>
      <w:r>
        <w:t>282.</w:t>
      </w:r>
    </w:p>
    <w:p w:rsidR="00E7467B" w:rsidRDefault="00E7467B">
      <w:pPr>
        <w:pStyle w:val="Bodytext1"/>
        <w:framePr w:w="826" w:h="11524" w:hRule="exact" w:wrap="around" w:vAnchor="page" w:hAnchor="page" w:x="3941" w:y="6269"/>
        <w:numPr>
          <w:ilvl w:val="1"/>
          <w:numId w:val="21"/>
        </w:numPr>
        <w:spacing w:before="0" w:line="514" w:lineRule="exact"/>
        <w:ind w:firstLine="0"/>
        <w:jc w:val="both"/>
      </w:pPr>
    </w:p>
    <w:p w:rsidR="00E7467B" w:rsidRDefault="00E7467B">
      <w:pPr>
        <w:pStyle w:val="Bodytext1"/>
        <w:framePr w:w="826" w:h="11524" w:hRule="exact" w:wrap="around" w:vAnchor="page" w:hAnchor="page" w:x="3941" w:y="6269"/>
        <w:numPr>
          <w:ilvl w:val="1"/>
          <w:numId w:val="21"/>
        </w:numPr>
        <w:spacing w:before="0" w:line="514" w:lineRule="exact"/>
        <w:ind w:firstLine="0"/>
        <w:jc w:val="both"/>
      </w:pPr>
    </w:p>
    <w:p w:rsidR="00E7467B" w:rsidRDefault="00E7467B">
      <w:pPr>
        <w:pStyle w:val="Headerorfooter0"/>
        <w:framePr w:wrap="around" w:vAnchor="page" w:hAnchor="page" w:x="3941" w:y="17807"/>
        <w:spacing w:line="514" w:lineRule="exact"/>
        <w:jc w:val="both"/>
      </w:pPr>
      <w:r>
        <w:rPr>
          <w:rStyle w:val="Headerorfooter11pt6"/>
        </w:rPr>
        <w:t>285.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rap="around" w:vAnchor="page" w:hAnchor="page" w:x="6485" w:y="6055"/>
        <w:spacing w:before="0" w:line="200" w:lineRule="exact"/>
        <w:ind w:firstLine="0"/>
        <w:jc w:val="left"/>
      </w:pPr>
      <w:r>
        <w:rPr>
          <w:rStyle w:val="Bodytext12"/>
        </w:rPr>
        <w:t>287.</w:t>
      </w:r>
    </w:p>
    <w:p w:rsidR="00E7467B" w:rsidRDefault="00E7467B">
      <w:pPr>
        <w:pStyle w:val="Bodytext161"/>
        <w:framePr w:wrap="around" w:vAnchor="page" w:hAnchor="page" w:x="6485" w:y="6575"/>
        <w:spacing w:before="0" w:after="0" w:line="180" w:lineRule="exact"/>
      </w:pPr>
      <w:r>
        <w:t>288.</w:t>
      </w:r>
    </w:p>
    <w:p w:rsidR="00E7467B" w:rsidRDefault="00E7467B">
      <w:pPr>
        <w:pStyle w:val="Bodytext1"/>
        <w:framePr w:wrap="around" w:vAnchor="page" w:hAnchor="page" w:x="6485" w:y="7103"/>
        <w:spacing w:before="0" w:line="200" w:lineRule="exact"/>
        <w:ind w:firstLine="0"/>
        <w:jc w:val="left"/>
      </w:pPr>
      <w:r>
        <w:rPr>
          <w:rStyle w:val="Bodytext12"/>
        </w:rPr>
        <w:t>289.</w:t>
      </w:r>
    </w:p>
    <w:p w:rsidR="00E7467B" w:rsidRDefault="00E7467B">
      <w:pPr>
        <w:pStyle w:val="Bodytext1"/>
        <w:framePr w:wrap="around" w:vAnchor="page" w:hAnchor="page" w:x="6485" w:y="8897"/>
        <w:spacing w:before="0" w:line="200" w:lineRule="exact"/>
        <w:ind w:firstLine="0"/>
        <w:jc w:val="left"/>
      </w:pPr>
      <w:r>
        <w:rPr>
          <w:rStyle w:val="Bodytext12"/>
        </w:rPr>
        <w:t>290.</w:t>
      </w:r>
    </w:p>
    <w:p w:rsidR="00E7467B" w:rsidRDefault="00E7467B">
      <w:pPr>
        <w:pStyle w:val="Bodytext1"/>
        <w:framePr w:wrap="around" w:vAnchor="page" w:hAnchor="page" w:x="6494" w:y="9943"/>
        <w:spacing w:before="0" w:line="200" w:lineRule="exact"/>
        <w:ind w:firstLine="0"/>
        <w:jc w:val="left"/>
      </w:pPr>
      <w:r>
        <w:rPr>
          <w:rStyle w:val="Bodytext12"/>
        </w:rPr>
        <w:t>291.</w:t>
      </w:r>
    </w:p>
    <w:p w:rsidR="00E7467B" w:rsidRDefault="00E7467B">
      <w:pPr>
        <w:pStyle w:val="Bodytext1"/>
        <w:framePr w:wrap="around" w:vAnchor="page" w:hAnchor="page" w:x="6494" w:y="12775"/>
        <w:spacing w:before="0" w:line="200" w:lineRule="exact"/>
        <w:ind w:firstLine="0"/>
        <w:jc w:val="left"/>
      </w:pPr>
      <w:r>
        <w:rPr>
          <w:rStyle w:val="Bodytext12"/>
        </w:rPr>
        <w:t>292.</w:t>
      </w:r>
    </w:p>
    <w:p w:rsidR="00E7467B" w:rsidRDefault="00E7467B">
      <w:pPr>
        <w:pStyle w:val="Bodytext1"/>
        <w:framePr w:wrap="around" w:vAnchor="page" w:hAnchor="page" w:x="6494" w:y="17423"/>
        <w:spacing w:before="0" w:line="200" w:lineRule="exact"/>
        <w:ind w:firstLine="0"/>
        <w:jc w:val="left"/>
      </w:pPr>
      <w:r>
        <w:rPr>
          <w:rStyle w:val="Bodytext12"/>
        </w:rPr>
        <w:t>293.</w:t>
      </w:r>
    </w:p>
    <w:p w:rsidR="00E7467B" w:rsidRDefault="00E7467B">
      <w:pPr>
        <w:pStyle w:val="Headerorfooter0"/>
        <w:framePr w:wrap="around" w:vAnchor="page" w:hAnchor="page" w:x="6504" w:y="17918"/>
        <w:spacing w:line="210" w:lineRule="exact"/>
        <w:jc w:val="both"/>
      </w:pPr>
      <w:r>
        <w:rPr>
          <w:rStyle w:val="Headerorfooter11pt6"/>
        </w:rPr>
        <w:t>294.</w:t>
      </w:r>
    </w:p>
    <w:p w:rsidR="00E7467B" w:rsidRDefault="00E7467B">
      <w:pPr>
        <w:pStyle w:val="Bodytext1"/>
        <w:framePr w:w="4339" w:h="12984" w:hRule="exact" w:wrap="around" w:vAnchor="page" w:hAnchor="page" w:x="7992" w:y="5479"/>
        <w:spacing w:before="0" w:line="254" w:lineRule="exact"/>
        <w:ind w:left="20" w:right="840" w:firstLine="0"/>
        <w:jc w:val="left"/>
      </w:pPr>
      <w:r>
        <w:rPr>
          <w:rStyle w:val="Bodytext12"/>
        </w:rPr>
        <w:t>35 photos and 4 negatives of mosques</w:t>
      </w:r>
      <w:r>
        <w:rPr>
          <w:rStyle w:val="Bodytext12"/>
        </w:rPr>
        <w:br/>
        <w:t>and Muslims</w:t>
      </w:r>
    </w:p>
    <w:p w:rsidR="00E7467B" w:rsidRDefault="00E7467B">
      <w:pPr>
        <w:pStyle w:val="Bodytext1"/>
        <w:framePr w:w="4339" w:h="12984" w:hRule="exact" w:wrap="around" w:vAnchor="page" w:hAnchor="page" w:x="7992" w:y="5479"/>
        <w:spacing w:before="0" w:line="254" w:lineRule="exact"/>
        <w:ind w:left="20" w:right="840" w:firstLine="0"/>
        <w:jc w:val="left"/>
      </w:pPr>
      <w:r>
        <w:rPr>
          <w:rStyle w:val="Bodytext12"/>
        </w:rPr>
        <w:t>33 photos of Saiburi, incl. hospital</w:t>
      </w:r>
      <w:r>
        <w:rPr>
          <w:rStyle w:val="Bodytext12"/>
        </w:rPr>
        <w:br/>
        <w:t>and wedding</w:t>
      </w:r>
    </w:p>
    <w:p w:rsidR="00E7467B" w:rsidRDefault="00E7467B">
      <w:pPr>
        <w:pStyle w:val="Bodytext1"/>
        <w:framePr w:w="4339" w:h="12984" w:hRule="exact" w:wrap="around" w:vAnchor="page" w:hAnchor="page" w:x="7992" w:y="5479"/>
        <w:spacing w:before="0" w:line="254" w:lineRule="exact"/>
        <w:ind w:left="20" w:right="240" w:firstLine="0"/>
        <w:jc w:val="left"/>
      </w:pPr>
      <w:r>
        <w:rPr>
          <w:rStyle w:val="Bodytext12"/>
        </w:rPr>
        <w:t>Album pages of 36 photos of Miss Frances</w:t>
      </w:r>
      <w:r>
        <w:rPr>
          <w:rStyle w:val="Bodytext12"/>
        </w:rPr>
        <w:br/>
        <w:t>Bailey's work at Saiburi (all oversized)</w:t>
      </w:r>
      <w:r>
        <w:rPr>
          <w:rStyle w:val="Bodytext12"/>
        </w:rPr>
        <w:br/>
        <w:t>61 photos re leprosy in C. Thailand, incl.</w:t>
      </w:r>
      <w:r>
        <w:rPr>
          <w:rStyle w:val="Bodytext12"/>
        </w:rPr>
        <w:br/>
        <w:t>Margaret Armitage, Evelyn Armstrong, Pat</w:t>
      </w:r>
      <w:r>
        <w:rPr>
          <w:rStyle w:val="Bodytext12"/>
        </w:rPr>
        <w:br/>
        <w:t>Burvill, May Campbell, John Casto, Molly</w:t>
      </w:r>
      <w:r>
        <w:rPr>
          <w:rStyle w:val="Bodytext12"/>
        </w:rPr>
        <w:br/>
        <w:t>Clive, Arthur David, Bill Goble, Barbara</w:t>
      </w:r>
      <w:r>
        <w:rPr>
          <w:rStyle w:val="Bodytext12"/>
        </w:rPr>
        <w:br/>
        <w:t>Morgan, Dr. J. Morgan, Avril Morrow,</w:t>
      </w:r>
      <w:r>
        <w:rPr>
          <w:rStyle w:val="Bodytext12"/>
        </w:rPr>
        <w:br/>
        <w:t xml:space="preserve">Gerry Stockley, </w:t>
      </w:r>
      <w:r>
        <w:rPr>
          <w:rStyle w:val="Bodytext12"/>
          <w:lang w:val="de-DE" w:eastAsia="de-DE"/>
        </w:rPr>
        <w:t>Theo Surbeck, Mary</w:t>
      </w:r>
      <w:r>
        <w:rPr>
          <w:rStyle w:val="Bodytext12"/>
          <w:lang w:val="de-DE" w:eastAsia="de-DE"/>
        </w:rPr>
        <w:br/>
      </w:r>
      <w:r>
        <w:rPr>
          <w:rStyle w:val="Bodytext12"/>
        </w:rPr>
        <w:t>Teegardin, Miss Thompson</w:t>
      </w:r>
      <w:r>
        <w:rPr>
          <w:rStyle w:val="Bodytext12"/>
        </w:rPr>
        <w:br/>
        <w:t>19 photos and 1 negative of Nongbua</w:t>
      </w:r>
      <w:r>
        <w:rPr>
          <w:rStyle w:val="Bodytext12"/>
        </w:rPr>
        <w:br/>
        <w:t>Clinic, incl. Mrs. and Mrs. A. David,</w:t>
      </w:r>
      <w:r>
        <w:rPr>
          <w:rStyle w:val="Bodytext12"/>
        </w:rPr>
        <w:br/>
        <w:t>Douglas Harvey, Dr. Ursula Loewenthal,</w:t>
      </w:r>
      <w:r>
        <w:rPr>
          <w:rStyle w:val="Bodytext12"/>
        </w:rPr>
        <w:br/>
        <w:t>Dr. and Mrs. John Toop</w:t>
      </w:r>
      <w:r>
        <w:rPr>
          <w:rStyle w:val="Bodytext12"/>
        </w:rPr>
        <w:br/>
        <w:t>152 photos and 8 negatives of Manorom</w:t>
      </w:r>
      <w:r>
        <w:rPr>
          <w:rStyle w:val="Bodytext12"/>
        </w:rPr>
        <w:br/>
        <w:t>Christian Hospital, incl. Ruth Adams,</w:t>
      </w:r>
      <w:r>
        <w:rPr>
          <w:rStyle w:val="Bodytext12"/>
        </w:rPr>
        <w:br/>
        <w:t>Jean Anderson, John Casto, Betty Crocker,</w:t>
      </w:r>
      <w:r>
        <w:rPr>
          <w:rStyle w:val="Bodytext12"/>
        </w:rPr>
        <w:br/>
        <w:t xml:space="preserve">Roy Ferguson, </w:t>
      </w:r>
      <w:r>
        <w:rPr>
          <w:rStyle w:val="Bodytext12"/>
          <w:lang w:val="de-DE" w:eastAsia="de-DE"/>
        </w:rPr>
        <w:t xml:space="preserve">Kay Friesen, </w:t>
      </w:r>
      <w:r>
        <w:rPr>
          <w:rStyle w:val="Bodytext12"/>
        </w:rPr>
        <w:t xml:space="preserve">Dr. </w:t>
      </w:r>
      <w:r>
        <w:rPr>
          <w:rStyle w:val="Bodytext12"/>
          <w:lang w:val="de-DE" w:eastAsia="de-DE"/>
        </w:rPr>
        <w:t>Gürtler,</w:t>
      </w:r>
      <w:r>
        <w:rPr>
          <w:rStyle w:val="Bodytext12"/>
          <w:lang w:val="de-DE" w:eastAsia="de-DE"/>
        </w:rPr>
        <w:br/>
      </w:r>
      <w:r>
        <w:rPr>
          <w:rStyle w:val="Bodytext12"/>
        </w:rPr>
        <w:t>Don and Dr. Lillian Halliday, Edna Grace</w:t>
      </w:r>
      <w:r>
        <w:rPr>
          <w:rStyle w:val="Bodytext12"/>
        </w:rPr>
        <w:br/>
        <w:t>Kellie, Dr. Ursula Loewenthal, Dr. Chris</w:t>
      </w:r>
      <w:r>
        <w:rPr>
          <w:rStyle w:val="Bodytext12"/>
        </w:rPr>
        <w:br/>
        <w:t>and Dr. Catherine Maddox, Marjorie Nowell,</w:t>
      </w:r>
      <w:r>
        <w:rPr>
          <w:rStyle w:val="Bodytext12"/>
        </w:rPr>
        <w:br/>
        <w:t>Margaret Ogilvie, Dr. Pennington, Mr.</w:t>
      </w:r>
      <w:r>
        <w:rPr>
          <w:rStyle w:val="Bodytext12"/>
        </w:rPr>
        <w:br/>
        <w:t>Prasert, Beth Roose, Edith Schlatter,</w:t>
      </w:r>
      <w:r>
        <w:rPr>
          <w:rStyle w:val="Bodytext12"/>
        </w:rPr>
        <w:br/>
        <w:t>Mary Teegardin, Evelyn Wheaton, Claire</w:t>
      </w:r>
      <w:r>
        <w:rPr>
          <w:rStyle w:val="Bodytext12"/>
        </w:rPr>
        <w:br/>
        <w:t>Williams, Mrs. Yand</w:t>
      </w:r>
      <w:r>
        <w:rPr>
          <w:rStyle w:val="Bodytext12"/>
        </w:rPr>
        <w:br/>
        <w:t>102 photos and 5 negatives of Saiburi</w:t>
      </w:r>
      <w:r>
        <w:rPr>
          <w:rStyle w:val="Bodytext12"/>
        </w:rPr>
        <w:br/>
        <w:t>Christian Hospital, incl. Andrew and</w:t>
      </w:r>
      <w:r>
        <w:rPr>
          <w:rStyle w:val="Bodytext12"/>
        </w:rPr>
        <w:br/>
        <w:t>Isabella Anderson, Dr. Balisky, Mr. and</w:t>
      </w:r>
      <w:r>
        <w:rPr>
          <w:rStyle w:val="Bodytext12"/>
        </w:rPr>
        <w:br/>
        <w:t>Mrs. Bradshaw, Doris Briscoe, May Brooks,</w:t>
      </w:r>
      <w:r>
        <w:rPr>
          <w:rStyle w:val="Bodytext12"/>
        </w:rPr>
        <w:br/>
        <w:t>R. Butler, Betty Crocker, Roy and Ruth</w:t>
      </w:r>
      <w:r>
        <w:rPr>
          <w:rStyle w:val="Bodytext12"/>
        </w:rPr>
        <w:br/>
        <w:t xml:space="preserve">Ferguson, Katherine </w:t>
      </w:r>
      <w:r>
        <w:rPr>
          <w:rStyle w:val="Bodytext12"/>
          <w:lang w:val="de-DE" w:eastAsia="de-DE"/>
        </w:rPr>
        <w:t xml:space="preserve">Friesen, </w:t>
      </w:r>
      <w:r>
        <w:rPr>
          <w:rStyle w:val="Bodytext12"/>
        </w:rPr>
        <w:t>Margaret</w:t>
      </w:r>
      <w:r>
        <w:rPr>
          <w:rStyle w:val="Bodytext12"/>
        </w:rPr>
        <w:br/>
        <w:t>Gilchrist, Dr. and Mrs. Gordon Gray, Mr.</w:t>
      </w:r>
      <w:r>
        <w:rPr>
          <w:rStyle w:val="Bodytext12"/>
        </w:rPr>
        <w:br/>
        <w:t xml:space="preserve">and Mrs. W. </w:t>
      </w:r>
      <w:r>
        <w:rPr>
          <w:rStyle w:val="Bodytext12"/>
          <w:lang w:val="de-DE" w:eastAsia="de-DE"/>
        </w:rPr>
        <w:t xml:space="preserve">Grunder, </w:t>
      </w:r>
      <w:r>
        <w:rPr>
          <w:rStyle w:val="Bodytext12"/>
        </w:rPr>
        <w:t xml:space="preserve">Minka </w:t>
      </w:r>
      <w:r>
        <w:rPr>
          <w:rStyle w:val="Bodytext12"/>
          <w:lang w:val="de-DE" w:eastAsia="de-DE"/>
        </w:rPr>
        <w:t xml:space="preserve">Hanskamp, </w:t>
      </w:r>
      <w:r>
        <w:rPr>
          <w:rStyle w:val="Bodytext12"/>
        </w:rPr>
        <w:t>Mr.</w:t>
      </w:r>
      <w:r>
        <w:rPr>
          <w:rStyle w:val="Bodytext12"/>
        </w:rPr>
        <w:br/>
        <w:t>and Mrs. George K. Harris, Dr. Harrison,</w:t>
      </w:r>
      <w:r>
        <w:rPr>
          <w:rStyle w:val="Bodytext12"/>
        </w:rPr>
        <w:br/>
        <w:t>Brenda Holton, Dr. David L. Johnstone, K.</w:t>
      </w:r>
      <w:r>
        <w:rPr>
          <w:rStyle w:val="Bodytext12"/>
        </w:rPr>
        <w:br/>
        <w:t>Mayor, Margaret Mollard, Margaret Morgan,</w:t>
      </w:r>
      <w:r>
        <w:rPr>
          <w:rStyle w:val="Bodytext12"/>
        </w:rPr>
        <w:br/>
        <w:t xml:space="preserve">Marjorie Nowell, Grace </w:t>
      </w:r>
      <w:r>
        <w:rPr>
          <w:rStyle w:val="Bodytext12"/>
          <w:lang w:val="de-DE" w:eastAsia="de-DE"/>
        </w:rPr>
        <w:t xml:space="preserve">Olsen, </w:t>
      </w:r>
      <w:r>
        <w:rPr>
          <w:rStyle w:val="Bodytext12"/>
        </w:rPr>
        <w:t xml:space="preserve">Lily </w:t>
      </w:r>
      <w:r>
        <w:rPr>
          <w:rStyle w:val="Bodytext12"/>
          <w:lang w:val="de-DE" w:eastAsia="de-DE"/>
        </w:rPr>
        <w:t>Ost,</w:t>
      </w:r>
      <w:r>
        <w:rPr>
          <w:rStyle w:val="Bodytext12"/>
          <w:lang w:val="de-DE" w:eastAsia="de-DE"/>
        </w:rPr>
        <w:br/>
      </w:r>
      <w:r>
        <w:rPr>
          <w:rStyle w:val="Bodytext12"/>
        </w:rPr>
        <w:t xml:space="preserve">Barbel </w:t>
      </w:r>
      <w:r>
        <w:rPr>
          <w:rStyle w:val="Bodytext12"/>
          <w:lang w:val="de-DE" w:eastAsia="de-DE"/>
        </w:rPr>
        <w:t xml:space="preserve">Schröter, </w:t>
      </w:r>
      <w:r>
        <w:rPr>
          <w:rStyle w:val="Bodytext12"/>
        </w:rPr>
        <w:t>Dr. David Simpkin, Mr.</w:t>
      </w:r>
      <w:r>
        <w:rPr>
          <w:rStyle w:val="Bodytext12"/>
        </w:rPr>
        <w:br/>
        <w:t>and Mrs. Springer, Jessie Strachan,</w:t>
      </w:r>
      <w:r>
        <w:rPr>
          <w:rStyle w:val="Bodytext12"/>
        </w:rPr>
        <w:br/>
        <w:t>Kathleen Swannie, Dr. and Mrs. W. Toop,</w:t>
      </w:r>
      <w:r>
        <w:rPr>
          <w:rStyle w:val="Bodytext12"/>
        </w:rPr>
        <w:br/>
        <w:t>Dorothy Tupp, Anne Wilding, G.</w:t>
      </w:r>
      <w:r>
        <w:rPr>
          <w:rStyle w:val="Bodytext12"/>
        </w:rPr>
        <w:br/>
        <w:t>Williamson, Miss D.H. Wooster, Dr.</w:t>
      </w:r>
      <w:r>
        <w:rPr>
          <w:rStyle w:val="Bodytext12"/>
        </w:rPr>
        <w:br/>
        <w:t>Clarence Yand</w:t>
      </w:r>
    </w:p>
    <w:p w:rsidR="00E7467B" w:rsidRDefault="00E7467B">
      <w:pPr>
        <w:pStyle w:val="Bodytext1"/>
        <w:framePr w:w="4339" w:h="12984" w:hRule="exact" w:wrap="around" w:vAnchor="page" w:hAnchor="page" w:x="7992" w:y="5479"/>
        <w:spacing w:before="0" w:line="254" w:lineRule="exact"/>
        <w:ind w:left="20" w:right="840" w:firstLine="0"/>
        <w:jc w:val="left"/>
      </w:pPr>
      <w:r>
        <w:rPr>
          <w:rStyle w:val="Bodytext12"/>
        </w:rPr>
        <w:t>Scrap book of CIM and Christian work</w:t>
      </w:r>
      <w:r>
        <w:rPr>
          <w:rStyle w:val="Bodytext12"/>
        </w:rPr>
        <w:br/>
        <w:t>in the Philippines incl. some photos</w:t>
      </w:r>
      <w:r>
        <w:rPr>
          <w:rStyle w:val="Bodytext12"/>
        </w:rPr>
        <w:br/>
        <w:t>15 photos and 1 negative of Thai</w:t>
      </w:r>
      <w:r>
        <w:rPr>
          <w:rStyle w:val="Bodytext12"/>
        </w:rPr>
        <w:br/>
        <w:t>Christians in C. Thailand</w:t>
      </w:r>
    </w:p>
    <w:p w:rsidR="00E7467B" w:rsidRDefault="00E7467B">
      <w:pPr>
        <w:pStyle w:val="Headerorfooter0"/>
        <w:framePr w:wrap="around" w:vAnchor="page" w:hAnchor="page" w:x="10973" w:y="18729"/>
        <w:spacing w:line="210" w:lineRule="exact"/>
        <w:jc w:val="both"/>
      </w:pPr>
      <w:r>
        <w:rPr>
          <w:rStyle w:val="Headerorfooter11pt6"/>
        </w:rPr>
        <w:t>15</w:t>
      </w:r>
    </w:p>
    <w:p w:rsidR="00E7467B" w:rsidRDefault="00E7467B">
      <w:pPr>
        <w:pStyle w:val="Headerorfooter0"/>
        <w:framePr w:wrap="around" w:vAnchor="page" w:hAnchor="page" w:x="6465" w:y="4982"/>
        <w:spacing w:line="210" w:lineRule="exact"/>
        <w:jc w:val="both"/>
      </w:pPr>
      <w:r>
        <w:rPr>
          <w:rStyle w:val="Headerorfooter11pt6"/>
        </w:rPr>
        <w:t>CIM/PHOTO</w:t>
      </w:r>
    </w:p>
    <w:p w:rsidR="00E7467B" w:rsidRDefault="00E7467B">
      <w:pPr>
        <w:pStyle w:val="Bodytext151"/>
        <w:framePr w:wrap="around" w:vAnchor="page" w:hAnchor="page" w:x="6465" w:y="5505"/>
        <w:spacing w:after="0" w:line="180" w:lineRule="exact"/>
      </w:pPr>
      <w:r>
        <w:rPr>
          <w:rStyle w:val="Bodytext152"/>
          <w:b/>
          <w:bCs/>
        </w:rPr>
        <w:t>286.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6464" w:y="4754"/>
        <w:spacing w:line="210" w:lineRule="exact"/>
      </w:pPr>
      <w:r>
        <w:rPr>
          <w:rStyle w:val="Headerorfooter11pt6"/>
        </w:rPr>
        <w:t>CIM/PHOTO</w:t>
      </w:r>
    </w:p>
    <w:p w:rsidR="00E7467B" w:rsidRDefault="00E7467B">
      <w:pPr>
        <w:pStyle w:val="Bodytext1"/>
        <w:framePr w:w="5885" w:h="12940" w:hRule="exact" w:wrap="around" w:vAnchor="page" w:hAnchor="page" w:x="6492" w:y="5228"/>
        <w:numPr>
          <w:ilvl w:val="0"/>
          <w:numId w:val="22"/>
        </w:numPr>
        <w:tabs>
          <w:tab w:val="left" w:pos="1479"/>
        </w:tabs>
        <w:spacing w:before="0" w:line="254" w:lineRule="exact"/>
        <w:ind w:left="1460" w:hanging="1440"/>
        <w:jc w:val="left"/>
      </w:pPr>
      <w:r>
        <w:rPr>
          <w:rStyle w:val="Bodytext12"/>
        </w:rPr>
        <w:t>15 photos of missionaries at work in</w:t>
      </w:r>
    </w:p>
    <w:p w:rsidR="00E7467B" w:rsidRDefault="00E7467B">
      <w:pPr>
        <w:pStyle w:val="Bodytext1"/>
        <w:framePr w:w="5885" w:h="12940" w:hRule="exact" w:wrap="around" w:vAnchor="page" w:hAnchor="page" w:x="6492" w:y="5228"/>
        <w:numPr>
          <w:ilvl w:val="1"/>
          <w:numId w:val="22"/>
        </w:numPr>
        <w:tabs>
          <w:tab w:val="left" w:pos="1738"/>
        </w:tabs>
        <w:spacing w:before="0" w:line="254" w:lineRule="exact"/>
        <w:ind w:left="1460" w:right="220" w:firstLine="0"/>
        <w:jc w:val="left"/>
      </w:pPr>
      <w:r>
        <w:rPr>
          <w:rStyle w:val="Bodytext12"/>
        </w:rPr>
        <w:t>Thailand, incl. Ruth Adams, Mr. and</w:t>
      </w:r>
      <w:r>
        <w:rPr>
          <w:rStyle w:val="Bodytext12"/>
        </w:rPr>
        <w:br/>
        <w:t>Mrs. L. Almond, Jean Anderson, Frances</w:t>
      </w:r>
      <w:r>
        <w:rPr>
          <w:rStyle w:val="Bodytext12"/>
        </w:rPr>
        <w:br/>
        <w:t>Bailey, Rowland Bell, Miss Eva Bennett,</w:t>
      </w:r>
      <w:r>
        <w:rPr>
          <w:rStyle w:val="Bodytext12"/>
        </w:rPr>
        <w:br/>
        <w:t>Mr. E. Beresford, Miss May Campbell, Mr.</w:t>
      </w:r>
      <w:r>
        <w:rPr>
          <w:rStyle w:val="Bodytext12"/>
        </w:rPr>
        <w:br/>
        <w:t>R. Carswell, John Casto, Jean Chalker,</w:t>
      </w:r>
      <w:r>
        <w:rPr>
          <w:rStyle w:val="Bodytext12"/>
        </w:rPr>
        <w:br/>
        <w:t>Mary Cooke, Alma Cunningham, Mr. and</w:t>
      </w:r>
      <w:r>
        <w:rPr>
          <w:rStyle w:val="Bodytext12"/>
        </w:rPr>
        <w:br/>
        <w:t>Mrs. C. Faulkner, Mr. and Mrs. Roy</w:t>
      </w:r>
      <w:r>
        <w:rPr>
          <w:rStyle w:val="Bodytext12"/>
        </w:rPr>
        <w:br/>
        <w:t xml:space="preserve">Ferguson, Mr. and Mrs. E. </w:t>
      </w:r>
      <w:r>
        <w:rPr>
          <w:rStyle w:val="Bodytext12"/>
          <w:lang w:val="de-DE" w:eastAsia="de-DE"/>
        </w:rPr>
        <w:t xml:space="preserve">Frey, </w:t>
      </w:r>
      <w:r>
        <w:rPr>
          <w:rStyle w:val="Bodytext12"/>
        </w:rPr>
        <w:t>Mr. and</w:t>
      </w:r>
      <w:r>
        <w:rPr>
          <w:rStyle w:val="Bodytext12"/>
        </w:rPr>
        <w:br/>
        <w:t>Mrs. Goble, Wendy Gooday, Mrs. Grant,</w:t>
      </w:r>
      <w:r>
        <w:rPr>
          <w:rStyle w:val="Bodytext12"/>
        </w:rPr>
        <w:br/>
        <w:t xml:space="preserve">Kay Griffin, Dr. A. </w:t>
      </w:r>
      <w:r>
        <w:rPr>
          <w:rStyle w:val="Bodytext12"/>
          <w:lang w:val="de-DE" w:eastAsia="de-DE"/>
        </w:rPr>
        <w:t xml:space="preserve">Gürtler, </w:t>
      </w:r>
      <w:r>
        <w:rPr>
          <w:rStyle w:val="Bodytext12"/>
        </w:rPr>
        <w:t>Mr. and</w:t>
      </w:r>
    </w:p>
    <w:p w:rsidR="00E7467B" w:rsidRDefault="00E7467B">
      <w:pPr>
        <w:pStyle w:val="Bodytext1"/>
        <w:framePr w:w="5885" w:h="12940" w:hRule="exact" w:wrap="around" w:vAnchor="page" w:hAnchor="page" w:x="6492" w:y="5228"/>
        <w:spacing w:before="0" w:line="254" w:lineRule="exact"/>
        <w:ind w:left="1460" w:right="220" w:firstLine="0"/>
        <w:jc w:val="left"/>
      </w:pPr>
      <w:r>
        <w:rPr>
          <w:rStyle w:val="Bodytext12"/>
        </w:rPr>
        <w:t>Mrs. H. Hatton, Miss Grace Harris, Miss</w:t>
      </w:r>
      <w:r>
        <w:rPr>
          <w:rStyle w:val="Bodytext12"/>
        </w:rPr>
        <w:br/>
        <w:t>J. Lederach, Dr. Chris and Dr. Catherine</w:t>
      </w:r>
      <w:r>
        <w:rPr>
          <w:rStyle w:val="Bodytext12"/>
        </w:rPr>
        <w:br/>
        <w:t>Maddox, Mr. and Mrs. Mayer, Edna McLaren,</w:t>
      </w:r>
      <w:r>
        <w:rPr>
          <w:rStyle w:val="Bodytext12"/>
        </w:rPr>
        <w:br/>
        <w:t>Ruth Metcalfe, Miss Barbara Morgan, Dr.</w:t>
      </w:r>
      <w:r>
        <w:rPr>
          <w:rStyle w:val="Bodytext12"/>
        </w:rPr>
        <w:br/>
        <w:t>J. Morgan, Miss Carmen Newman, Margaret</w:t>
      </w:r>
      <w:r>
        <w:rPr>
          <w:rStyle w:val="Bodytext12"/>
        </w:rPr>
        <w:br/>
        <w:t>Ogilvie, Miss K. Robertson, Beth Roose,</w:t>
      </w:r>
      <w:r>
        <w:rPr>
          <w:rStyle w:val="Bodytext12"/>
        </w:rPr>
        <w:br/>
        <w:t>Mr. amd Mrs. Sanders, Edith Schlatter,</w:t>
      </w:r>
      <w:r>
        <w:rPr>
          <w:rStyle w:val="Bodytext12"/>
        </w:rPr>
        <w:br/>
        <w:t>Mr. and Mrs. I. Scott, Eileen Singleton,</w:t>
      </w:r>
      <w:r>
        <w:rPr>
          <w:rStyle w:val="Bodytext12"/>
        </w:rPr>
        <w:br/>
      </w:r>
      <w:r>
        <w:rPr>
          <w:rStyle w:val="Bodytext12"/>
          <w:lang w:val="de-DE" w:eastAsia="de-DE"/>
        </w:rPr>
        <w:t xml:space="preserve">Armin Staub, </w:t>
      </w:r>
      <w:r>
        <w:rPr>
          <w:rStyle w:val="Bodytext12"/>
        </w:rPr>
        <w:t>Miss Gerry Stockley, Mary</w:t>
      </w:r>
      <w:r>
        <w:rPr>
          <w:rStyle w:val="Bodytext12"/>
        </w:rPr>
        <w:br/>
        <w:t>Teegardin, Dr. and Mrs. John Toop, Miss</w:t>
      </w:r>
      <w:r>
        <w:rPr>
          <w:rStyle w:val="Bodytext12"/>
        </w:rPr>
        <w:br/>
        <w:t>Joan Wales, Evelyn Wheaton, Miss Dorothy</w:t>
      </w:r>
      <w:r>
        <w:rPr>
          <w:rStyle w:val="Bodytext12"/>
        </w:rPr>
        <w:br/>
        <w:t>Whitelock, Sheila Willcombe, Jessie</w:t>
      </w:r>
      <w:r>
        <w:rPr>
          <w:rStyle w:val="Bodytext12"/>
        </w:rPr>
        <w:br/>
        <w:t>Woodward, Dr. and Mrs. C. Yand, Margaret</w:t>
      </w:r>
      <w:r>
        <w:rPr>
          <w:rStyle w:val="Bodytext12"/>
        </w:rPr>
        <w:br/>
        <w:t>Young</w:t>
      </w:r>
    </w:p>
    <w:p w:rsidR="00E7467B" w:rsidRDefault="00E7467B">
      <w:pPr>
        <w:pStyle w:val="Bodytext1"/>
        <w:framePr w:w="5885" w:h="12940" w:hRule="exact" w:wrap="around" w:vAnchor="page" w:hAnchor="page" w:x="6492" w:y="5228"/>
        <w:numPr>
          <w:ilvl w:val="0"/>
          <w:numId w:val="22"/>
        </w:numPr>
        <w:tabs>
          <w:tab w:val="left" w:pos="1460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73 photos and 1 negative of evangelism,</w:t>
      </w:r>
      <w:r>
        <w:rPr>
          <w:rStyle w:val="Bodytext12"/>
        </w:rPr>
        <w:br/>
        <w:t>baptisms, etc. in C. Thailand, incl. Ruth</w:t>
      </w:r>
      <w:r>
        <w:rPr>
          <w:rStyle w:val="Bodytext12"/>
        </w:rPr>
        <w:br/>
        <w:t>Adams, Louis Almond, Rowland Bell, Rosa</w:t>
      </w:r>
      <w:r>
        <w:rPr>
          <w:rStyle w:val="Bodytext12"/>
        </w:rPr>
        <w:br/>
        <w:t>Brand, Jan Burton, John Casto, Arthur</w:t>
      </w:r>
      <w:r>
        <w:rPr>
          <w:rStyle w:val="Bodytext12"/>
        </w:rPr>
        <w:br/>
        <w:t>David, Brian Dean, Lois Dennett, Peter</w:t>
      </w:r>
      <w:r>
        <w:rPr>
          <w:rStyle w:val="Bodytext12"/>
        </w:rPr>
        <w:br/>
        <w:t xml:space="preserve">Draper, Emerson </w:t>
      </w:r>
      <w:r>
        <w:rPr>
          <w:rStyle w:val="Bodytext12"/>
          <w:lang w:val="de-DE" w:eastAsia="de-DE"/>
        </w:rPr>
        <w:t xml:space="preserve">Frey, </w:t>
      </w:r>
      <w:r>
        <w:rPr>
          <w:rStyle w:val="Bodytext12"/>
        </w:rPr>
        <w:t>Howard Hatton, Anne</w:t>
      </w:r>
      <w:r>
        <w:rPr>
          <w:rStyle w:val="Bodytext12"/>
        </w:rPr>
        <w:br/>
        <w:t>Hazelton, Joan Killilea, Miss Lundgren,</w:t>
      </w:r>
      <w:r>
        <w:rPr>
          <w:rStyle w:val="Bodytext12"/>
        </w:rPr>
        <w:br/>
      </w:r>
      <w:r>
        <w:rPr>
          <w:rStyle w:val="Bodytext12"/>
          <w:lang w:val="de-DE" w:eastAsia="de-DE"/>
        </w:rPr>
        <w:t xml:space="preserve">Loren </w:t>
      </w:r>
      <w:r>
        <w:rPr>
          <w:rStyle w:val="Bodytext12"/>
        </w:rPr>
        <w:t>McRae, Isaac and Eileen Scott, Joan</w:t>
      </w:r>
      <w:r>
        <w:rPr>
          <w:rStyle w:val="Bodytext12"/>
        </w:rPr>
        <w:br/>
        <w:t>Wales, BiU Wilson</w:t>
      </w:r>
    </w:p>
    <w:p w:rsidR="00E7467B" w:rsidRDefault="00E7467B">
      <w:pPr>
        <w:pStyle w:val="Bodytext1"/>
        <w:framePr w:w="5885" w:h="12940" w:hRule="exact" w:wrap="around" w:vAnchor="page" w:hAnchor="page" w:x="6492" w:y="5228"/>
        <w:numPr>
          <w:ilvl w:val="0"/>
          <w:numId w:val="22"/>
        </w:numPr>
        <w:tabs>
          <w:tab w:val="left" w:pos="1460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97 photos, 4 negatives and a slide of</w:t>
      </w:r>
      <w:r>
        <w:rPr>
          <w:rStyle w:val="Bodytext12"/>
        </w:rPr>
        <w:br/>
        <w:t>Christian activity in S. Thailand, incl.</w:t>
      </w:r>
      <w:r>
        <w:rPr>
          <w:rStyle w:val="Bodytext12"/>
        </w:rPr>
        <w:br/>
        <w:t>Miss Maelynn Adamson, M. Bradshaw, D.</w:t>
      </w:r>
      <w:r>
        <w:rPr>
          <w:rStyle w:val="Bodytext12"/>
        </w:rPr>
        <w:br/>
        <w:t>Briscoe, M. Brooke, R.Butler, J. Chatbum,</w:t>
      </w:r>
      <w:r>
        <w:rPr>
          <w:rStyle w:val="Bodytext12"/>
        </w:rPr>
        <w:br/>
        <w:t>Richard Dangerfield, Alan Ellard, Ruth</w:t>
      </w:r>
      <w:r>
        <w:rPr>
          <w:rStyle w:val="Bodytext12"/>
        </w:rPr>
        <w:br/>
        <w:t>and Roy Ferguson, Mr. and Mrs. R. Gray,</w:t>
      </w:r>
      <w:r>
        <w:rPr>
          <w:rStyle w:val="Bodytext12"/>
        </w:rPr>
        <w:br/>
        <w:t xml:space="preserve">S. and N. Gregory, L. </w:t>
      </w:r>
      <w:r>
        <w:rPr>
          <w:rStyle w:val="Bodytext12"/>
          <w:lang w:val="de-DE" w:eastAsia="de-DE"/>
        </w:rPr>
        <w:t xml:space="preserve">Hahn, </w:t>
      </w:r>
      <w:r>
        <w:rPr>
          <w:rStyle w:val="Bodytext12"/>
        </w:rPr>
        <w:t>J. Hamilton,</w:t>
      </w:r>
      <w:r>
        <w:rPr>
          <w:rStyle w:val="Bodytext12"/>
        </w:rPr>
        <w:br/>
        <w:t>G. and B. Hanna, Mr. and Mrs. G.K. Harris,</w:t>
      </w:r>
      <w:r>
        <w:rPr>
          <w:rStyle w:val="Bodytext12"/>
        </w:rPr>
        <w:br/>
        <w:t xml:space="preserve">Charles </w:t>
      </w:r>
      <w:r>
        <w:rPr>
          <w:rStyle w:val="Bodytext12"/>
          <w:lang w:val="de-DE" w:eastAsia="de-DE"/>
        </w:rPr>
        <w:t xml:space="preserve">Hoch, </w:t>
      </w:r>
      <w:r>
        <w:rPr>
          <w:rStyle w:val="Bodytext12"/>
        </w:rPr>
        <w:t>Brenda Holton, S. Jakob,</w:t>
      </w:r>
      <w:r>
        <w:rPr>
          <w:rStyle w:val="Bodytext12"/>
        </w:rPr>
        <w:br/>
        <w:t>Miss D. Jupp, R. Knierim, Dorothy Knight,</w:t>
      </w:r>
      <w:r>
        <w:rPr>
          <w:rStyle w:val="Bodytext12"/>
        </w:rPr>
        <w:br/>
        <w:t>Guy Langley, D. and S. Lennon, S. Lewis,</w:t>
      </w:r>
      <w:r>
        <w:rPr>
          <w:rStyle w:val="Bodytext12"/>
        </w:rPr>
        <w:br/>
        <w:t>A. McGowan, P. and A. Moore, A. Neal,</w:t>
      </w:r>
      <w:r>
        <w:rPr>
          <w:rStyle w:val="Bodytext12"/>
        </w:rPr>
        <w:br/>
        <w:t xml:space="preserve">Arthur Pennington, Miss Barbel </w:t>
      </w:r>
      <w:r>
        <w:rPr>
          <w:rStyle w:val="Bodytext12"/>
          <w:lang w:val="de-DE" w:eastAsia="de-DE"/>
        </w:rPr>
        <w:t>Schröter,</w:t>
      </w:r>
    </w:p>
    <w:p w:rsidR="00E7467B" w:rsidRDefault="00E7467B">
      <w:pPr>
        <w:pStyle w:val="Bodytext1"/>
        <w:framePr w:w="5885" w:h="12940" w:hRule="exact" w:wrap="around" w:vAnchor="page" w:hAnchor="page" w:x="6492" w:y="5228"/>
        <w:spacing w:before="0" w:line="254" w:lineRule="exact"/>
        <w:ind w:left="1460" w:firstLine="0"/>
        <w:jc w:val="left"/>
      </w:pPr>
      <w:r>
        <w:rPr>
          <w:rStyle w:val="Bodytext12"/>
        </w:rPr>
        <w:t>J. and C. Sutherland, B. Thompson, W. and</w:t>
      </w:r>
    </w:p>
    <w:p w:rsidR="00E7467B" w:rsidRDefault="00E7467B">
      <w:pPr>
        <w:pStyle w:val="Bodytext1"/>
        <w:framePr w:w="5885" w:h="12940" w:hRule="exact" w:wrap="around" w:vAnchor="page" w:hAnchor="page" w:x="6492" w:y="5228"/>
        <w:numPr>
          <w:ilvl w:val="0"/>
          <w:numId w:val="23"/>
        </w:numPr>
        <w:tabs>
          <w:tab w:val="left" w:pos="1743"/>
        </w:tabs>
        <w:spacing w:before="0" w:line="254" w:lineRule="exact"/>
        <w:ind w:left="1460" w:right="220" w:firstLine="0"/>
        <w:jc w:val="left"/>
      </w:pPr>
      <w:r>
        <w:rPr>
          <w:rStyle w:val="Bodytext12"/>
        </w:rPr>
        <w:t>Toop, Anne Wilding, E. Wilkes, Dorothy</w:t>
      </w:r>
      <w:r>
        <w:rPr>
          <w:rStyle w:val="Bodytext12"/>
        </w:rPr>
        <w:br/>
        <w:t>Wood, L.C. Wood, Doreen Wooster</w:t>
      </w:r>
    </w:p>
    <w:p w:rsidR="00E7467B" w:rsidRDefault="00E7467B">
      <w:pPr>
        <w:pStyle w:val="Headerorfooter0"/>
        <w:framePr w:wrap="around" w:vAnchor="page" w:hAnchor="page" w:x="10923" w:y="18439"/>
        <w:spacing w:line="210" w:lineRule="exact"/>
        <w:jc w:val="both"/>
      </w:pPr>
      <w:r>
        <w:rPr>
          <w:rStyle w:val="Headerorfooter11pt6"/>
        </w:rPr>
        <w:t>16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ing121"/>
        <w:framePr w:w="9221" w:h="284" w:hRule="exact" w:wrap="around" w:vAnchor="page" w:hAnchor="page" w:x="4409" w:y="6628"/>
        <w:spacing w:line="220" w:lineRule="exact"/>
        <w:ind w:left="1460"/>
      </w:pPr>
      <w:bookmarkStart w:id="5" w:name="bookmark8"/>
      <w:r>
        <w:rPr>
          <w:rStyle w:val="Heading122"/>
          <w:b/>
          <w:bCs/>
        </w:rPr>
        <w:t>ADDITIONAL ALBUMS</w:t>
      </w:r>
      <w:bookmarkEnd w:id="5"/>
    </w:p>
    <w:p w:rsidR="00E7467B" w:rsidRDefault="00E7467B">
      <w:pPr>
        <w:pStyle w:val="Bodytext711"/>
        <w:framePr w:w="9221" w:h="1714" w:hRule="exact" w:wrap="around" w:vAnchor="page" w:hAnchor="page" w:x="4409" w:y="7149"/>
        <w:tabs>
          <w:tab w:val="left" w:pos="1454"/>
          <w:tab w:val="left" w:pos="7934"/>
        </w:tabs>
        <w:spacing w:before="0" w:after="0" w:line="274" w:lineRule="exact"/>
        <w:ind w:left="24" w:firstLine="0"/>
        <w:jc w:val="left"/>
      </w:pPr>
      <w:r>
        <w:rPr>
          <w:rStyle w:val="Bodytext720"/>
        </w:rPr>
        <w:t>1.</w:t>
      </w:r>
      <w:r>
        <w:rPr>
          <w:rStyle w:val="Bodytext720"/>
        </w:rPr>
        <w:tab/>
        <w:t>'SPORE Councils, HQ, Family and others' no.21</w:t>
      </w:r>
      <w:r>
        <w:rPr>
          <w:rStyle w:val="Bodytext720"/>
        </w:rPr>
        <w:tab/>
        <w:t>1950s-1970s</w:t>
      </w:r>
    </w:p>
    <w:p w:rsidR="00E7467B" w:rsidRDefault="00E7467B">
      <w:pPr>
        <w:pStyle w:val="Bodytext711"/>
        <w:framePr w:w="9221" w:h="1714" w:hRule="exact" w:wrap="around" w:vAnchor="page" w:hAnchor="page" w:x="4409" w:y="7149"/>
        <w:spacing w:before="0" w:after="0" w:line="274" w:lineRule="exact"/>
        <w:ind w:left="1460" w:right="3280" w:firstLine="0"/>
        <w:jc w:val="left"/>
      </w:pPr>
      <w:r>
        <w:rPr>
          <w:rStyle w:val="Bodytext720"/>
        </w:rPr>
        <w:t>Mostly pictures of individuals, few captions,</w:t>
      </w:r>
      <w:r>
        <w:rPr>
          <w:rStyle w:val="Bodytext720"/>
        </w:rPr>
        <w:br/>
        <w:t>(p.l top centre: Cluny Road, p2 top left:</w:t>
      </w:r>
      <w:r>
        <w:rPr>
          <w:rStyle w:val="Bodytext720"/>
        </w:rPr>
        <w:br/>
        <w:t xml:space="preserve">Arnold ?, bottom left: The Trio?, </w:t>
      </w:r>
      <w:r>
        <w:rPr>
          <w:rStyle w:val="Bodytext7Spacing1pt"/>
        </w:rPr>
        <w:t>pl6</w:t>
      </w:r>
      <w:r>
        <w:rPr>
          <w:rStyle w:val="Bodytext720"/>
        </w:rPr>
        <w:t xml:space="preserve"> M and</w:t>
      </w:r>
      <w:r>
        <w:rPr>
          <w:rStyle w:val="Bodytext720"/>
        </w:rPr>
        <w:br/>
        <w:t>M Dainton's wedding, 1963, p33 bottom right:</w:t>
      </w:r>
      <w:r>
        <w:rPr>
          <w:rStyle w:val="Bodytext720"/>
        </w:rPr>
        <w:br/>
        <w:t>Billy Graham).</w:t>
      </w:r>
    </w:p>
    <w:p w:rsidR="00E7467B" w:rsidRDefault="00E7467B">
      <w:pPr>
        <w:pStyle w:val="Bodytext711"/>
        <w:framePr w:w="9221" w:h="1181" w:hRule="exact" w:wrap="around" w:vAnchor="page" w:hAnchor="page" w:x="4409" w:y="9079"/>
        <w:tabs>
          <w:tab w:val="left" w:pos="1470"/>
          <w:tab w:val="left" w:pos="7950"/>
        </w:tabs>
        <w:spacing w:before="0" w:after="0" w:line="278" w:lineRule="exact"/>
        <w:ind w:left="20" w:firstLine="0"/>
        <w:jc w:val="left"/>
      </w:pPr>
      <w:r>
        <w:rPr>
          <w:rStyle w:val="Bodytext720"/>
        </w:rPr>
        <w:t>2.</w:t>
      </w:r>
      <w:r>
        <w:rPr>
          <w:rStyle w:val="Bodytext720"/>
        </w:rPr>
        <w:tab/>
        <w:t>'OMF - Singapore, Chefoo School (Malaysia),</w:t>
      </w:r>
      <w:r>
        <w:rPr>
          <w:rStyle w:val="Bodytext720"/>
        </w:rPr>
        <w:tab/>
        <w:t>1950s-1970s</w:t>
      </w:r>
    </w:p>
    <w:p w:rsidR="00E7467B" w:rsidRDefault="00E7467B">
      <w:pPr>
        <w:pStyle w:val="Bodytext711"/>
        <w:framePr w:w="9221" w:h="1181" w:hRule="exact" w:wrap="around" w:vAnchor="page" w:hAnchor="page" w:x="4409" w:y="9079"/>
        <w:spacing w:before="0" w:after="0" w:line="278" w:lineRule="exact"/>
        <w:ind w:left="1460" w:right="3280" w:firstLine="0"/>
        <w:jc w:val="left"/>
      </w:pPr>
      <w:r>
        <w:rPr>
          <w:rStyle w:val="Bodytext720"/>
        </w:rPr>
        <w:t>Homeside personnel, Scenes and People from</w:t>
      </w:r>
      <w:r>
        <w:rPr>
          <w:rStyle w:val="Bodytext720"/>
        </w:rPr>
        <w:br/>
        <w:t>South Thailand, Malaysia, Taiwan', no.23</w:t>
      </w:r>
      <w:r>
        <w:rPr>
          <w:rStyle w:val="Bodytext720"/>
        </w:rPr>
        <w:br/>
        <w:t>See list in volume for further captions.</w:t>
      </w:r>
    </w:p>
    <w:p w:rsidR="00E7467B" w:rsidRDefault="00E7467B">
      <w:pPr>
        <w:pStyle w:val="Bodytext711"/>
        <w:framePr w:w="9221" w:h="1157" w:hRule="exact" w:wrap="around" w:vAnchor="page" w:hAnchor="page" w:x="4409" w:y="10480"/>
        <w:tabs>
          <w:tab w:val="left" w:pos="1474"/>
          <w:tab w:val="left" w:pos="7959"/>
        </w:tabs>
        <w:spacing w:before="0" w:after="0" w:line="274" w:lineRule="exact"/>
        <w:ind w:left="20" w:firstLine="0"/>
        <w:jc w:val="left"/>
      </w:pPr>
      <w:r>
        <w:rPr>
          <w:rStyle w:val="Bodytext720"/>
        </w:rPr>
        <w:t>3.</w:t>
      </w:r>
      <w:r>
        <w:rPr>
          <w:rStyle w:val="Bodytext720"/>
        </w:rPr>
        <w:tab/>
        <w:t>'OMF Field Conferences/People and scenes from</w:t>
      </w:r>
      <w:r>
        <w:rPr>
          <w:rStyle w:val="Bodytext720"/>
        </w:rPr>
        <w:tab/>
        <w:t>1948-1981</w:t>
      </w:r>
    </w:p>
    <w:p w:rsidR="00E7467B" w:rsidRDefault="00E7467B">
      <w:pPr>
        <w:pStyle w:val="Bodytext711"/>
        <w:framePr w:w="9221" w:h="1157" w:hRule="exact" w:wrap="around" w:vAnchor="page" w:hAnchor="page" w:x="4409" w:y="10480"/>
        <w:spacing w:before="0" w:after="0" w:line="274" w:lineRule="exact"/>
        <w:ind w:left="1460" w:right="3280" w:firstLine="0"/>
        <w:jc w:val="left"/>
      </w:pPr>
      <w:r>
        <w:rPr>
          <w:rStyle w:val="Bodytext720"/>
        </w:rPr>
        <w:t>Hong Kong, Korea, Saigon, North and Central</w:t>
      </w:r>
      <w:r>
        <w:rPr>
          <w:rStyle w:val="Bodytext720"/>
        </w:rPr>
        <w:br/>
        <w:t>Thailand, Philippines', no.24.</w:t>
      </w:r>
      <w:r>
        <w:rPr>
          <w:rStyle w:val="Bodytext720"/>
        </w:rPr>
        <w:br/>
        <w:t>See list in volume for further captions.</w:t>
      </w:r>
    </w:p>
    <w:p w:rsidR="00E7467B" w:rsidRDefault="00E7467B">
      <w:pPr>
        <w:pStyle w:val="Bodytext711"/>
        <w:framePr w:w="9221" w:h="1446" w:hRule="exact" w:wrap="around" w:vAnchor="page" w:hAnchor="page" w:x="4409" w:y="11871"/>
        <w:tabs>
          <w:tab w:val="left" w:pos="1484"/>
          <w:tab w:val="left" w:pos="7959"/>
        </w:tabs>
        <w:spacing w:before="0" w:after="0" w:line="274" w:lineRule="exact"/>
        <w:ind w:left="20" w:firstLine="0"/>
        <w:jc w:val="left"/>
      </w:pPr>
      <w:r>
        <w:rPr>
          <w:rStyle w:val="Bodytext720"/>
        </w:rPr>
        <w:t>4.</w:t>
      </w:r>
      <w:r>
        <w:rPr>
          <w:rStyle w:val="Bodytext720"/>
        </w:rPr>
        <w:tab/>
        <w:t>'Singapore O.C. groups (until 1966), Scenes</w:t>
      </w:r>
      <w:r>
        <w:rPr>
          <w:rStyle w:val="Bodytext720"/>
        </w:rPr>
        <w:tab/>
        <w:t>1953-1966</w:t>
      </w:r>
    </w:p>
    <w:p w:rsidR="00E7467B" w:rsidRDefault="00E7467B">
      <w:pPr>
        <w:pStyle w:val="Bodytext711"/>
        <w:framePr w:w="9221" w:h="1446" w:hRule="exact" w:wrap="around" w:vAnchor="page" w:hAnchor="page" w:x="4409" w:y="11871"/>
        <w:spacing w:before="0" w:after="0" w:line="274" w:lineRule="exact"/>
        <w:ind w:left="1460" w:right="3280" w:firstLine="0"/>
        <w:jc w:val="left"/>
      </w:pPr>
      <w:r>
        <w:rPr>
          <w:rStyle w:val="Bodytext720"/>
        </w:rPr>
        <w:t>and people from Indonesia, Laos and Japan'.</w:t>
      </w:r>
      <w:r>
        <w:rPr>
          <w:rStyle w:val="Bodytext720"/>
        </w:rPr>
        <w:br/>
        <w:t>No.25. Pictures of people at Orientation</w:t>
      </w:r>
      <w:r>
        <w:rPr>
          <w:rStyle w:val="Bodytext720"/>
        </w:rPr>
        <w:br/>
        <w:t>Groups and others.</w:t>
      </w:r>
    </w:p>
    <w:p w:rsidR="00E7467B" w:rsidRDefault="00E7467B">
      <w:pPr>
        <w:pStyle w:val="Bodytext711"/>
        <w:framePr w:w="9221" w:h="1446" w:hRule="exact" w:wrap="around" w:vAnchor="page" w:hAnchor="page" w:x="4409" w:y="11871"/>
        <w:spacing w:before="0" w:after="0" w:line="274" w:lineRule="exact"/>
        <w:ind w:left="1460" w:firstLine="0"/>
        <w:jc w:val="left"/>
      </w:pPr>
      <w:r>
        <w:rPr>
          <w:rStyle w:val="Bodytext720"/>
        </w:rPr>
        <w:t>See list in volume for further captions.</w:t>
      </w:r>
    </w:p>
    <w:p w:rsidR="00E7467B" w:rsidRDefault="00E7467B">
      <w:pPr>
        <w:pStyle w:val="Bodytext711"/>
        <w:framePr w:w="9221" w:h="894" w:hRule="exact" w:wrap="around" w:vAnchor="page" w:hAnchor="page" w:x="4409" w:y="13528"/>
        <w:tabs>
          <w:tab w:val="left" w:pos="1450"/>
          <w:tab w:val="left" w:pos="7964"/>
        </w:tabs>
        <w:spacing w:before="0" w:after="0" w:line="278" w:lineRule="exact"/>
        <w:ind w:left="20" w:firstLine="0"/>
        <w:jc w:val="left"/>
      </w:pPr>
      <w:r>
        <w:rPr>
          <w:rStyle w:val="Bodytext720"/>
        </w:rPr>
        <w:t>5.</w:t>
      </w:r>
      <w:r>
        <w:rPr>
          <w:rStyle w:val="Bodytext720"/>
        </w:rPr>
        <w:tab/>
        <w:t>Loose pages of an album. Pictures of</w:t>
      </w:r>
      <w:r>
        <w:rPr>
          <w:rStyle w:val="Bodytext720"/>
        </w:rPr>
        <w:tab/>
        <w:t>1940s-1950s</w:t>
      </w:r>
    </w:p>
    <w:p w:rsidR="00E7467B" w:rsidRDefault="00E7467B">
      <w:pPr>
        <w:pStyle w:val="Bodytext711"/>
        <w:framePr w:w="9221" w:h="894" w:hRule="exact" w:wrap="around" w:vAnchor="page" w:hAnchor="page" w:x="4409" w:y="13528"/>
        <w:spacing w:before="0" w:after="0" w:line="278" w:lineRule="exact"/>
        <w:ind w:left="1460" w:right="3280" w:firstLine="0"/>
        <w:jc w:val="left"/>
      </w:pPr>
      <w:r>
        <w:rPr>
          <w:rStyle w:val="Bodytext720"/>
        </w:rPr>
        <w:t>people etc. Possibly new missionaries.</w:t>
      </w:r>
      <w:r>
        <w:rPr>
          <w:rStyle w:val="Bodytext720"/>
        </w:rPr>
        <w:br/>
        <w:t>See list with sheets for further captions.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7997" w:h="12905" w:hRule="exact" w:wrap="around" w:vAnchor="page" w:hAnchor="page" w:x="3828" w:y="5071"/>
        <w:spacing w:before="0" w:after="215" w:line="200" w:lineRule="exact"/>
        <w:ind w:left="1460" w:firstLine="0"/>
        <w:jc w:val="left"/>
      </w:pPr>
      <w:r>
        <w:rPr>
          <w:rStyle w:val="Bodytext16"/>
        </w:rPr>
        <w:t>ALBUMS</w:t>
      </w:r>
    </w:p>
    <w:p w:rsidR="00E7467B" w:rsidRDefault="00E7467B">
      <w:pPr>
        <w:pStyle w:val="Bodytext1"/>
        <w:framePr w:w="7997" w:h="12905" w:hRule="exact" w:wrap="around" w:vAnchor="page" w:hAnchor="page" w:x="3828" w:y="5071"/>
        <w:numPr>
          <w:ilvl w:val="0"/>
          <w:numId w:val="24"/>
        </w:numPr>
        <w:tabs>
          <w:tab w:val="left" w:pos="1470"/>
        </w:tabs>
        <w:spacing w:before="0" w:line="254" w:lineRule="exact"/>
        <w:ind w:left="1460" w:right="2560" w:hanging="1440"/>
        <w:jc w:val="left"/>
      </w:pPr>
      <w:r>
        <w:rPr>
          <w:rStyle w:val="Bodytext13"/>
        </w:rPr>
        <w:t>Contains 20 photos incl. the 'Lammermuir'</w:t>
      </w:r>
      <w:r>
        <w:rPr>
          <w:rStyle w:val="Bodytext13"/>
        </w:rPr>
        <w:br/>
        <w:t xml:space="preserve">party, Henrietta </w:t>
      </w:r>
      <w:r>
        <w:rPr>
          <w:rStyle w:val="Bodytext13"/>
          <w:lang w:val="de-DE" w:eastAsia="de-DE"/>
        </w:rPr>
        <w:t xml:space="preserve">Soltau, </w:t>
      </w:r>
      <w:r>
        <w:rPr>
          <w:rStyle w:val="Bodytext13"/>
        </w:rPr>
        <w:t>DEH, JHT,</w:t>
      </w:r>
      <w:r>
        <w:rPr>
          <w:rStyle w:val="Bodytext13"/>
        </w:rPr>
        <w:br/>
        <w:t>Griffith John, W.A.P. Martin, James</w:t>
      </w:r>
      <w:r>
        <w:rPr>
          <w:rStyle w:val="Bodytext13"/>
        </w:rPr>
        <w:br/>
      </w:r>
      <w:r>
        <w:rPr>
          <w:rStyle w:val="Bodytext13"/>
          <w:lang w:val="de-DE" w:eastAsia="de-DE"/>
        </w:rPr>
        <w:t xml:space="preserve">Störten. </w:t>
      </w:r>
      <w:r>
        <w:rPr>
          <w:rStyle w:val="Bodytext13"/>
        </w:rPr>
        <w:t>Formal portraits and groups</w:t>
      </w:r>
    </w:p>
    <w:p w:rsidR="00E7467B" w:rsidRDefault="00E7467B">
      <w:pPr>
        <w:pStyle w:val="Bodytext1"/>
        <w:framePr w:w="7997" w:h="12905" w:hRule="exact" w:wrap="around" w:vAnchor="page" w:hAnchor="page" w:x="3828" w:y="5071"/>
        <w:numPr>
          <w:ilvl w:val="0"/>
          <w:numId w:val="24"/>
        </w:numPr>
        <w:tabs>
          <w:tab w:val="left" w:pos="1465"/>
          <w:tab w:val="left" w:pos="6519"/>
        </w:tabs>
        <w:spacing w:before="0" w:line="254" w:lineRule="exact"/>
        <w:ind w:left="1460" w:right="640" w:hanging="1440"/>
        <w:jc w:val="left"/>
      </w:pPr>
      <w:r>
        <w:rPr>
          <w:rStyle w:val="Bodytext13"/>
        </w:rPr>
        <w:t>Contains illuminated address to Meadows</w:t>
      </w:r>
      <w:r>
        <w:rPr>
          <w:rStyle w:val="Bodytext13"/>
        </w:rPr>
        <w:tab/>
        <w:t>24/5/1912</w:t>
      </w:r>
      <w:r>
        <w:rPr>
          <w:rStyle w:val="Bodytext13"/>
        </w:rPr>
        <w:br/>
        <w:t>on occasion of his 50th. year in</w:t>
      </w:r>
    </w:p>
    <w:p w:rsidR="00E7467B" w:rsidRDefault="00E7467B">
      <w:pPr>
        <w:pStyle w:val="Bodytext1"/>
        <w:framePr w:w="7997" w:h="12905" w:hRule="exact" w:wrap="around" w:vAnchor="page" w:hAnchor="page" w:x="3828" w:y="5071"/>
        <w:spacing w:before="0" w:line="254" w:lineRule="exact"/>
        <w:ind w:left="1460" w:firstLine="0"/>
        <w:jc w:val="left"/>
      </w:pPr>
      <w:r>
        <w:rPr>
          <w:rStyle w:val="Bodytext13"/>
        </w:rPr>
        <w:t>service with CIM</w:t>
      </w:r>
    </w:p>
    <w:p w:rsidR="00E7467B" w:rsidRDefault="00E7467B">
      <w:pPr>
        <w:pStyle w:val="Bodytext1"/>
        <w:framePr w:w="7997" w:h="12905" w:hRule="exact" w:wrap="around" w:vAnchor="page" w:hAnchor="page" w:x="3828" w:y="5071"/>
        <w:numPr>
          <w:ilvl w:val="0"/>
          <w:numId w:val="24"/>
        </w:numPr>
        <w:tabs>
          <w:tab w:val="left" w:pos="1465"/>
          <w:tab w:val="left" w:pos="6519"/>
        </w:tabs>
        <w:spacing w:before="0" w:line="254" w:lineRule="exact"/>
        <w:ind w:left="1460" w:right="640" w:hanging="1440"/>
        <w:jc w:val="left"/>
      </w:pPr>
      <w:r>
        <w:rPr>
          <w:rStyle w:val="Bodytext13"/>
        </w:rPr>
        <w:t>Contains illuminated address to DEH on</w:t>
      </w:r>
      <w:r>
        <w:rPr>
          <w:rStyle w:val="Bodytext13"/>
        </w:rPr>
        <w:tab/>
        <w:t>Jun.1935</w:t>
      </w:r>
      <w:r>
        <w:rPr>
          <w:rStyle w:val="Bodytext13"/>
        </w:rPr>
        <w:br/>
        <w:t>his retirement, and photos of F.C.H.</w:t>
      </w:r>
    </w:p>
    <w:p w:rsidR="00E7467B" w:rsidRDefault="00E7467B">
      <w:pPr>
        <w:pStyle w:val="Bodytext1"/>
        <w:framePr w:w="7997" w:h="12905" w:hRule="exact" w:wrap="around" w:vAnchor="page" w:hAnchor="page" w:x="3828" w:y="5071"/>
        <w:spacing w:before="0" w:line="254" w:lineRule="exact"/>
        <w:ind w:left="1460" w:right="2560" w:firstLine="0"/>
        <w:jc w:val="left"/>
      </w:pPr>
      <w:r>
        <w:rPr>
          <w:rStyle w:val="Bodytext13"/>
        </w:rPr>
        <w:t>Dreyer, W.J. Embery, C. Fairclough, H.T.</w:t>
      </w:r>
      <w:r>
        <w:rPr>
          <w:rStyle w:val="Bodytext13"/>
        </w:rPr>
        <w:br/>
        <w:t xml:space="preserve">Ford, J.O. </w:t>
      </w:r>
      <w:r>
        <w:rPr>
          <w:rStyle w:val="Bodytext13"/>
          <w:lang w:val="de-DE" w:eastAsia="de-DE"/>
        </w:rPr>
        <w:t xml:space="preserve">Fräser, G.W. </w:t>
      </w:r>
      <w:r>
        <w:rPr>
          <w:rStyle w:val="Bodytext13"/>
        </w:rPr>
        <w:t>Gibb, C.H.S.</w:t>
      </w:r>
      <w:r>
        <w:rPr>
          <w:rStyle w:val="Bodytext13"/>
        </w:rPr>
        <w:br/>
        <w:t xml:space="preserve">Green, H.M. Griffith, W.J. </w:t>
      </w:r>
      <w:r>
        <w:rPr>
          <w:rStyle w:val="Bodytext13"/>
          <w:lang w:val="de-DE" w:eastAsia="de-DE"/>
        </w:rPr>
        <w:t xml:space="preserve">Hanna, </w:t>
      </w:r>
      <w:r>
        <w:rPr>
          <w:rStyle w:val="Bodytext13"/>
        </w:rPr>
        <w:t>C.B.</w:t>
      </w:r>
      <w:r>
        <w:rPr>
          <w:rStyle w:val="Bodytext13"/>
        </w:rPr>
        <w:br/>
        <w:t>Hannah, F.S. Joyce, A.B. Lewis, E.J. Mann,</w:t>
      </w:r>
      <w:r>
        <w:rPr>
          <w:rStyle w:val="Bodytext13"/>
        </w:rPr>
        <w:br/>
        <w:t>A.K. MacPherson, A. Moore, H.L. Parry,</w:t>
      </w:r>
      <w:r>
        <w:rPr>
          <w:rStyle w:val="Bodytext13"/>
        </w:rPr>
        <w:br/>
        <w:t>C.H. Parsons, G. Porteous, J.H.M.</w:t>
      </w:r>
      <w:r>
        <w:rPr>
          <w:rStyle w:val="Bodytext13"/>
        </w:rPr>
        <w:br/>
        <w:t>Robinson, J.R. Sinton, J. Stark, W.</w:t>
      </w:r>
      <w:r>
        <w:rPr>
          <w:rStyle w:val="Bodytext13"/>
        </w:rPr>
        <w:br/>
        <w:t xml:space="preserve">Taylor, A. </w:t>
      </w:r>
      <w:r>
        <w:rPr>
          <w:rStyle w:val="Bodytext13"/>
          <w:lang w:val="de-DE" w:eastAsia="de-DE"/>
        </w:rPr>
        <w:t xml:space="preserve">Trudinger, </w:t>
      </w:r>
      <w:r>
        <w:rPr>
          <w:rStyle w:val="Bodytext13"/>
        </w:rPr>
        <w:t>W.H. Warren, E.</w:t>
      </w:r>
      <w:r>
        <w:rPr>
          <w:rStyle w:val="Bodytext13"/>
        </w:rPr>
        <w:br/>
      </w:r>
      <w:r>
        <w:rPr>
          <w:rStyle w:val="Bodytext13"/>
          <w:lang w:val="de-DE" w:eastAsia="de-DE"/>
        </w:rPr>
        <w:t>Weiler</w:t>
      </w:r>
    </w:p>
    <w:p w:rsidR="00E7467B" w:rsidRDefault="00E7467B">
      <w:pPr>
        <w:pStyle w:val="Bodytext1"/>
        <w:framePr w:w="7997" w:h="12905" w:hRule="exact" w:wrap="around" w:vAnchor="page" w:hAnchor="page" w:x="3828" w:y="5071"/>
        <w:numPr>
          <w:ilvl w:val="0"/>
          <w:numId w:val="24"/>
        </w:numPr>
        <w:tabs>
          <w:tab w:val="left" w:pos="1460"/>
          <w:tab w:val="left" w:pos="6514"/>
        </w:tabs>
        <w:spacing w:before="0" w:line="254" w:lineRule="exact"/>
        <w:ind w:left="1460" w:right="220" w:hanging="1440"/>
        <w:jc w:val="left"/>
      </w:pPr>
      <w:r>
        <w:rPr>
          <w:rStyle w:val="Bodytext13"/>
        </w:rPr>
        <w:t>Contains 78 photos of CIM buildings,</w:t>
      </w:r>
      <w:r>
        <w:rPr>
          <w:rStyle w:val="Bodytext13"/>
        </w:rPr>
        <w:tab/>
        <w:t>c.l900-1920's</w:t>
      </w:r>
      <w:r>
        <w:rPr>
          <w:rStyle w:val="Bodytext13"/>
        </w:rPr>
        <w:br/>
        <w:t xml:space="preserve">some personnel, incl. </w:t>
      </w:r>
      <w:r>
        <w:rPr>
          <w:rStyle w:val="Bodytext13"/>
          <w:lang w:val="de-DE" w:eastAsia="de-DE"/>
        </w:rPr>
        <w:t xml:space="preserve">Mr. Aldis, </w:t>
      </w:r>
      <w:r>
        <w:rPr>
          <w:rStyle w:val="Bodytext13"/>
        </w:rPr>
        <w:t>Miss</w:t>
      </w:r>
    </w:p>
    <w:p w:rsidR="00E7467B" w:rsidRDefault="00E7467B">
      <w:pPr>
        <w:pStyle w:val="Bodytext1"/>
        <w:framePr w:w="7997" w:h="12905" w:hRule="exact" w:wrap="around" w:vAnchor="page" w:hAnchor="page" w:x="3828" w:y="5071"/>
        <w:spacing w:before="0" w:line="254" w:lineRule="exact"/>
        <w:ind w:left="1460" w:right="2140" w:firstLine="0"/>
        <w:jc w:val="left"/>
      </w:pPr>
      <w:r>
        <w:rPr>
          <w:rStyle w:val="Bodytext13"/>
          <w:lang w:val="de-DE" w:eastAsia="de-DE"/>
        </w:rPr>
        <w:t xml:space="preserve">Aldis, Miss Alstrain, </w:t>
      </w:r>
      <w:r>
        <w:rPr>
          <w:rStyle w:val="Bodytext13"/>
        </w:rPr>
        <w:t>Miss Bailer, David</w:t>
      </w:r>
      <w:r>
        <w:rPr>
          <w:rStyle w:val="Bodytext13"/>
        </w:rPr>
        <w:br/>
        <w:t>Barrett, Mr. Blakely, Miss Booth, Miss</w:t>
      </w:r>
      <w:r>
        <w:rPr>
          <w:rStyle w:val="Bodytext13"/>
        </w:rPr>
        <w:br/>
        <w:t xml:space="preserve">Brodie, Bishop </w:t>
      </w:r>
      <w:r>
        <w:rPr>
          <w:rStyle w:val="Bodytext13"/>
          <w:lang w:val="de-DE" w:eastAsia="de-DE"/>
        </w:rPr>
        <w:t xml:space="preserve">Cassels, </w:t>
      </w:r>
      <w:r>
        <w:rPr>
          <w:rStyle w:val="Bodytext13"/>
        </w:rPr>
        <w:t>William Cooper,</w:t>
      </w:r>
      <w:r>
        <w:rPr>
          <w:rStyle w:val="Bodytext13"/>
        </w:rPr>
        <w:br/>
        <w:t>Mrs. Cooper, Miss Croucher, Miss E.</w:t>
      </w:r>
      <w:r>
        <w:rPr>
          <w:rStyle w:val="Bodytext13"/>
        </w:rPr>
        <w:br/>
        <w:t>Culverwell, Miss F. Culverwell, Mr. and</w:t>
      </w:r>
      <w:r>
        <w:rPr>
          <w:rStyle w:val="Bodytext13"/>
        </w:rPr>
        <w:br/>
        <w:t>Mrs. Darlington, Mr. and Mrs. Davies, Mr.</w:t>
      </w:r>
      <w:r>
        <w:rPr>
          <w:rStyle w:val="Bodytext13"/>
        </w:rPr>
        <w:br/>
        <w:t>Evans, Miss Fearon, Miss Fosberg, Miss</w:t>
      </w:r>
      <w:r>
        <w:rPr>
          <w:rStyle w:val="Bodytext13"/>
        </w:rPr>
        <w:br/>
        <w:t>Gough, Mr. and Mrs. Hannah, Miss Hart,</w:t>
      </w:r>
    </w:p>
    <w:p w:rsidR="00E7467B" w:rsidRDefault="00E7467B">
      <w:pPr>
        <w:pStyle w:val="Bodytext1"/>
        <w:framePr w:w="7997" w:h="12905" w:hRule="exact" w:wrap="around" w:vAnchor="page" w:hAnchor="page" w:x="3828" w:y="5071"/>
        <w:spacing w:before="0" w:line="254" w:lineRule="exact"/>
        <w:ind w:left="1460" w:right="2140" w:firstLine="0"/>
        <w:jc w:val="left"/>
      </w:pPr>
      <w:r>
        <w:rPr>
          <w:rStyle w:val="Bodytext13"/>
        </w:rPr>
        <w:t>DEH, Miss Huston, Mr. Jennings, H.</w:t>
      </w:r>
      <w:r>
        <w:rPr>
          <w:rStyle w:val="Bodytext13"/>
        </w:rPr>
        <w:br/>
        <w:t>Johansen, Griffith John, Miss Hilda</w:t>
      </w:r>
      <w:r>
        <w:rPr>
          <w:rStyle w:val="Bodytext13"/>
        </w:rPr>
        <w:br/>
        <w:t>Johnson, Miss Kingston, Bishop Ku, Mr.</w:t>
      </w:r>
      <w:r>
        <w:rPr>
          <w:rStyle w:val="Bodytext13"/>
        </w:rPr>
        <w:br/>
        <w:t>Laurence, Miss Lloyd, Miss Maclaren,</w:t>
      </w:r>
    </w:p>
    <w:p w:rsidR="00E7467B" w:rsidRDefault="00E7467B">
      <w:pPr>
        <w:pStyle w:val="Bodytext1"/>
        <w:framePr w:w="7997" w:h="12905" w:hRule="exact" w:wrap="around" w:vAnchor="page" w:hAnchor="page" w:x="3828" w:y="5071"/>
        <w:spacing w:before="0" w:line="254" w:lineRule="exact"/>
        <w:ind w:left="1460" w:right="2140" w:firstLine="0"/>
        <w:jc w:val="left"/>
      </w:pPr>
      <w:r>
        <w:rPr>
          <w:rStyle w:val="Bodytext13"/>
        </w:rPr>
        <w:t>W.A.P. Martin, Mr. Meadows, Mr. Meikle,</w:t>
      </w:r>
      <w:r>
        <w:rPr>
          <w:rStyle w:val="Bodytext13"/>
        </w:rPr>
        <w:br/>
        <w:t>Miss Murray, Mr. and Mrs. Orr-Ewing, Mr.</w:t>
      </w:r>
      <w:r>
        <w:rPr>
          <w:rStyle w:val="Bodytext13"/>
        </w:rPr>
        <w:br/>
        <w:t>Parsons, Mr. Polhill-Turner, Mrs. Robinson,</w:t>
      </w:r>
      <w:r>
        <w:rPr>
          <w:rStyle w:val="Bodytext13"/>
        </w:rPr>
        <w:br/>
        <w:t>Miss Rice, Miss Richardson, Mrs.</w:t>
      </w:r>
      <w:r>
        <w:rPr>
          <w:rStyle w:val="Bodytext13"/>
        </w:rPr>
        <w:br/>
        <w:t>Shackleton, Miss A. Smith, Miss T. Smith,</w:t>
      </w:r>
      <w:r>
        <w:rPr>
          <w:rStyle w:val="Bodytext13"/>
        </w:rPr>
        <w:br/>
        <w:t xml:space="preserve">J </w:t>
      </w:r>
      <w:r>
        <w:rPr>
          <w:rStyle w:val="Bodytext13"/>
          <w:lang w:val="de-DE" w:eastAsia="de-DE"/>
        </w:rPr>
        <w:t xml:space="preserve">WS, F. </w:t>
      </w:r>
      <w:r>
        <w:rPr>
          <w:rStyle w:val="Bodytext13"/>
        </w:rPr>
        <w:t xml:space="preserve">Stewart, </w:t>
      </w:r>
      <w:r>
        <w:rPr>
          <w:rStyle w:val="Bodytext13"/>
          <w:lang w:val="de-DE" w:eastAsia="de-DE"/>
        </w:rPr>
        <w:t xml:space="preserve">FHT, </w:t>
      </w:r>
      <w:r>
        <w:rPr>
          <w:rStyle w:val="Bodytext13"/>
        </w:rPr>
        <w:t>JHT, MGT, Mr. and Mrs.</w:t>
      </w:r>
      <w:r>
        <w:rPr>
          <w:rStyle w:val="Bodytext13"/>
        </w:rPr>
        <w:br/>
        <w:t>W. Taylor, Miss Tippett, Miss Tucker, E.</w:t>
      </w:r>
      <w:r>
        <w:rPr>
          <w:rStyle w:val="Bodytext13"/>
        </w:rPr>
        <w:br/>
        <w:t>Turner, Sydney Turner, Miss Turner, Miss</w:t>
      </w:r>
      <w:r>
        <w:rPr>
          <w:rStyle w:val="Bodytext13"/>
        </w:rPr>
        <w:br/>
        <w:t>Waters, Mr. Webber, Miss Annie Wheeler,</w:t>
      </w:r>
      <w:r>
        <w:rPr>
          <w:rStyle w:val="Bodytext13"/>
        </w:rPr>
        <w:br/>
        <w:t>Miss H.J. Williams, M. Williams, Mr.</w:t>
      </w:r>
      <w:r>
        <w:rPr>
          <w:rStyle w:val="Bodytext13"/>
        </w:rPr>
        <w:br/>
      </w:r>
      <w:r>
        <w:rPr>
          <w:rStyle w:val="Bodytext13"/>
          <w:lang w:val="de-DE" w:eastAsia="de-DE"/>
        </w:rPr>
        <w:t xml:space="preserve">Wupperfeit, </w:t>
      </w:r>
      <w:r>
        <w:rPr>
          <w:rStyle w:val="Bodytext13"/>
        </w:rPr>
        <w:t>Miss Young, Changsha, Chenkiang,</w:t>
      </w:r>
      <w:r>
        <w:rPr>
          <w:rStyle w:val="Bodytext13"/>
        </w:rPr>
        <w:br/>
        <w:t>Paoning, Shanghai, Sin-tien-si, Tahsien,</w:t>
      </w:r>
      <w:r>
        <w:rPr>
          <w:rStyle w:val="Bodytext13"/>
        </w:rPr>
        <w:br/>
        <w:t>Yangchow, JHT's funeral</w:t>
      </w:r>
    </w:p>
    <w:p w:rsidR="00E7467B" w:rsidRDefault="00E7467B">
      <w:pPr>
        <w:pStyle w:val="Bodytext1"/>
        <w:framePr w:w="7997" w:h="12905" w:hRule="exact" w:wrap="around" w:vAnchor="page" w:hAnchor="page" w:x="3828" w:y="5071"/>
        <w:numPr>
          <w:ilvl w:val="0"/>
          <w:numId w:val="24"/>
        </w:numPr>
        <w:tabs>
          <w:tab w:val="left" w:pos="1450"/>
        </w:tabs>
        <w:spacing w:before="0" w:line="254" w:lineRule="exact"/>
        <w:ind w:left="1460" w:right="2560" w:hanging="1440"/>
        <w:jc w:val="left"/>
      </w:pPr>
      <w:r>
        <w:rPr>
          <w:rStyle w:val="Bodytext13"/>
        </w:rPr>
        <w:t>Pages of an album, containing 53 photos</w:t>
      </w:r>
      <w:r>
        <w:rPr>
          <w:rStyle w:val="Bodytext13"/>
        </w:rPr>
        <w:br/>
        <w:t>incl. A.S. Banks, Hu-ts'uen, Griffith John,</w:t>
      </w:r>
      <w:r>
        <w:rPr>
          <w:rStyle w:val="Bodytext13"/>
        </w:rPr>
        <w:br/>
        <w:t>W.A.P. Martin, Dr. Ta, JET, JHT, Miss</w:t>
      </w:r>
    </w:p>
    <w:p w:rsidR="00E7467B" w:rsidRDefault="00E7467B">
      <w:pPr>
        <w:pStyle w:val="Headerorfooter0"/>
        <w:framePr w:wrap="around" w:vAnchor="page" w:hAnchor="page" w:x="3809" w:y="4576"/>
        <w:spacing w:line="210" w:lineRule="exact"/>
        <w:jc w:val="both"/>
      </w:pPr>
      <w:r>
        <w:rPr>
          <w:rStyle w:val="Headerorfooter11pt7"/>
        </w:rPr>
        <w:t>CIM/PHOTO</w:t>
      </w:r>
    </w:p>
    <w:p w:rsidR="00E7467B" w:rsidRDefault="00E7467B">
      <w:pPr>
        <w:pStyle w:val="Headerorfooter0"/>
        <w:framePr w:wrap="around" w:vAnchor="page" w:hAnchor="page" w:x="8249" w:y="18256"/>
        <w:spacing w:line="210" w:lineRule="exact"/>
        <w:jc w:val="both"/>
      </w:pPr>
      <w:r>
        <w:rPr>
          <w:rStyle w:val="Headerorfooter11pt7"/>
        </w:rPr>
        <w:t>17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ing121"/>
        <w:framePr w:w="5069" w:h="272" w:hRule="exact" w:wrap="around" w:vAnchor="page" w:hAnchor="page" w:x="5100" w:y="4842"/>
        <w:spacing w:line="220" w:lineRule="exact"/>
        <w:ind w:left="20"/>
      </w:pPr>
      <w:bookmarkStart w:id="6" w:name="bookmark9"/>
      <w:r>
        <w:t>ADDITIONAL LOOSE PHOTOGRAPHS</w:t>
      </w:r>
      <w:bookmarkEnd w:id="6"/>
    </w:p>
    <w:p w:rsidR="00E7467B" w:rsidRDefault="00E7467B">
      <w:pPr>
        <w:pStyle w:val="Bodytext1"/>
        <w:framePr w:w="346" w:h="4287" w:hRule="exact" w:wrap="around" w:vAnchor="page" w:hAnchor="page" w:x="3607" w:y="5131"/>
        <w:spacing w:before="0" w:after="502" w:line="547" w:lineRule="exact"/>
        <w:ind w:left="20" w:right="180" w:firstLine="0"/>
        <w:jc w:val="both"/>
      </w:pPr>
      <w:r>
        <w:rPr>
          <w:rStyle w:val="BodytextSpacing0pt"/>
        </w:rPr>
        <w:t>1.</w:t>
      </w:r>
      <w:r>
        <w:rPr>
          <w:rStyle w:val="BodytextSpacing0pt"/>
        </w:rPr>
        <w:br/>
      </w:r>
      <w:r>
        <w:rPr>
          <w:rStyle w:val="Bodytext115pt1"/>
        </w:rPr>
        <w:t>2.</w:t>
      </w:r>
    </w:p>
    <w:p w:rsidR="00E7467B" w:rsidRDefault="00E7467B">
      <w:pPr>
        <w:pStyle w:val="Bodytext711"/>
        <w:framePr w:w="346" w:h="4287" w:hRule="exact" w:wrap="around" w:vAnchor="page" w:hAnchor="page" w:x="3607" w:y="5131"/>
        <w:numPr>
          <w:ilvl w:val="0"/>
          <w:numId w:val="25"/>
        </w:numPr>
        <w:spacing w:before="0" w:after="548" w:line="220" w:lineRule="exact"/>
        <w:ind w:left="20" w:firstLine="0"/>
      </w:pPr>
    </w:p>
    <w:p w:rsidR="00E7467B" w:rsidRDefault="00E7467B">
      <w:pPr>
        <w:pStyle w:val="Bodytext711"/>
        <w:framePr w:w="346" w:h="4287" w:hRule="exact" w:wrap="around" w:vAnchor="page" w:hAnchor="page" w:x="3607" w:y="5131"/>
        <w:numPr>
          <w:ilvl w:val="0"/>
          <w:numId w:val="25"/>
        </w:numPr>
        <w:spacing w:before="0" w:after="313" w:line="220" w:lineRule="exact"/>
        <w:ind w:left="20" w:firstLine="0"/>
      </w:pPr>
    </w:p>
    <w:p w:rsidR="00E7467B" w:rsidRDefault="00E7467B">
      <w:pPr>
        <w:pStyle w:val="Bodytext711"/>
        <w:framePr w:w="346" w:h="4287" w:hRule="exact" w:wrap="around" w:vAnchor="page" w:hAnchor="page" w:x="3607" w:y="5131"/>
        <w:numPr>
          <w:ilvl w:val="0"/>
          <w:numId w:val="25"/>
        </w:numPr>
        <w:spacing w:before="0" w:after="577" w:line="220" w:lineRule="exact"/>
        <w:ind w:left="20" w:firstLine="0"/>
      </w:pPr>
    </w:p>
    <w:p w:rsidR="00E7467B" w:rsidRDefault="00E7467B">
      <w:pPr>
        <w:pStyle w:val="Bodytext810"/>
        <w:framePr w:w="346" w:h="4287" w:hRule="exact" w:wrap="around" w:vAnchor="page" w:hAnchor="page" w:x="3607" w:y="5131"/>
        <w:numPr>
          <w:ilvl w:val="0"/>
          <w:numId w:val="25"/>
        </w:numPr>
        <w:spacing w:before="0" w:after="0" w:line="190" w:lineRule="exact"/>
        <w:ind w:left="20"/>
      </w:pPr>
    </w:p>
    <w:p w:rsidR="00E7467B" w:rsidRDefault="00E7467B">
      <w:pPr>
        <w:pStyle w:val="Bodytext711"/>
        <w:framePr w:w="442" w:h="4563" w:hRule="exact" w:wrap="around" w:vAnchor="page" w:hAnchor="page" w:x="3597" w:y="9582"/>
        <w:numPr>
          <w:ilvl w:val="0"/>
          <w:numId w:val="25"/>
        </w:numPr>
        <w:spacing w:before="0" w:after="0" w:line="552" w:lineRule="exact"/>
        <w:ind w:left="20" w:firstLine="0"/>
      </w:pPr>
    </w:p>
    <w:p w:rsidR="00E7467B" w:rsidRDefault="00E7467B">
      <w:pPr>
        <w:pStyle w:val="Bodytext820"/>
        <w:framePr w:w="442" w:h="4563" w:hRule="exact" w:wrap="around" w:vAnchor="page" w:hAnchor="page" w:x="3597" w:y="9582"/>
        <w:numPr>
          <w:ilvl w:val="0"/>
          <w:numId w:val="25"/>
        </w:numPr>
        <w:ind w:left="20"/>
      </w:pPr>
    </w:p>
    <w:p w:rsidR="00E7467B" w:rsidRDefault="00E7467B">
      <w:pPr>
        <w:pStyle w:val="Bodytext711"/>
        <w:framePr w:w="442" w:h="4563" w:hRule="exact" w:wrap="around" w:vAnchor="page" w:hAnchor="page" w:x="3597" w:y="9582"/>
        <w:numPr>
          <w:ilvl w:val="0"/>
          <w:numId w:val="25"/>
        </w:numPr>
        <w:spacing w:before="0" w:after="0" w:line="552" w:lineRule="exact"/>
        <w:ind w:left="20" w:firstLine="0"/>
      </w:pPr>
    </w:p>
    <w:p w:rsidR="00E7467B" w:rsidRDefault="00E7467B">
      <w:pPr>
        <w:pStyle w:val="Bodytext830"/>
        <w:framePr w:w="442" w:h="4563" w:hRule="exact" w:wrap="around" w:vAnchor="page" w:hAnchor="page" w:x="3597" w:y="9582"/>
        <w:numPr>
          <w:ilvl w:val="0"/>
          <w:numId w:val="25"/>
        </w:numPr>
        <w:spacing w:after="0"/>
        <w:ind w:left="20" w:right="180"/>
      </w:pPr>
      <w:r>
        <w:br/>
      </w:r>
      <w:r>
        <w:rPr>
          <w:rStyle w:val="Bodytext83Candara"/>
        </w:rPr>
        <w:t>11.</w:t>
      </w:r>
    </w:p>
    <w:p w:rsidR="00E7467B" w:rsidRDefault="00E7467B">
      <w:pPr>
        <w:pStyle w:val="Bodytext211"/>
        <w:framePr w:w="442" w:h="4563" w:hRule="exact" w:wrap="around" w:vAnchor="page" w:hAnchor="page" w:x="3597" w:y="9582"/>
        <w:spacing w:before="0"/>
        <w:ind w:left="20" w:right="180"/>
      </w:pPr>
      <w:r>
        <w:t>12.</w:t>
      </w:r>
      <w:r>
        <w:br/>
      </w:r>
      <w:r>
        <w:rPr>
          <w:rStyle w:val="Bodytext2112pt"/>
          <w:b w:val="0"/>
          <w:bCs w:val="0"/>
        </w:rPr>
        <w:t>13.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270" w:line="220" w:lineRule="exact"/>
        <w:ind w:left="20" w:firstLine="0"/>
        <w:jc w:val="left"/>
      </w:pPr>
      <w:r>
        <w:t>Chungking Theological Seminary with group.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202" w:line="274" w:lineRule="exact"/>
        <w:ind w:left="20" w:right="240" w:firstLine="0"/>
        <w:jc w:val="left"/>
      </w:pPr>
      <w:r>
        <w:t>Northern District Conference Group, with</w:t>
      </w:r>
      <w:r>
        <w:br/>
        <w:t>Arnold Lea (front left).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321" w:line="322" w:lineRule="exact"/>
        <w:ind w:left="20" w:right="240" w:firstLine="0"/>
        <w:jc w:val="left"/>
      </w:pPr>
      <w:r>
        <w:t>Angking Training House: new and old buildings.</w:t>
      </w:r>
      <w:r>
        <w:br/>
        <w:t>(?)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266" w:line="220" w:lineRule="exact"/>
        <w:ind w:left="20" w:firstLine="0"/>
        <w:jc w:val="left"/>
      </w:pPr>
      <w:r>
        <w:t>Administration Block of CIM, Shanghai.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244" w:line="278" w:lineRule="exact"/>
        <w:ind w:left="20" w:right="240" w:firstLine="0"/>
        <w:jc w:val="left"/>
      </w:pPr>
      <w:r>
        <w:t>Group in China with Arnold Lea (front right),</w:t>
      </w:r>
      <w:r>
        <w:br/>
        <w:t>Mr Joyce (front) and Ray Joyce.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17" w:line="274" w:lineRule="exact"/>
        <w:ind w:left="20" w:right="240" w:firstLine="0"/>
        <w:jc w:val="left"/>
      </w:pPr>
      <w:r>
        <w:t>Anking Language School: Group</w:t>
      </w:r>
      <w:r>
        <w:br/>
        <w:t>'1931 party of the 200'.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0" w:line="552" w:lineRule="exact"/>
        <w:ind w:left="20" w:firstLine="0"/>
        <w:jc w:val="left"/>
      </w:pPr>
      <w:r>
        <w:t>As above.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0" w:line="552" w:lineRule="exact"/>
        <w:ind w:left="20" w:firstLine="0"/>
        <w:jc w:val="left"/>
      </w:pPr>
      <w:r>
        <w:t>West China Missionaries Conference: Group.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0" w:line="552" w:lineRule="exact"/>
        <w:ind w:left="20" w:firstLine="0"/>
        <w:jc w:val="left"/>
      </w:pPr>
      <w:r>
        <w:t>Language School at Chungking.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0" w:line="552" w:lineRule="exact"/>
        <w:ind w:left="20" w:firstLine="0"/>
        <w:jc w:val="left"/>
      </w:pPr>
      <w:r>
        <w:t>London Council: Group.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229" w:line="269" w:lineRule="exact"/>
        <w:ind w:left="20" w:right="240" w:firstLine="0"/>
        <w:jc w:val="left"/>
      </w:pPr>
      <w:r>
        <w:t>Council Group (?)</w:t>
      </w:r>
      <w:r>
        <w:br/>
        <w:t>Arnold Lea (front left).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244" w:line="283" w:lineRule="exact"/>
        <w:ind w:left="20" w:right="240" w:firstLine="0"/>
        <w:jc w:val="left"/>
      </w:pPr>
      <w:r>
        <w:t>Council Group (?)</w:t>
      </w:r>
      <w:r>
        <w:br/>
        <w:t>Arnold Lea (back right).</w:t>
      </w:r>
    </w:p>
    <w:p w:rsidR="00E7467B" w:rsidRDefault="00E7467B">
      <w:pPr>
        <w:pStyle w:val="Bodytext711"/>
        <w:framePr w:w="5069" w:h="9208" w:hRule="exact" w:wrap="around" w:vAnchor="page" w:hAnchor="page" w:x="5100" w:y="5379"/>
        <w:spacing w:before="0" w:after="0" w:line="278" w:lineRule="exact"/>
        <w:ind w:left="20" w:right="240" w:firstLine="0"/>
        <w:jc w:val="left"/>
      </w:pPr>
      <w:r>
        <w:t>Folder of photocopied photographs (pre 1951)</w:t>
      </w:r>
      <w:r>
        <w:br/>
        <w:t>of Chinese christians, Boxer Rising etc.</w:t>
      </w:r>
      <w:r>
        <w:br/>
        <w:t>[Possibly proofs for a publication].</w:t>
      </w:r>
    </w:p>
    <w:p w:rsidR="00E7467B" w:rsidRDefault="00E7467B">
      <w:pPr>
        <w:pStyle w:val="Bodytext711"/>
        <w:framePr w:w="1195" w:h="4159" w:hRule="exact" w:wrap="around" w:vAnchor="page" w:hAnchor="page" w:x="11517" w:y="5112"/>
        <w:spacing w:before="0" w:after="502" w:line="547" w:lineRule="exact"/>
        <w:ind w:left="120" w:firstLine="0"/>
        <w:jc w:val="left"/>
      </w:pPr>
      <w:r>
        <w:t>1940s?</w:t>
      </w:r>
      <w:r>
        <w:br/>
        <w:t xml:space="preserve">Rfcaay </w:t>
      </w:r>
      <w:r>
        <w:rPr>
          <w:rStyle w:val="Bodytext7Spacing-1pt"/>
        </w:rPr>
        <w:t>1935</w:t>
      </w:r>
    </w:p>
    <w:p w:rsidR="00E7467B" w:rsidRDefault="00E7467B">
      <w:pPr>
        <w:pStyle w:val="Bodytext711"/>
        <w:framePr w:w="1195" w:h="4159" w:hRule="exact" w:wrap="around" w:vAnchor="page" w:hAnchor="page" w:x="11517" w:y="5112"/>
        <w:spacing w:before="0" w:after="292" w:line="220" w:lineRule="exact"/>
        <w:ind w:left="120" w:firstLine="0"/>
        <w:jc w:val="left"/>
      </w:pPr>
      <w:r>
        <w:t>n.d.</w:t>
      </w:r>
    </w:p>
    <w:p w:rsidR="00E7467B" w:rsidRDefault="00E7467B">
      <w:pPr>
        <w:pStyle w:val="Bodytext711"/>
        <w:framePr w:w="1195" w:h="4159" w:hRule="exact" w:wrap="around" w:vAnchor="page" w:hAnchor="page" w:x="11517" w:y="5112"/>
        <w:spacing w:before="0" w:after="506" w:line="552" w:lineRule="exact"/>
        <w:ind w:left="120" w:firstLine="0"/>
        <w:jc w:val="left"/>
      </w:pPr>
      <w:r>
        <w:t>n.d.</w:t>
      </w:r>
      <w:r>
        <w:br/>
        <w:t>n.d.</w:t>
      </w:r>
    </w:p>
    <w:p w:rsidR="00E7467B" w:rsidRDefault="00E7467B">
      <w:pPr>
        <w:pStyle w:val="Bodytext711"/>
        <w:framePr w:w="1195" w:h="4159" w:hRule="exact" w:wrap="around" w:vAnchor="page" w:hAnchor="page" w:x="11517" w:y="5112"/>
        <w:spacing w:before="0" w:after="0" w:line="220" w:lineRule="exact"/>
        <w:ind w:left="120" w:firstLine="0"/>
        <w:jc w:val="left"/>
      </w:pPr>
      <w:r>
        <w:t>1932</w:t>
      </w:r>
    </w:p>
    <w:p w:rsidR="00E7467B" w:rsidRDefault="00E7467B">
      <w:pPr>
        <w:pStyle w:val="Bodytext711"/>
        <w:framePr w:w="1181" w:h="3889" w:hRule="exact" w:wrap="around" w:vAnchor="page" w:hAnchor="page" w:x="11508" w:y="10119"/>
        <w:spacing w:before="0" w:after="0" w:line="552" w:lineRule="exact"/>
        <w:ind w:left="100" w:firstLine="0"/>
        <w:jc w:val="left"/>
      </w:pPr>
      <w:r>
        <w:t>1932</w:t>
      </w:r>
      <w:r>
        <w:br/>
        <w:t>1949</w:t>
      </w:r>
    </w:p>
    <w:p w:rsidR="00E7467B" w:rsidRDefault="00E7467B">
      <w:pPr>
        <w:pStyle w:val="Bodytext711"/>
        <w:framePr w:w="1181" w:h="3889" w:hRule="exact" w:wrap="around" w:vAnchor="page" w:hAnchor="page" w:x="11508" w:y="10119"/>
        <w:spacing w:before="0" w:after="506" w:line="552" w:lineRule="exact"/>
        <w:ind w:left="100" w:firstLine="0"/>
        <w:jc w:val="left"/>
      </w:pPr>
      <w:r>
        <w:t>c. 1946/47</w:t>
      </w:r>
      <w:r>
        <w:br/>
        <w:t>n.d.</w:t>
      </w:r>
    </w:p>
    <w:p w:rsidR="00E7467B" w:rsidRDefault="00E7467B">
      <w:pPr>
        <w:pStyle w:val="Bodytext711"/>
        <w:framePr w:w="1181" w:h="3889" w:hRule="exact" w:wrap="around" w:vAnchor="page" w:hAnchor="page" w:x="11508" w:y="10119"/>
        <w:spacing w:before="0" w:after="558" w:line="220" w:lineRule="exact"/>
        <w:ind w:left="100" w:firstLine="0"/>
        <w:jc w:val="left"/>
      </w:pPr>
      <w:r>
        <w:t>n.d.</w:t>
      </w:r>
    </w:p>
    <w:p w:rsidR="00E7467B" w:rsidRDefault="00E7467B">
      <w:pPr>
        <w:pStyle w:val="Bodytext711"/>
        <w:framePr w:w="1181" w:h="3889" w:hRule="exact" w:wrap="around" w:vAnchor="page" w:hAnchor="page" w:x="11508" w:y="10119"/>
        <w:spacing w:before="0" w:after="0" w:line="220" w:lineRule="exact"/>
        <w:ind w:left="100" w:firstLine="0"/>
        <w:jc w:val="left"/>
      </w:pPr>
      <w:r>
        <w:t>n.d.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4125" w:y="4743"/>
        <w:spacing w:line="210" w:lineRule="exact"/>
        <w:jc w:val="both"/>
      </w:pPr>
      <w:r>
        <w:rPr>
          <w:rStyle w:val="Headerorfooter11pt7"/>
        </w:rPr>
        <w:t>^ CIM/PHOTO</w:t>
      </w:r>
    </w:p>
    <w:p w:rsidR="00E7467B" w:rsidRDefault="00E7467B">
      <w:pPr>
        <w:pStyle w:val="Bodytext1"/>
        <w:framePr w:wrap="around" w:vAnchor="page" w:hAnchor="page" w:x="4125" w:y="5769"/>
        <w:numPr>
          <w:ilvl w:val="0"/>
          <w:numId w:val="26"/>
        </w:numPr>
        <w:spacing w:before="0" w:line="518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4125" w:y="5769"/>
        <w:numPr>
          <w:ilvl w:val="0"/>
          <w:numId w:val="26"/>
        </w:numPr>
        <w:spacing w:before="0" w:line="518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4125" w:y="5769"/>
        <w:numPr>
          <w:ilvl w:val="0"/>
          <w:numId w:val="26"/>
        </w:numPr>
        <w:spacing w:before="0" w:line="518" w:lineRule="exact"/>
        <w:ind w:firstLine="0"/>
        <w:jc w:val="left"/>
      </w:pPr>
    </w:p>
    <w:p w:rsidR="00E7467B" w:rsidRDefault="00E7467B">
      <w:pPr>
        <w:pStyle w:val="Bodytext1"/>
        <w:framePr w:w="6398" w:h="2655" w:hRule="exact" w:wrap="around" w:vAnchor="page" w:hAnchor="page" w:x="5460" w:y="5184"/>
        <w:spacing w:before="0" w:line="259" w:lineRule="exact"/>
        <w:ind w:left="180" w:right="1915" w:firstLine="0"/>
        <w:jc w:val="both"/>
      </w:pPr>
      <w:r>
        <w:rPr>
          <w:rStyle w:val="Bodytext12"/>
        </w:rPr>
        <w:t>Webster and the school where she taught,</w:t>
      </w:r>
    </w:p>
    <w:p w:rsidR="00E7467B" w:rsidRDefault="00E7467B">
      <w:pPr>
        <w:pStyle w:val="Bodytext1"/>
        <w:framePr w:w="6398" w:h="2655" w:hRule="exact" w:wrap="around" w:vAnchor="page" w:hAnchor="page" w:x="5460" w:y="5184"/>
        <w:spacing w:before="0" w:line="259" w:lineRule="exact"/>
        <w:ind w:left="180" w:right="1915" w:firstLine="0"/>
        <w:jc w:val="both"/>
      </w:pPr>
      <w:r>
        <w:rPr>
          <w:rStyle w:val="Bodytext12"/>
        </w:rPr>
        <w:t>Changsha, CIM Headquarters, Woosung Rd.,</w:t>
      </w:r>
    </w:p>
    <w:p w:rsidR="00E7467B" w:rsidRDefault="00E7467B">
      <w:pPr>
        <w:pStyle w:val="Bodytext1"/>
        <w:framePr w:w="6398" w:h="2655" w:hRule="exact" w:wrap="around" w:vAnchor="page" w:hAnchor="page" w:x="5460" w:y="5184"/>
        <w:spacing w:before="0" w:line="259" w:lineRule="exact"/>
        <w:ind w:left="180" w:right="1915" w:firstLine="0"/>
        <w:jc w:val="both"/>
      </w:pPr>
      <w:r>
        <w:rPr>
          <w:rStyle w:val="Bodytext12"/>
        </w:rPr>
        <w:t>Shanghai, JHT's funeral</w:t>
      </w:r>
    </w:p>
    <w:p w:rsidR="00E7467B" w:rsidRDefault="00E7467B">
      <w:pPr>
        <w:pStyle w:val="Bodytext1"/>
        <w:framePr w:w="6398" w:h="2655" w:hRule="exact" w:wrap="around" w:vAnchor="page" w:hAnchor="page" w:x="5460" w:y="5184"/>
        <w:spacing w:before="0" w:line="259" w:lineRule="exact"/>
        <w:ind w:left="180" w:right="1915" w:firstLine="0"/>
        <w:jc w:val="both"/>
      </w:pPr>
      <w:r>
        <w:rPr>
          <w:rStyle w:val="Bodytext12"/>
        </w:rPr>
        <w:t>Contains cuttings from</w:t>
      </w:r>
      <w:r>
        <w:rPr>
          <w:rStyle w:val="BodytextItalic1"/>
        </w:rPr>
        <w:t xml:space="preserve"> China's Millions</w:t>
      </w:r>
      <w:r>
        <w:rPr>
          <w:rStyle w:val="Bodytext12"/>
        </w:rPr>
        <w:t xml:space="preserve"> of</w:t>
      </w:r>
    </w:p>
    <w:p w:rsidR="00E7467B" w:rsidRDefault="00E7467B">
      <w:pPr>
        <w:pStyle w:val="Bodytext1"/>
        <w:framePr w:w="6398" w:h="2655" w:hRule="exact" w:wrap="around" w:vAnchor="page" w:hAnchor="page" w:x="5460" w:y="5184"/>
        <w:spacing w:before="0" w:line="259" w:lineRule="exact"/>
        <w:ind w:left="180" w:right="1915" w:firstLine="0"/>
        <w:jc w:val="both"/>
      </w:pPr>
      <w:r>
        <w:rPr>
          <w:rStyle w:val="Bodytext12"/>
        </w:rPr>
        <w:t>various Chinese scenes</w:t>
      </w:r>
    </w:p>
    <w:p w:rsidR="00E7467B" w:rsidRDefault="00E7467B">
      <w:pPr>
        <w:pStyle w:val="Bodytext1"/>
        <w:framePr w:w="6398" w:h="2655" w:hRule="exact" w:wrap="around" w:vAnchor="page" w:hAnchor="page" w:x="5460" w:y="5184"/>
        <w:spacing w:before="0" w:line="259" w:lineRule="exact"/>
        <w:ind w:left="180" w:right="1915" w:firstLine="0"/>
        <w:jc w:val="both"/>
      </w:pPr>
      <w:r>
        <w:rPr>
          <w:rStyle w:val="Bodytext12"/>
        </w:rPr>
        <w:t>Contains 304 photos of Kuling, Peiping,</w:t>
      </w:r>
    </w:p>
    <w:p w:rsidR="00E7467B" w:rsidRDefault="00E7467B">
      <w:pPr>
        <w:pStyle w:val="Bodytext1"/>
        <w:framePr w:w="6398" w:h="2655" w:hRule="exact" w:wrap="around" w:vAnchor="page" w:hAnchor="page" w:x="5460" w:y="5184"/>
        <w:spacing w:before="0" w:line="259" w:lineRule="exact"/>
        <w:ind w:left="180" w:right="1915" w:firstLine="0"/>
        <w:jc w:val="both"/>
      </w:pPr>
      <w:r>
        <w:rPr>
          <w:rStyle w:val="Bodytext12"/>
        </w:rPr>
        <w:t>Puhsien, Yang-po, etc. Some loose</w:t>
      </w:r>
    </w:p>
    <w:p w:rsidR="00E7467B" w:rsidRDefault="00E7467B">
      <w:pPr>
        <w:pStyle w:val="Bodytext1"/>
        <w:framePr w:w="6398" w:h="2655" w:hRule="exact" w:wrap="around" w:vAnchor="page" w:hAnchor="page" w:x="5460" w:y="5184"/>
        <w:spacing w:before="0" w:line="259" w:lineRule="exact"/>
        <w:ind w:left="180" w:right="1915" w:firstLine="0"/>
        <w:jc w:val="both"/>
      </w:pPr>
      <w:r>
        <w:rPr>
          <w:rStyle w:val="Bodytext12"/>
        </w:rPr>
        <w:t>Contains hundreds of cuttings and photos</w:t>
      </w:r>
    </w:p>
    <w:p w:rsidR="00E7467B" w:rsidRDefault="00E7467B">
      <w:pPr>
        <w:pStyle w:val="Bodytext1"/>
        <w:framePr w:w="6398" w:h="2655" w:hRule="exact" w:wrap="around" w:vAnchor="page" w:hAnchor="page" w:x="5460" w:y="5184"/>
        <w:spacing w:before="0" w:line="259" w:lineRule="exact"/>
        <w:ind w:left="180" w:right="1915" w:firstLine="0"/>
        <w:jc w:val="both"/>
      </w:pPr>
      <w:r>
        <w:rPr>
          <w:rStyle w:val="Bodytext12"/>
        </w:rPr>
        <w:t>(some loose) of new CIM personnel (belonged</w:t>
      </w:r>
    </w:p>
    <w:p w:rsidR="00E7467B" w:rsidRDefault="00E7467B">
      <w:pPr>
        <w:pStyle w:val="Bodytext1"/>
        <w:framePr w:w="6398" w:h="2655" w:hRule="exact" w:wrap="around" w:vAnchor="page" w:hAnchor="page" w:x="5460" w:y="5184"/>
        <w:spacing w:before="0" w:line="259" w:lineRule="exact"/>
        <w:ind w:left="180" w:right="1915" w:firstLine="0"/>
        <w:jc w:val="both"/>
      </w:pPr>
      <w:r>
        <w:rPr>
          <w:rStyle w:val="Bodytext12"/>
        </w:rPr>
        <w:t>to Miss MacQueen?)</w:t>
      </w:r>
    </w:p>
    <w:p w:rsidR="00E7467B" w:rsidRDefault="00E7467B">
      <w:pPr>
        <w:pStyle w:val="Bodytext1"/>
        <w:framePr w:w="6398" w:h="256" w:hRule="exact" w:wrap="around" w:vAnchor="page" w:hAnchor="page" w:x="5460" w:y="8085"/>
        <w:spacing w:before="0" w:line="200" w:lineRule="exact"/>
        <w:ind w:left="180" w:right="3595" w:firstLine="0"/>
        <w:jc w:val="both"/>
      </w:pPr>
      <w:r>
        <w:rPr>
          <w:rStyle w:val="Bodytext12"/>
        </w:rPr>
        <w:t>LOOSE PHOTOGRAPHS</w:t>
      </w:r>
    </w:p>
    <w:p w:rsidR="00E7467B" w:rsidRDefault="00E7467B">
      <w:pPr>
        <w:pStyle w:val="Bodytext1"/>
        <w:framePr w:wrap="around" w:vAnchor="page" w:hAnchor="page" w:x="4135" w:y="8611"/>
        <w:spacing w:before="0" w:line="200" w:lineRule="exact"/>
        <w:ind w:firstLine="0"/>
        <w:jc w:val="left"/>
      </w:pPr>
      <w:r>
        <w:rPr>
          <w:rStyle w:val="Bodytext12"/>
        </w:rPr>
        <w:t>306.</w:t>
      </w:r>
    </w:p>
    <w:p w:rsidR="00E7467B" w:rsidRDefault="00E7467B">
      <w:pPr>
        <w:pStyle w:val="Bodytext1"/>
        <w:framePr w:wrap="around" w:vAnchor="page" w:hAnchor="page" w:x="4135" w:y="9647"/>
        <w:spacing w:before="0" w:line="200" w:lineRule="exact"/>
        <w:ind w:firstLine="0"/>
        <w:jc w:val="left"/>
      </w:pPr>
      <w:r>
        <w:rPr>
          <w:rStyle w:val="Bodytext12"/>
        </w:rPr>
        <w:t>307.</w:t>
      </w:r>
    </w:p>
    <w:p w:rsidR="00E7467B" w:rsidRDefault="00E7467B">
      <w:pPr>
        <w:pStyle w:val="Bodytext1"/>
        <w:framePr w:wrap="around" w:vAnchor="page" w:hAnchor="page" w:x="4135" w:y="11711"/>
        <w:numPr>
          <w:ilvl w:val="0"/>
          <w:numId w:val="27"/>
        </w:numPr>
        <w:spacing w:before="0" w:after="14" w:line="200" w:lineRule="exact"/>
        <w:ind w:firstLine="280"/>
        <w:jc w:val="both"/>
      </w:pPr>
    </w:p>
    <w:p w:rsidR="00E7467B" w:rsidRDefault="00E7467B">
      <w:pPr>
        <w:pStyle w:val="Bodytext1"/>
        <w:framePr w:wrap="around" w:vAnchor="page" w:hAnchor="page" w:x="4135" w:y="11711"/>
        <w:numPr>
          <w:ilvl w:val="0"/>
          <w:numId w:val="27"/>
        </w:numPr>
        <w:spacing w:before="0" w:after="258" w:line="200" w:lineRule="exact"/>
        <w:ind w:firstLine="280"/>
        <w:jc w:val="both"/>
      </w:pPr>
    </w:p>
    <w:p w:rsidR="00E7467B" w:rsidRDefault="00E7467B">
      <w:pPr>
        <w:pStyle w:val="Bodytext1"/>
        <w:framePr w:wrap="around" w:vAnchor="page" w:hAnchor="page" w:x="4135" w:y="11711"/>
        <w:numPr>
          <w:ilvl w:val="0"/>
          <w:numId w:val="27"/>
        </w:numPr>
        <w:spacing w:before="0" w:after="18" w:line="200" w:lineRule="exact"/>
        <w:ind w:firstLine="280"/>
        <w:jc w:val="both"/>
      </w:pPr>
    </w:p>
    <w:p w:rsidR="00E7467B" w:rsidRDefault="00E7467B">
      <w:pPr>
        <w:pStyle w:val="Bodytext1"/>
        <w:framePr w:wrap="around" w:vAnchor="page" w:hAnchor="page" w:x="4135" w:y="11711"/>
        <w:numPr>
          <w:ilvl w:val="0"/>
          <w:numId w:val="27"/>
        </w:numPr>
        <w:spacing w:before="0" w:after="254" w:line="200" w:lineRule="exact"/>
        <w:ind w:firstLine="280"/>
        <w:jc w:val="both"/>
      </w:pPr>
    </w:p>
    <w:p w:rsidR="00E7467B" w:rsidRDefault="00E7467B">
      <w:pPr>
        <w:pStyle w:val="Bodytext1"/>
        <w:framePr w:wrap="around" w:vAnchor="page" w:hAnchor="page" w:x="4135" w:y="11711"/>
        <w:numPr>
          <w:ilvl w:val="0"/>
          <w:numId w:val="27"/>
        </w:numPr>
        <w:spacing w:before="0" w:after="23" w:line="200" w:lineRule="exact"/>
        <w:ind w:firstLine="280"/>
        <w:jc w:val="both"/>
      </w:pPr>
    </w:p>
    <w:p w:rsidR="00E7467B" w:rsidRDefault="00E7467B">
      <w:pPr>
        <w:pStyle w:val="Bodytext1"/>
        <w:framePr w:wrap="around" w:vAnchor="page" w:hAnchor="page" w:x="4135" w:y="11711"/>
        <w:numPr>
          <w:ilvl w:val="0"/>
          <w:numId w:val="27"/>
        </w:numPr>
        <w:spacing w:before="0" w:after="258" w:line="200" w:lineRule="exact"/>
        <w:ind w:firstLine="280"/>
        <w:jc w:val="both"/>
      </w:pPr>
    </w:p>
    <w:p w:rsidR="00E7467B" w:rsidRDefault="00E7467B">
      <w:pPr>
        <w:pStyle w:val="Bodytext1"/>
        <w:framePr w:wrap="around" w:vAnchor="page" w:hAnchor="page" w:x="4135" w:y="11711"/>
        <w:numPr>
          <w:ilvl w:val="0"/>
          <w:numId w:val="27"/>
        </w:numPr>
        <w:spacing w:before="0" w:line="200" w:lineRule="exact"/>
        <w:ind w:firstLine="280"/>
        <w:jc w:val="both"/>
      </w:pPr>
    </w:p>
    <w:p w:rsidR="00E7467B" w:rsidRDefault="00E7467B">
      <w:pPr>
        <w:pStyle w:val="Bodytext1"/>
        <w:framePr w:wrap="around" w:vAnchor="page" w:hAnchor="page" w:x="4135" w:y="11711"/>
        <w:numPr>
          <w:ilvl w:val="0"/>
          <w:numId w:val="27"/>
        </w:numPr>
        <w:spacing w:before="0" w:line="514" w:lineRule="exact"/>
        <w:ind w:firstLine="280"/>
        <w:jc w:val="both"/>
      </w:pPr>
    </w:p>
    <w:p w:rsidR="00E7467B" w:rsidRDefault="00E7467B">
      <w:pPr>
        <w:pStyle w:val="Bodytext1"/>
        <w:framePr w:wrap="around" w:vAnchor="page" w:hAnchor="page" w:x="4135" w:y="11711"/>
        <w:numPr>
          <w:ilvl w:val="0"/>
          <w:numId w:val="27"/>
        </w:numPr>
        <w:spacing w:before="0" w:line="514" w:lineRule="exact"/>
        <w:ind w:firstLine="280"/>
        <w:jc w:val="both"/>
      </w:pPr>
    </w:p>
    <w:p w:rsidR="00E7467B" w:rsidRDefault="00E7467B">
      <w:pPr>
        <w:pStyle w:val="Bodytext1"/>
        <w:framePr w:wrap="around" w:vAnchor="page" w:hAnchor="page" w:x="4135" w:y="11711"/>
        <w:numPr>
          <w:ilvl w:val="0"/>
          <w:numId w:val="27"/>
        </w:numPr>
        <w:spacing w:before="0" w:line="514" w:lineRule="exact"/>
        <w:ind w:firstLine="280"/>
        <w:jc w:val="both"/>
      </w:pPr>
    </w:p>
    <w:p w:rsidR="00E7467B" w:rsidRDefault="00E7467B">
      <w:pPr>
        <w:pStyle w:val="Bodytext1"/>
        <w:framePr w:wrap="around" w:vAnchor="page" w:hAnchor="page" w:x="4135" w:y="11711"/>
        <w:numPr>
          <w:ilvl w:val="0"/>
          <w:numId w:val="27"/>
        </w:numPr>
        <w:spacing w:before="0" w:line="514" w:lineRule="exact"/>
        <w:ind w:firstLine="280"/>
        <w:jc w:val="both"/>
      </w:pPr>
    </w:p>
    <w:p w:rsidR="00E7467B" w:rsidRDefault="00E7467B">
      <w:pPr>
        <w:pStyle w:val="Bodytext1"/>
        <w:framePr w:w="749" w:h="1341" w:hRule="exact" w:wrap="around" w:vAnchor="page" w:hAnchor="page" w:x="3866" w:y="16556"/>
        <w:numPr>
          <w:ilvl w:val="0"/>
          <w:numId w:val="27"/>
        </w:numPr>
        <w:spacing w:before="0" w:line="264" w:lineRule="exact"/>
        <w:ind w:firstLine="280"/>
        <w:jc w:val="both"/>
      </w:pPr>
    </w:p>
    <w:p w:rsidR="00E7467B" w:rsidRDefault="00E7467B">
      <w:pPr>
        <w:pStyle w:val="Bodytext1"/>
        <w:framePr w:w="749" w:h="1341" w:hRule="exact" w:wrap="around" w:vAnchor="page" w:hAnchor="page" w:x="3866" w:y="16556"/>
        <w:numPr>
          <w:ilvl w:val="0"/>
          <w:numId w:val="27"/>
        </w:numPr>
        <w:spacing w:before="0" w:line="264" w:lineRule="exact"/>
        <w:ind w:right="100" w:firstLine="280"/>
        <w:jc w:val="both"/>
      </w:pPr>
      <w:r>
        <w:rPr>
          <w:rStyle w:val="Bodytext12"/>
        </w:rPr>
        <w:br/>
        <w:t>X 321.</w:t>
      </w:r>
    </w:p>
    <w:p w:rsidR="00E7467B" w:rsidRDefault="00E7467B">
      <w:pPr>
        <w:pStyle w:val="Bodytext1"/>
        <w:framePr w:w="749" w:h="1341" w:hRule="exact" w:wrap="around" w:vAnchor="page" w:hAnchor="page" w:x="3866" w:y="16556"/>
        <w:numPr>
          <w:ilvl w:val="1"/>
          <w:numId w:val="27"/>
        </w:numPr>
        <w:spacing w:before="0" w:after="23" w:line="200" w:lineRule="exact"/>
        <w:ind w:firstLine="280"/>
        <w:jc w:val="both"/>
      </w:pPr>
    </w:p>
    <w:p w:rsidR="00E7467B" w:rsidRDefault="00E7467B">
      <w:pPr>
        <w:pStyle w:val="Bodytext1"/>
        <w:framePr w:w="749" w:h="1341" w:hRule="exact" w:wrap="around" w:vAnchor="page" w:hAnchor="page" w:x="3866" w:y="16556"/>
        <w:numPr>
          <w:ilvl w:val="1"/>
          <w:numId w:val="27"/>
        </w:numPr>
        <w:spacing w:before="0" w:line="200" w:lineRule="exact"/>
        <w:ind w:firstLine="280"/>
        <w:jc w:val="both"/>
      </w:pPr>
    </w:p>
    <w:p w:rsidR="00E7467B" w:rsidRDefault="00E7467B">
      <w:pPr>
        <w:pStyle w:val="Bodytext1"/>
        <w:framePr w:w="6398" w:h="9360" w:hRule="exact" w:wrap="around" w:vAnchor="page" w:hAnchor="page" w:x="5460" w:y="8548"/>
        <w:spacing w:before="0" w:line="254" w:lineRule="exact"/>
        <w:ind w:left="180" w:right="2420" w:firstLine="0"/>
        <w:jc w:val="both"/>
      </w:pPr>
      <w:r>
        <w:rPr>
          <w:rStyle w:val="Bodytext12"/>
        </w:rPr>
        <w:t>10 mounted photos of JHT's last day and</w:t>
      </w:r>
      <w:r>
        <w:rPr>
          <w:rStyle w:val="Bodytext12"/>
        </w:rPr>
        <w:br/>
        <w:t>funeral, CIM Headquarters, Woosung Rd.,</w:t>
      </w:r>
      <w:r>
        <w:rPr>
          <w:rStyle w:val="Bodytext12"/>
        </w:rPr>
        <w:br/>
        <w:t>Shanghai, Chefoo School 1908 and 1911</w:t>
      </w:r>
      <w:r>
        <w:rPr>
          <w:rStyle w:val="Bodytext12"/>
        </w:rPr>
        <w:br/>
        <w:t>(all oversized)</w:t>
      </w:r>
    </w:p>
    <w:p w:rsidR="00E7467B" w:rsidRDefault="00E7467B">
      <w:pPr>
        <w:pStyle w:val="Bodytext1"/>
        <w:framePr w:w="6398" w:h="9360" w:hRule="exact" w:wrap="around" w:vAnchor="page" w:hAnchor="page" w:x="5460" w:y="8548"/>
        <w:tabs>
          <w:tab w:val="left" w:pos="5263"/>
        </w:tabs>
        <w:spacing w:before="0" w:line="254" w:lineRule="exact"/>
        <w:ind w:left="180" w:right="120" w:firstLine="0"/>
        <w:jc w:val="both"/>
      </w:pPr>
      <w:r>
        <w:rPr>
          <w:rStyle w:val="Bodytext12"/>
        </w:rPr>
        <w:t>The 'Lammermuir' party: standing Miss Jane</w:t>
      </w:r>
      <w:r>
        <w:rPr>
          <w:rStyle w:val="Bodytext12"/>
        </w:rPr>
        <w:tab/>
        <w:t>1866</w:t>
      </w:r>
    </w:p>
    <w:p w:rsidR="00E7467B" w:rsidRDefault="00E7467B">
      <w:pPr>
        <w:pStyle w:val="Bodytext1"/>
        <w:framePr w:w="6398" w:h="9360" w:hRule="exact" w:wrap="around" w:vAnchor="page" w:hAnchor="page" w:x="5460" w:y="8548"/>
        <w:spacing w:before="0" w:line="254" w:lineRule="exact"/>
        <w:ind w:left="180" w:right="120" w:firstLine="0"/>
        <w:jc w:val="both"/>
      </w:pPr>
      <w:r>
        <w:rPr>
          <w:rStyle w:val="Bodytext12"/>
        </w:rPr>
        <w:t>McLean, Miss Susan Barnes, James Williamson,</w:t>
      </w:r>
    </w:p>
    <w:p w:rsidR="00E7467B" w:rsidRDefault="00E7467B">
      <w:pPr>
        <w:pStyle w:val="Bodytext1"/>
        <w:framePr w:w="6398" w:h="9360" w:hRule="exact" w:wrap="around" w:vAnchor="page" w:hAnchor="page" w:x="5460" w:y="8548"/>
        <w:spacing w:before="0" w:line="254" w:lineRule="exact"/>
        <w:ind w:left="180" w:right="120" w:firstLine="0"/>
        <w:jc w:val="both"/>
      </w:pPr>
      <w:r>
        <w:rPr>
          <w:rStyle w:val="Bodytext12"/>
        </w:rPr>
        <w:t>EB, George Duncan, Miss Louise Desgraz,</w:t>
      </w:r>
    </w:p>
    <w:p w:rsidR="00E7467B" w:rsidRDefault="00E7467B">
      <w:pPr>
        <w:pStyle w:val="Bodytext1"/>
        <w:framePr w:w="6398" w:h="9360" w:hRule="exact" w:wrap="around" w:vAnchor="page" w:hAnchor="page" w:x="5460" w:y="8548"/>
        <w:spacing w:before="0" w:line="254" w:lineRule="exact"/>
        <w:ind w:left="180" w:right="120" w:firstLine="0"/>
        <w:jc w:val="both"/>
      </w:pPr>
      <w:r>
        <w:rPr>
          <w:rStyle w:val="Bodytext12"/>
        </w:rPr>
        <w:t>John R. Sell, Miss Mary Bausum; seated</w:t>
      </w:r>
    </w:p>
    <w:p w:rsidR="00E7467B" w:rsidRDefault="00E7467B">
      <w:pPr>
        <w:pStyle w:val="Bodytext1"/>
        <w:framePr w:w="6398" w:h="9360" w:hRule="exact" w:wrap="around" w:vAnchor="page" w:hAnchor="page" w:x="5460" w:y="8548"/>
        <w:spacing w:before="0" w:line="254" w:lineRule="exact"/>
        <w:ind w:left="180" w:right="120" w:firstLine="0"/>
        <w:jc w:val="both"/>
      </w:pPr>
      <w:r>
        <w:rPr>
          <w:rStyle w:val="Bodytext12"/>
        </w:rPr>
        <w:t>Miss Elizabeth Rose, William Rudland, Louis</w:t>
      </w:r>
    </w:p>
    <w:p w:rsidR="00E7467B" w:rsidRDefault="00E7467B">
      <w:pPr>
        <w:pStyle w:val="Bodytext1"/>
        <w:framePr w:w="6398" w:h="9360" w:hRule="exact" w:wrap="around" w:vAnchor="page" w:hAnchor="page" w:x="5460" w:y="8548"/>
        <w:spacing w:before="0" w:line="254" w:lineRule="exact"/>
        <w:ind w:left="180" w:right="120" w:firstLine="0"/>
        <w:jc w:val="both"/>
      </w:pPr>
      <w:r>
        <w:rPr>
          <w:rStyle w:val="Bodytext12"/>
        </w:rPr>
        <w:t>Nicol, Mrs. Nicol, JEF, JHT, MJT, 4 children</w:t>
      </w:r>
    </w:p>
    <w:p w:rsidR="00E7467B" w:rsidRDefault="00E7467B">
      <w:pPr>
        <w:pStyle w:val="Bodytext1"/>
        <w:framePr w:w="6398" w:h="9360" w:hRule="exact" w:wrap="around" w:vAnchor="page" w:hAnchor="page" w:x="5460" w:y="8548"/>
        <w:spacing w:before="0" w:line="254" w:lineRule="exact"/>
        <w:ind w:left="180" w:right="120" w:firstLine="0"/>
        <w:jc w:val="both"/>
      </w:pPr>
      <w:r>
        <w:rPr>
          <w:rStyle w:val="Bodytext12"/>
        </w:rPr>
        <w:t>Miss Mary Bell, Miss Mary Bowyer, Josiah</w:t>
      </w:r>
    </w:p>
    <w:p w:rsidR="00E7467B" w:rsidRDefault="00E7467B">
      <w:pPr>
        <w:pStyle w:val="Bodytext1"/>
        <w:framePr w:w="6398" w:h="9360" w:hRule="exact" w:wrap="around" w:vAnchor="page" w:hAnchor="page" w:x="5460" w:y="8548"/>
        <w:spacing w:before="0" w:line="254" w:lineRule="exact"/>
        <w:ind w:left="180" w:right="120" w:firstLine="0"/>
        <w:jc w:val="both"/>
      </w:pPr>
      <w:r>
        <w:rPr>
          <w:rStyle w:val="Bodytext12"/>
        </w:rPr>
        <w:t>Jackson, full length (oversized)</w:t>
      </w:r>
    </w:p>
    <w:p w:rsidR="00E7467B" w:rsidRDefault="00E7467B">
      <w:pPr>
        <w:pStyle w:val="Bodytext1"/>
        <w:framePr w:w="6398" w:h="9360" w:hRule="exact" w:wrap="around" w:vAnchor="page" w:hAnchor="page" w:x="5460" w:y="8548"/>
        <w:tabs>
          <w:tab w:val="left" w:pos="5244"/>
        </w:tabs>
        <w:spacing w:before="0" w:line="254" w:lineRule="exact"/>
        <w:ind w:left="180" w:right="120" w:firstLine="0"/>
        <w:jc w:val="both"/>
      </w:pPr>
      <w:r>
        <w:rPr>
          <w:rStyle w:val="Bodytext12"/>
        </w:rPr>
        <w:t>China Council with DEH (oversized)</w:t>
      </w:r>
      <w:r>
        <w:rPr>
          <w:rStyle w:val="Bodytext12"/>
        </w:rPr>
        <w:tab/>
        <w:t>1922-1923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44"/>
        </w:tabs>
        <w:spacing w:before="0" w:line="254" w:lineRule="exact"/>
        <w:ind w:left="180" w:right="120" w:firstLine="0"/>
      </w:pPr>
      <w:r>
        <w:rPr>
          <w:rStyle w:val="Tableofcontents21"/>
        </w:rPr>
        <w:t>Opening of CIM headquarters in Shanghai</w:t>
      </w:r>
      <w:r>
        <w:rPr>
          <w:rStyle w:val="Tableofcontents21"/>
        </w:rPr>
        <w:tab/>
        <w:t>1890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spacing w:before="0" w:line="254" w:lineRule="exact"/>
        <w:ind w:left="180" w:right="120" w:firstLine="0"/>
      </w:pPr>
      <w:r>
        <w:rPr>
          <w:rStyle w:val="Tableofcontents21"/>
        </w:rPr>
        <w:t>Woosung Rd. (oversized)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49"/>
        </w:tabs>
        <w:spacing w:before="0" w:line="254" w:lineRule="exact"/>
        <w:ind w:left="180" w:right="120" w:firstLine="0"/>
      </w:pPr>
      <w:r>
        <w:rPr>
          <w:rStyle w:val="Tableofcontents21"/>
        </w:rPr>
        <w:t>Centenary Service (oversized)</w:t>
      </w:r>
      <w:r>
        <w:rPr>
          <w:rStyle w:val="Tableofcontents21"/>
        </w:rPr>
        <w:tab/>
        <w:t>1965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44"/>
        </w:tabs>
        <w:spacing w:before="0" w:line="254" w:lineRule="exact"/>
        <w:ind w:left="180" w:right="120" w:firstLine="0"/>
      </w:pPr>
      <w:r>
        <w:rPr>
          <w:rStyle w:val="Tableofcontents21"/>
        </w:rPr>
        <w:t>China Council with JHT, incl. C.T. Fishe,</w:t>
      </w:r>
      <w:r>
        <w:rPr>
          <w:rStyle w:val="Tableofcontents21"/>
        </w:rPr>
        <w:tab/>
        <w:t>1905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spacing w:before="0" w:line="254" w:lineRule="exact"/>
        <w:ind w:left="180" w:right="120" w:firstLine="0"/>
      </w:pPr>
      <w:r>
        <w:rPr>
          <w:rStyle w:val="Tableofcontents21"/>
        </w:rPr>
        <w:t xml:space="preserve">Meadows, JWS, </w:t>
      </w:r>
      <w:r>
        <w:rPr>
          <w:rStyle w:val="Tableofcontents21"/>
          <w:lang w:val="de-DE" w:eastAsia="de-DE"/>
        </w:rPr>
        <w:t xml:space="preserve">FHT </w:t>
      </w:r>
      <w:r>
        <w:rPr>
          <w:rStyle w:val="Tableofcontents21"/>
        </w:rPr>
        <w:t>(oversized)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58"/>
        </w:tabs>
        <w:spacing w:before="0" w:line="254" w:lineRule="exact"/>
        <w:ind w:left="180" w:right="120" w:firstLine="0"/>
      </w:pPr>
      <w:r>
        <w:rPr>
          <w:rStyle w:val="Tableofcontents21"/>
        </w:rPr>
        <w:t>Gentleman seated 3/4 length (oversized)</w:t>
      </w:r>
      <w:r>
        <w:rPr>
          <w:rStyle w:val="Tableofcontents21"/>
        </w:rPr>
        <w:tab/>
        <w:t>1920's?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54"/>
        </w:tabs>
        <w:spacing w:before="0" w:line="254" w:lineRule="exact"/>
        <w:ind w:left="180" w:right="120" w:firstLine="0"/>
      </w:pPr>
      <w:r>
        <w:rPr>
          <w:rStyle w:val="Tableofcontents21"/>
        </w:rPr>
        <w:t>China Council incl. Meadows, JWS</w:t>
      </w:r>
      <w:r>
        <w:rPr>
          <w:rStyle w:val="Tableofcontents21"/>
        </w:rPr>
        <w:tab/>
        <w:t>1900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spacing w:before="0" w:line="254" w:lineRule="exact"/>
        <w:ind w:left="180" w:right="120" w:firstLine="0"/>
      </w:pPr>
      <w:r>
        <w:rPr>
          <w:rStyle w:val="Tableofcontents21"/>
        </w:rPr>
        <w:t>(oversized)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58"/>
        </w:tabs>
        <w:spacing w:before="0" w:line="254" w:lineRule="exact"/>
        <w:ind w:left="180" w:right="120" w:firstLine="0"/>
      </w:pPr>
      <w:r>
        <w:rPr>
          <w:rStyle w:val="Tableofcontents21"/>
        </w:rPr>
        <w:t>High Leigh Conference (oversized)</w:t>
      </w:r>
      <w:r>
        <w:rPr>
          <w:rStyle w:val="Tableofcontents21"/>
        </w:rPr>
        <w:tab/>
        <w:t>1951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spacing w:before="0" w:line="254" w:lineRule="exact"/>
        <w:ind w:left="180" w:right="2420" w:firstLine="0"/>
      </w:pPr>
      <w:r>
        <w:rPr>
          <w:rStyle w:val="Tableofcontents21"/>
        </w:rPr>
        <w:t>Amelia Taylor, nee Hudson, from painting,</w:t>
      </w:r>
      <w:r>
        <w:rPr>
          <w:rStyle w:val="Tableofcontents21"/>
        </w:rPr>
        <w:br/>
        <w:t>head &amp; shoulders (oversized)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58"/>
        </w:tabs>
        <w:spacing w:before="0" w:line="254" w:lineRule="exact"/>
        <w:ind w:left="180" w:right="120" w:firstLine="0"/>
      </w:pPr>
      <w:r>
        <w:rPr>
          <w:rStyle w:val="Tableofcontents21"/>
        </w:rPr>
        <w:t>JHT in 1852 painted by Hannah Hardey, head</w:t>
      </w:r>
      <w:r>
        <w:rPr>
          <w:rStyle w:val="Tableofcontents21"/>
        </w:rPr>
        <w:tab/>
        <w:t>1965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spacing w:before="0" w:line="254" w:lineRule="exact"/>
        <w:ind w:left="180" w:right="120" w:firstLine="0"/>
      </w:pPr>
      <w:r>
        <w:rPr>
          <w:rStyle w:val="Tableofcontents21"/>
        </w:rPr>
        <w:t>&amp; shoulders (oversized)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58"/>
        </w:tabs>
        <w:spacing w:before="0" w:line="254" w:lineRule="exact"/>
        <w:ind w:left="180" w:right="120" w:firstLine="0"/>
      </w:pPr>
      <w:r>
        <w:rPr>
          <w:rStyle w:val="Tableofcontents21"/>
        </w:rPr>
        <w:t>JHT and MJT, JHT standing, full length</w:t>
      </w:r>
      <w:r>
        <w:rPr>
          <w:rStyle w:val="Tableofcontents21"/>
        </w:rPr>
        <w:tab/>
        <w:t>1866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spacing w:before="0" w:line="254" w:lineRule="exact"/>
        <w:ind w:left="180" w:right="120" w:firstLine="0"/>
      </w:pPr>
      <w:r>
        <w:rPr>
          <w:rStyle w:val="Tableofcontents21"/>
        </w:rPr>
        <w:t>(oversized)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54"/>
        </w:tabs>
        <w:spacing w:before="0" w:line="254" w:lineRule="exact"/>
        <w:ind w:left="180" w:right="120" w:firstLine="0"/>
      </w:pPr>
      <w:r>
        <w:rPr>
          <w:rStyle w:val="Tableofcontents21"/>
        </w:rPr>
        <w:t>Group: standing S. Barchet, JWS, Crombie;</w:t>
      </w:r>
      <w:r>
        <w:rPr>
          <w:rStyle w:val="Tableofcontents21"/>
        </w:rPr>
        <w:tab/>
        <w:t>1865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spacing w:before="0" w:line="254" w:lineRule="exact"/>
        <w:ind w:left="180" w:right="2420" w:firstLine="0"/>
      </w:pPr>
      <w:r>
        <w:rPr>
          <w:rStyle w:val="Tableofcontents21"/>
        </w:rPr>
        <w:t>seated Richard Truelove, MJT, JHT, Mrs.</w:t>
      </w:r>
      <w:r>
        <w:rPr>
          <w:rStyle w:val="Tableofcontents21"/>
        </w:rPr>
        <w:br/>
        <w:t>Crombie (nee Skinner), 3/4 length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63"/>
        </w:tabs>
        <w:spacing w:before="0" w:line="254" w:lineRule="exact"/>
        <w:ind w:left="180" w:right="120" w:firstLine="0"/>
      </w:pPr>
      <w:r>
        <w:rPr>
          <w:rStyle w:val="Tableofcontents21"/>
        </w:rPr>
        <w:t>The same</w:t>
      </w:r>
      <w:r>
        <w:rPr>
          <w:rStyle w:val="Tableofcontents21"/>
        </w:rPr>
        <w:tab/>
        <w:t>1865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446"/>
        </w:tabs>
        <w:spacing w:before="0" w:line="254" w:lineRule="exact"/>
        <w:ind w:left="180" w:right="120" w:firstLine="0"/>
      </w:pPr>
      <w:r>
        <w:rPr>
          <w:rStyle w:val="Tableofcontents21"/>
        </w:rPr>
        <w:t>X JHT seated, 3/4 length</w:t>
      </w:r>
      <w:r>
        <w:rPr>
          <w:rStyle w:val="Tableofcontents21"/>
        </w:rPr>
        <w:tab/>
        <w:t>1860?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49"/>
        </w:tabs>
        <w:spacing w:before="0" w:line="254" w:lineRule="exact"/>
        <w:ind w:left="180" w:right="120" w:firstLine="0"/>
      </w:pPr>
      <w:r>
        <w:rPr>
          <w:rStyle w:val="Tableofcontents21"/>
        </w:rPr>
        <w:t>Optician's premises in Bamsley</w:t>
      </w:r>
      <w:r>
        <w:rPr>
          <w:rStyle w:val="Tableofcontents21"/>
        </w:rPr>
        <w:tab/>
        <w:t>1907</w:t>
      </w:r>
    </w:p>
    <w:p w:rsidR="00E7467B" w:rsidRDefault="00E7467B">
      <w:pPr>
        <w:pStyle w:val="Tableofcontents1"/>
        <w:framePr w:w="6398" w:h="9360" w:hRule="exact" w:wrap="around" w:vAnchor="page" w:hAnchor="page" w:x="5460" w:y="8548"/>
        <w:tabs>
          <w:tab w:val="left" w:pos="5263"/>
        </w:tabs>
        <w:spacing w:before="0" w:line="254" w:lineRule="exact"/>
        <w:ind w:left="180" w:right="120" w:firstLine="0"/>
      </w:pPr>
      <w:r>
        <w:rPr>
          <w:rStyle w:val="Tableofcontents21"/>
        </w:rPr>
        <w:t xml:space="preserve">JHT and </w:t>
      </w:r>
      <w:r>
        <w:rPr>
          <w:rStyle w:val="Tableofcontents21"/>
          <w:lang w:val="de-DE" w:eastAsia="de-DE"/>
        </w:rPr>
        <w:t xml:space="preserve">FHT leite!, </w:t>
      </w:r>
      <w:r>
        <w:rPr>
          <w:rStyle w:val="Tableofcontents21"/>
        </w:rPr>
        <w:t>3/4 length</w:t>
      </w:r>
      <w:r>
        <w:rPr>
          <w:rStyle w:val="Tableofcontents21"/>
        </w:rPr>
        <w:tab/>
        <w:t>1899</w:t>
      </w:r>
    </w:p>
    <w:p w:rsidR="00E7467B" w:rsidRDefault="00E7467B">
      <w:pPr>
        <w:pStyle w:val="Bodytext1"/>
        <w:framePr w:w="6398" w:h="9360" w:hRule="exact" w:wrap="around" w:vAnchor="page" w:hAnchor="page" w:x="5460" w:y="8548"/>
        <w:tabs>
          <w:tab w:val="left" w:pos="5431"/>
        </w:tabs>
        <w:spacing w:before="0" w:line="254" w:lineRule="exact"/>
        <w:ind w:left="180" w:right="120" w:firstLine="0"/>
        <w:jc w:val="both"/>
      </w:pPr>
      <w:r>
        <w:rPr>
          <w:rStyle w:val="Bodytext12"/>
        </w:rPr>
        <w:t>y James Taylor, head &amp; shoulders</w:t>
      </w:r>
      <w:r>
        <w:rPr>
          <w:rStyle w:val="Bodytext12"/>
        </w:rPr>
        <w:tab/>
        <w:t>1860's?</w:t>
      </w:r>
    </w:p>
    <w:p w:rsidR="00E7467B" w:rsidRDefault="00E7467B">
      <w:pPr>
        <w:pStyle w:val="Headerorfooter0"/>
        <w:framePr w:wrap="around" w:vAnchor="page" w:hAnchor="page" w:x="8618" w:y="18429"/>
        <w:spacing w:line="210" w:lineRule="exact"/>
        <w:jc w:val="both"/>
      </w:pPr>
      <w:r>
        <w:rPr>
          <w:rStyle w:val="Headerorfooter11pt7"/>
        </w:rPr>
        <w:t>18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4801" w:y="4786"/>
        <w:spacing w:line="210" w:lineRule="exact"/>
      </w:pPr>
      <w:r>
        <w:rPr>
          <w:rStyle w:val="Headerorfooter11pt3"/>
        </w:rPr>
        <w:t>CIM/PHOTO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tabs>
          <w:tab w:val="left" w:pos="1612"/>
          <w:tab w:val="left" w:pos="6676"/>
        </w:tabs>
        <w:spacing w:before="0" w:line="254" w:lineRule="exact"/>
        <w:ind w:left="1540" w:hanging="1440"/>
        <w:jc w:val="left"/>
      </w:pPr>
      <w:r>
        <w:t>'324.</w:t>
      </w:r>
      <w:r>
        <w:tab/>
        <w:t>JHT, head &amp; shoulders</w:t>
      </w:r>
      <w:r>
        <w:tab/>
        <w:t>c.1887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623"/>
        </w:tabs>
        <w:spacing w:before="0" w:line="254" w:lineRule="exact"/>
        <w:ind w:left="1540" w:hanging="1440"/>
        <w:jc w:val="left"/>
      </w:pPr>
      <w:r>
        <w:t>JHT seated, 3/4 length</w:t>
      </w:r>
      <w:r>
        <w:tab/>
        <w:t>1865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623"/>
        </w:tabs>
        <w:spacing w:before="0" w:line="254" w:lineRule="exact"/>
        <w:ind w:left="1540" w:hanging="1440"/>
        <w:jc w:val="left"/>
      </w:pPr>
      <w:r>
        <w:t>JHT standing by JET's grave, full length</w:t>
      </w:r>
      <w:r>
        <w:tab/>
        <w:t>1904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623"/>
        </w:tabs>
        <w:spacing w:before="0" w:line="254" w:lineRule="exact"/>
        <w:ind w:left="1540" w:hanging="1440"/>
        <w:jc w:val="left"/>
      </w:pPr>
      <w:r>
        <w:t>JET seated, 3/4 length</w:t>
      </w:r>
      <w:r>
        <w:tab/>
        <w:t>1870's?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623"/>
        </w:tabs>
        <w:spacing w:before="0" w:line="254" w:lineRule="exact"/>
        <w:ind w:left="1540" w:right="640" w:hanging="1440"/>
        <w:jc w:val="left"/>
      </w:pPr>
      <w:r>
        <w:t>Group: standing Maria Taylor, seated</w:t>
      </w:r>
      <w:r>
        <w:tab/>
        <w:t>1871</w:t>
      </w:r>
      <w:r>
        <w:br/>
      </w:r>
      <w:r>
        <w:rPr>
          <w:lang w:val="de-DE" w:eastAsia="de-DE"/>
        </w:rPr>
        <w:t xml:space="preserve">FHT, </w:t>
      </w:r>
      <w:r>
        <w:t>JET, baby, small child, full length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0"/>
          <w:tab w:val="left" w:pos="6623"/>
        </w:tabs>
        <w:spacing w:before="0" w:line="254" w:lineRule="exact"/>
        <w:ind w:left="1540" w:right="220" w:hanging="1440"/>
        <w:jc w:val="left"/>
      </w:pPr>
      <w:r>
        <w:t>Group: standing Maria Taylor, Hubert</w:t>
      </w:r>
      <w:r>
        <w:tab/>
        <w:t>1879-1880</w:t>
      </w:r>
      <w:r>
        <w:br/>
        <w:t xml:space="preserve">Taylor, </w:t>
      </w:r>
      <w:r>
        <w:rPr>
          <w:lang w:val="de-DE" w:eastAsia="de-DE"/>
        </w:rPr>
        <w:t xml:space="preserve">FHT; </w:t>
      </w:r>
      <w:r>
        <w:t>seated Ernest Taylor, JHT,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spacing w:before="0" w:line="254" w:lineRule="exact"/>
        <w:ind w:left="1540" w:right="2680" w:firstLine="0"/>
        <w:jc w:val="left"/>
      </w:pPr>
      <w:r>
        <w:t>JET, Amy Taylor, Millie Duncan, full</w:t>
      </w:r>
      <w:r>
        <w:br/>
        <w:t>length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0"/>
          <w:tab w:val="left" w:pos="6604"/>
        </w:tabs>
        <w:spacing w:before="0" w:line="254" w:lineRule="exact"/>
        <w:ind w:left="1540" w:hanging="1440"/>
        <w:jc w:val="left"/>
      </w:pPr>
      <w:r>
        <w:t>JHT, head &amp; shoulders</w:t>
      </w:r>
      <w:r>
        <w:tab/>
        <w:t>c.1887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628"/>
        </w:tabs>
        <w:spacing w:before="0" w:line="254" w:lineRule="exact"/>
        <w:ind w:left="1540" w:hanging="1440"/>
        <w:jc w:val="left"/>
      </w:pPr>
      <w:r>
        <w:t>JHT and MJT, JHT standing, 3/4 length</w:t>
      </w:r>
      <w:r>
        <w:tab/>
        <w:t>1865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609"/>
        </w:tabs>
        <w:spacing w:before="0" w:line="254" w:lineRule="exact"/>
        <w:ind w:left="1540" w:hanging="1440"/>
        <w:jc w:val="left"/>
      </w:pPr>
      <w:r>
        <w:t>WTB seated, 3/4 length</w:t>
      </w:r>
      <w:r>
        <w:tab/>
        <w:t>c.1872?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50"/>
        </w:tabs>
        <w:spacing w:before="0" w:line="254" w:lineRule="exact"/>
        <w:ind w:left="1540" w:right="220" w:hanging="1440"/>
        <w:jc w:val="left"/>
      </w:pPr>
      <w:r>
        <w:t>Group by waterfall incl. Dr. F. Judd,</w:t>
      </w:r>
      <w:r>
        <w:br/>
        <w:t>Henry Guinness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</w:tabs>
        <w:spacing w:before="0" w:line="254" w:lineRule="exact"/>
        <w:ind w:left="1540" w:right="220" w:hanging="1440"/>
        <w:jc w:val="left"/>
      </w:pPr>
      <w:r>
        <w:t>Group of 3 seated ladies, incl. Henrietta</w:t>
      </w:r>
      <w:r>
        <w:br/>
        <w:t>Soltau, full length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</w:tabs>
        <w:spacing w:before="0" w:line="254" w:lineRule="exact"/>
        <w:ind w:left="1540" w:hanging="1440"/>
        <w:jc w:val="left"/>
      </w:pPr>
      <w:r>
        <w:t xml:space="preserve">W.H. </w:t>
      </w:r>
      <w:r>
        <w:rPr>
          <w:lang w:val="de-DE" w:eastAsia="de-DE"/>
        </w:rPr>
        <w:t xml:space="preserve">Aldis, </w:t>
      </w:r>
      <w:r>
        <w:t>head &amp; shoulders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623"/>
        </w:tabs>
        <w:spacing w:before="0" w:line="254" w:lineRule="exact"/>
        <w:ind w:left="1540" w:right="220" w:hanging="1440"/>
        <w:jc w:val="left"/>
      </w:pPr>
      <w:r>
        <w:t>George Hunter and Turkish servant,</w:t>
      </w:r>
      <w:r>
        <w:tab/>
        <w:t>1886</w:t>
      </w:r>
      <w:r>
        <w:br/>
        <w:t>servant standing, full length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623"/>
        </w:tabs>
        <w:spacing w:before="0" w:line="254" w:lineRule="exact"/>
        <w:ind w:left="1540" w:right="220" w:hanging="1440"/>
        <w:jc w:val="left"/>
      </w:pPr>
      <w:r>
        <w:t>Cambridge Seven: C.T. Studd, DEH, W.</w:t>
      </w:r>
      <w:r>
        <w:tab/>
        <w:t>1885</w:t>
      </w:r>
      <w:r>
        <w:br/>
      </w:r>
      <w:r>
        <w:rPr>
          <w:lang w:val="de-DE" w:eastAsia="de-DE"/>
        </w:rPr>
        <w:t xml:space="preserve">Cassels, </w:t>
      </w:r>
      <w:r>
        <w:t>S. Smith, C. Polhill-Turner,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spacing w:before="0" w:line="254" w:lineRule="exact"/>
        <w:ind w:left="1540" w:right="2680" w:firstLine="0"/>
        <w:jc w:val="left"/>
      </w:pPr>
      <w:r>
        <w:t>A. Polhill-Turner, M. Beauchamp, head</w:t>
      </w:r>
      <w:r>
        <w:br/>
        <w:t>&amp; shoulders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0"/>
          <w:tab w:val="left" w:pos="6618"/>
        </w:tabs>
        <w:spacing w:before="0" w:line="254" w:lineRule="exact"/>
        <w:ind w:left="1540" w:right="220" w:hanging="1440"/>
        <w:jc w:val="left"/>
      </w:pPr>
      <w:r>
        <w:t>Messrs. Hunt, Lachlan, Selkiik, McGown,</w:t>
      </w:r>
      <w:r>
        <w:tab/>
        <w:t>1888</w:t>
      </w:r>
      <w:r>
        <w:br/>
        <w:t>Hayward, E.J. Cooper, Lambert, full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spacing w:before="0" w:line="254" w:lineRule="exact"/>
        <w:ind w:left="1540" w:firstLine="0"/>
        <w:jc w:val="left"/>
      </w:pPr>
      <w:r>
        <w:t>length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594"/>
        </w:tabs>
        <w:spacing w:before="0" w:line="254" w:lineRule="exact"/>
        <w:ind w:left="1540" w:right="220" w:hanging="1440"/>
        <w:jc w:val="left"/>
      </w:pPr>
      <w:r>
        <w:t>2 men, one seated in Chinese dress, one</w:t>
      </w:r>
      <w:r>
        <w:tab/>
        <w:t>c.1866</w:t>
      </w:r>
      <w:r>
        <w:br/>
        <w:t>standing in western dress, full length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0"/>
        </w:tabs>
        <w:spacing w:before="0" w:line="254" w:lineRule="exact"/>
        <w:ind w:left="1540" w:right="220" w:hanging="1440"/>
        <w:jc w:val="left"/>
      </w:pPr>
      <w:r>
        <w:t>2 men, one seated, in Chinese winter</w:t>
      </w:r>
      <w:r>
        <w:br/>
        <w:t>dress, full length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35"/>
        </w:tabs>
        <w:spacing w:before="0" w:line="254" w:lineRule="exact"/>
        <w:ind w:left="1540" w:hanging="1440"/>
        <w:jc w:val="left"/>
      </w:pPr>
      <w:r>
        <w:t>2 men seated in Chinese dress, full length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</w:tabs>
        <w:spacing w:before="0" w:line="254" w:lineRule="exact"/>
        <w:ind w:left="1540" w:hanging="1440"/>
        <w:jc w:val="left"/>
      </w:pPr>
      <w:r>
        <w:t>CIM Headquarters, Woosung Rd., Shanghai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0"/>
          <w:tab w:val="left" w:pos="6623"/>
        </w:tabs>
        <w:spacing w:before="0" w:line="254" w:lineRule="exact"/>
        <w:ind w:left="1540" w:right="220" w:hanging="1440"/>
        <w:jc w:val="left"/>
      </w:pPr>
      <w:r>
        <w:t>Slide of 30, Coborn St., Bow, once home</w:t>
      </w:r>
      <w:r>
        <w:tab/>
        <w:t>1975</w:t>
      </w:r>
      <w:r>
        <w:br/>
        <w:t>of JHT and MJT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35"/>
          <w:tab w:val="left" w:pos="6623"/>
        </w:tabs>
        <w:spacing w:before="0" w:line="254" w:lineRule="exact"/>
        <w:ind w:left="1540" w:hanging="1440"/>
        <w:jc w:val="left"/>
      </w:pPr>
      <w:r>
        <w:t>4 photos of JHT's last day and funeral</w:t>
      </w:r>
      <w:r>
        <w:tab/>
        <w:t>1905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623"/>
        </w:tabs>
        <w:spacing w:before="0" w:line="254" w:lineRule="exact"/>
        <w:ind w:left="1540" w:right="220" w:hanging="1440"/>
        <w:jc w:val="left"/>
      </w:pPr>
      <w:r>
        <w:t>CIM cemetery plot in England incl. grave</w:t>
      </w:r>
      <w:r>
        <w:tab/>
        <w:t>1965</w:t>
      </w:r>
      <w:r>
        <w:br/>
        <w:t>of Henrietta Soltau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522"/>
        </w:tabs>
        <w:spacing w:before="0" w:line="254" w:lineRule="exact"/>
        <w:ind w:left="1540" w:hanging="1440"/>
        <w:jc w:val="left"/>
      </w:pPr>
      <w:r>
        <w:t>6 men at a meeting</w:t>
      </w:r>
      <w:r>
        <w:tab/>
        <w:t>^1930's?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50"/>
          <w:tab w:val="left" w:pos="6465"/>
        </w:tabs>
        <w:spacing w:before="0" w:line="254" w:lineRule="exact"/>
        <w:ind w:left="1540" w:hanging="1440"/>
        <w:jc w:val="left"/>
      </w:pPr>
      <w:r>
        <w:t>Occupants of retirement home?</w:t>
      </w:r>
      <w:r>
        <w:tab/>
      </w:r>
      <w:r>
        <w:rPr>
          <w:vertAlign w:val="superscript"/>
        </w:rPr>
        <w:t>x</w:t>
      </w:r>
      <w:r>
        <w:t xml:space="preserve"> 1940's?</w:t>
      </w:r>
    </w:p>
    <w:p w:rsidR="00E7467B" w:rsidRDefault="00E7467B">
      <w:pPr>
        <w:pStyle w:val="Tableofcontents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50"/>
          <w:tab w:val="left" w:pos="6623"/>
        </w:tabs>
        <w:spacing w:before="0" w:line="254" w:lineRule="exact"/>
        <w:ind w:left="1540" w:hanging="1440"/>
        <w:jc w:val="left"/>
      </w:pPr>
      <w:r>
        <w:t>China Council incl. Meadows and JWS</w:t>
      </w:r>
      <w:r>
        <w:tab/>
        <w:t>1900</w:t>
      </w:r>
    </w:p>
    <w:p w:rsidR="00E7467B" w:rsidRDefault="00E7467B">
      <w:pPr>
        <w:pStyle w:val="Tableofcontents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50"/>
          <w:tab w:val="left" w:pos="6618"/>
        </w:tabs>
        <w:spacing w:before="0" w:line="254" w:lineRule="exact"/>
        <w:ind w:left="1540" w:hanging="1440"/>
        <w:jc w:val="left"/>
      </w:pPr>
      <w:r>
        <w:t>CIM missionaries in Shanghai</w:t>
      </w:r>
      <w:r>
        <w:tab/>
        <w:t>1900</w:t>
      </w:r>
    </w:p>
    <w:p w:rsidR="00E7467B" w:rsidRDefault="00E7467B">
      <w:pPr>
        <w:pStyle w:val="Tableofcontents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0"/>
          <w:tab w:val="left" w:pos="6618"/>
        </w:tabs>
        <w:spacing w:before="0" w:line="254" w:lineRule="exact"/>
        <w:ind w:left="1540" w:hanging="1440"/>
        <w:jc w:val="left"/>
      </w:pPr>
      <w:r>
        <w:t>The same</w:t>
      </w:r>
      <w:r>
        <w:tab/>
        <w:t>1900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623"/>
        </w:tabs>
        <w:spacing w:before="0" w:line="254" w:lineRule="exact"/>
        <w:ind w:left="1540" w:hanging="1440"/>
        <w:jc w:val="left"/>
      </w:pPr>
      <w:r>
        <w:t>Group of missionaries and families</w:t>
      </w:r>
      <w:r>
        <w:tab/>
        <w:t>1940's?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</w:tabs>
        <w:spacing w:before="0" w:line="254" w:lineRule="exact"/>
        <w:ind w:left="1540" w:hanging="1440"/>
        <w:jc w:val="left"/>
      </w:pPr>
      <w:r>
        <w:t>Young Philippino boy with deformed coccyx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</w:tabs>
        <w:spacing w:before="0" w:line="254" w:lineRule="exact"/>
        <w:ind w:left="1540" w:right="220" w:hanging="1440"/>
        <w:jc w:val="left"/>
      </w:pPr>
      <w:r>
        <w:t>Head &amp; shoulders of JHT with facsimile of</w:t>
      </w:r>
      <w:r>
        <w:br/>
        <w:t>1865 Bible note (oversized)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5"/>
          <w:tab w:val="left" w:pos="6604"/>
        </w:tabs>
        <w:spacing w:before="0" w:line="254" w:lineRule="exact"/>
        <w:ind w:left="1540" w:right="220" w:hanging="1440"/>
        <w:jc w:val="left"/>
      </w:pPr>
      <w:r>
        <w:t>6 photos of Mr. and Mrs. Woodward in</w:t>
      </w:r>
      <w:r>
        <w:tab/>
        <w:t>c.1870</w:t>
      </w:r>
      <w:r>
        <w:br/>
        <w:t>Chinese dress</w:t>
      </w:r>
    </w:p>
    <w:p w:rsidR="00E7467B" w:rsidRDefault="00E7467B">
      <w:pPr>
        <w:pStyle w:val="Bodytext1"/>
        <w:framePr w:w="7771" w:h="12973" w:hRule="exact" w:wrap="around" w:vAnchor="page" w:hAnchor="page" w:x="4797" w:y="5218"/>
        <w:numPr>
          <w:ilvl w:val="0"/>
          <w:numId w:val="28"/>
        </w:numPr>
        <w:tabs>
          <w:tab w:val="left" w:pos="1540"/>
          <w:tab w:val="left" w:pos="6604"/>
        </w:tabs>
        <w:spacing w:before="0" w:line="254" w:lineRule="exact"/>
        <w:ind w:left="1540" w:hanging="1440"/>
        <w:jc w:val="left"/>
      </w:pPr>
      <w:r>
        <w:t>Group: Mr. and Mrs. S.R. Clarke and</w:t>
      </w:r>
      <w:r>
        <w:tab/>
        <w:t>c.1870</w:t>
      </w:r>
    </w:p>
    <w:p w:rsidR="00E7467B" w:rsidRDefault="00E7467B">
      <w:pPr>
        <w:pStyle w:val="Headerorfooter0"/>
        <w:framePr w:wrap="around" w:vAnchor="page" w:hAnchor="page" w:x="9304" w:y="18466"/>
        <w:spacing w:line="210" w:lineRule="exact"/>
        <w:jc w:val="both"/>
      </w:pPr>
      <w:r>
        <w:rPr>
          <w:rStyle w:val="Headerorfooter11pt3"/>
        </w:rPr>
        <w:t>19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6293" w:h="8582" w:hRule="exact" w:wrap="around" w:vAnchor="page" w:hAnchor="page" w:x="6802" w:y="4976"/>
        <w:spacing w:before="0" w:line="254" w:lineRule="exact"/>
        <w:ind w:left="20" w:firstLine="0"/>
        <w:jc w:val="left"/>
      </w:pPr>
      <w:r>
        <w:t>daughters, 3/4 length</w:t>
      </w:r>
    </w:p>
    <w:p w:rsidR="00E7467B" w:rsidRDefault="00E7467B">
      <w:pPr>
        <w:pStyle w:val="Bodytext1"/>
        <w:framePr w:w="6293" w:h="8582" w:hRule="exact" w:wrap="around" w:vAnchor="page" w:hAnchor="page" w:x="6802" w:y="4976"/>
        <w:numPr>
          <w:ilvl w:val="0"/>
          <w:numId w:val="32"/>
        </w:numPr>
        <w:tabs>
          <w:tab w:val="left" w:pos="198"/>
          <w:tab w:val="left" w:pos="5098"/>
        </w:tabs>
        <w:spacing w:before="0" w:line="254" w:lineRule="exact"/>
        <w:ind w:left="20" w:right="240" w:firstLine="0"/>
        <w:jc w:val="left"/>
      </w:pPr>
      <w:r>
        <w:t>photos of Chefoo School groups</w:t>
      </w:r>
      <w:r>
        <w:tab/>
        <w:t>1906-1928</w:t>
      </w:r>
      <w:r>
        <w:br/>
        <w:t xml:space="preserve">Mr. and Mrs. C.T. Fishe (nee </w:t>
      </w:r>
      <w:r>
        <w:rPr>
          <w:lang w:val="de-DE" w:eastAsia="de-DE"/>
        </w:rPr>
        <w:t xml:space="preserve">Faulding) </w:t>
      </w:r>
      <w:r>
        <w:t>1894</w:t>
      </w:r>
    </w:p>
    <w:p w:rsidR="00E7467B" w:rsidRDefault="00E7467B">
      <w:pPr>
        <w:pStyle w:val="Bodytext1"/>
        <w:framePr w:w="6293" w:h="8582" w:hRule="exact" w:wrap="around" w:vAnchor="page" w:hAnchor="page" w:x="6802" w:y="4976"/>
        <w:spacing w:before="0" w:line="254" w:lineRule="exact"/>
        <w:ind w:left="20" w:firstLine="0"/>
        <w:jc w:val="left"/>
      </w:pPr>
      <w:r>
        <w:t>and 10 children, 3/4 length</w:t>
      </w:r>
    </w:p>
    <w:p w:rsidR="00E7467B" w:rsidRDefault="00E7467B">
      <w:pPr>
        <w:pStyle w:val="Bodytext1"/>
        <w:framePr w:w="6293" w:h="8582" w:hRule="exact" w:wrap="around" w:vAnchor="page" w:hAnchor="page" w:x="6802" w:y="4976"/>
        <w:tabs>
          <w:tab w:val="left" w:pos="5103"/>
        </w:tabs>
        <w:spacing w:before="0" w:line="254" w:lineRule="exact"/>
        <w:ind w:left="20" w:firstLine="0"/>
        <w:jc w:val="left"/>
      </w:pPr>
      <w:r>
        <w:t>The 'Lammeimuir' party: standing Miss Jane</w:t>
      </w:r>
      <w:r>
        <w:tab/>
        <w:t>1866</w:t>
      </w:r>
    </w:p>
    <w:p w:rsidR="00E7467B" w:rsidRDefault="00E7467B">
      <w:pPr>
        <w:pStyle w:val="Bodytext1"/>
        <w:framePr w:w="6293" w:h="8582" w:hRule="exact" w:wrap="around" w:vAnchor="page" w:hAnchor="page" w:x="6802" w:y="4976"/>
        <w:spacing w:before="0" w:line="254" w:lineRule="exact"/>
        <w:ind w:left="20" w:right="240" w:firstLine="0"/>
        <w:jc w:val="left"/>
      </w:pPr>
      <w:r>
        <w:t>McLean, Miss Susan Barnes, James Williamson,</w:t>
      </w:r>
      <w:r>
        <w:br/>
        <w:t>EB, George Duncan, Miss Louise Desgraz, John</w:t>
      </w:r>
      <w:r>
        <w:br/>
        <w:t>R. Sell, Miss Mary Bausum; seated Miss</w:t>
      </w:r>
      <w:r>
        <w:br/>
        <w:t>Elizabeth Rose, William Rudland, Louis</w:t>
      </w:r>
      <w:r>
        <w:br/>
        <w:t>Nicol, Mrs. Nicol, JEF, JHT, MJT, 4 children,</w:t>
      </w:r>
      <w:r>
        <w:br/>
        <w:t>Miss Mary Bell, Miss Mary Bowyer, Josiah</w:t>
      </w:r>
    </w:p>
    <w:p w:rsidR="00E7467B" w:rsidRDefault="00E7467B">
      <w:pPr>
        <w:pStyle w:val="Bodytext1"/>
        <w:framePr w:w="6293" w:h="8582" w:hRule="exact" w:wrap="around" w:vAnchor="page" w:hAnchor="page" w:x="6802" w:y="4976"/>
        <w:spacing w:before="0" w:line="254" w:lineRule="exact"/>
        <w:ind w:left="20" w:right="240" w:firstLine="0"/>
        <w:jc w:val="left"/>
      </w:pPr>
      <w:r>
        <w:t>Jackson, ftill length</w:t>
      </w:r>
    </w:p>
    <w:p w:rsidR="00E7467B" w:rsidRDefault="00E7467B">
      <w:pPr>
        <w:pStyle w:val="Bodytext1"/>
        <w:framePr w:w="6293" w:h="8582" w:hRule="exact" w:wrap="around" w:vAnchor="page" w:hAnchor="page" w:x="6802" w:y="4976"/>
        <w:spacing w:before="0" w:line="254" w:lineRule="exact"/>
        <w:ind w:left="20" w:right="240" w:firstLine="0"/>
        <w:jc w:val="left"/>
      </w:pPr>
      <w:r>
        <w:t xml:space="preserve">JHT with </w:t>
      </w:r>
      <w:r>
        <w:rPr>
          <w:lang w:val="de-DE" w:eastAsia="de-DE"/>
        </w:rPr>
        <w:t xml:space="preserve">FHT </w:t>
      </w:r>
      <w:r>
        <w:t>and Pastor Holmgren, 3/4</w:t>
      </w:r>
      <w:r>
        <w:br/>
        <w:t>length</w:t>
      </w:r>
    </w:p>
    <w:p w:rsidR="00E7467B" w:rsidRDefault="00E7467B">
      <w:pPr>
        <w:pStyle w:val="Bodytext1"/>
        <w:framePr w:w="6293" w:h="8582" w:hRule="exact" w:wrap="around" w:vAnchor="page" w:hAnchor="page" w:x="6802" w:y="4976"/>
        <w:spacing w:before="0" w:line="254" w:lineRule="exact"/>
        <w:ind w:left="20" w:right="240" w:firstLine="0"/>
        <w:jc w:val="left"/>
      </w:pPr>
      <w:r>
        <w:t>MJT and JHT, JHT standing, full length</w:t>
      </w:r>
      <w:r>
        <w:br/>
        <w:t xml:space="preserve">Group: standing Grace Taylor, JHT, </w:t>
      </w:r>
      <w:r>
        <w:rPr>
          <w:lang w:val="de-DE" w:eastAsia="de-DE"/>
        </w:rPr>
        <w:t>FHT;</w:t>
      </w:r>
      <w:r>
        <w:rPr>
          <w:lang w:val="de-DE" w:eastAsia="de-DE"/>
        </w:rPr>
        <w:br/>
      </w:r>
      <w:r>
        <w:t>seated MJT with baby Charles, Hubert</w:t>
      </w:r>
      <w:r>
        <w:br/>
        <w:t>Taylor, full length</w:t>
      </w:r>
      <w:r>
        <w:br/>
        <w:t>JHT seated 3/4 length</w:t>
      </w:r>
      <w:r>
        <w:br/>
        <w:t xml:space="preserve">Group: standing Amy Taylor, </w:t>
      </w:r>
      <w:r>
        <w:rPr>
          <w:lang w:val="de-DE" w:eastAsia="de-DE"/>
        </w:rPr>
        <w:t xml:space="preserve">FHT; </w:t>
      </w:r>
      <w:r>
        <w:t>seated</w:t>
      </w:r>
      <w:r>
        <w:br/>
        <w:t>JET, JHT, MGT, 1/2 length</w:t>
      </w:r>
      <w:r>
        <w:br/>
        <w:t>Mr. Saunders, head &amp; shoulders</w:t>
      </w:r>
      <w:r>
        <w:br/>
        <w:t>G.W. Guinness in Chinese dress, standing</w:t>
      </w:r>
      <w:r>
        <w:br/>
        <w:t>full length</w:t>
      </w:r>
    </w:p>
    <w:p w:rsidR="00E7467B" w:rsidRDefault="00E7467B">
      <w:pPr>
        <w:pStyle w:val="Bodytext1"/>
        <w:framePr w:w="6293" w:h="8582" w:hRule="exact" w:wrap="around" w:vAnchor="page" w:hAnchor="page" w:x="6802" w:y="4976"/>
        <w:spacing w:before="0" w:line="254" w:lineRule="exact"/>
        <w:ind w:left="20" w:right="240" w:firstLine="0"/>
        <w:jc w:val="left"/>
      </w:pPr>
      <w:r>
        <w:t>J.F. Broumton in Chinese dress, head &amp;</w:t>
      </w:r>
      <w:r>
        <w:br/>
        <w:t>shoulders</w:t>
      </w:r>
    </w:p>
    <w:p w:rsidR="00E7467B" w:rsidRDefault="00E7467B">
      <w:pPr>
        <w:pStyle w:val="Bodytext1"/>
        <w:framePr w:w="6293" w:h="8582" w:hRule="exact" w:wrap="around" w:vAnchor="page" w:hAnchor="page" w:x="6802" w:y="4976"/>
        <w:spacing w:before="0" w:line="254" w:lineRule="exact"/>
        <w:ind w:left="20" w:right="240" w:firstLine="0"/>
        <w:jc w:val="left"/>
      </w:pPr>
      <w:r>
        <w:t>Dr. Jessie McDonald and Miss Mabel</w:t>
      </w:r>
      <w:r>
        <w:br/>
        <w:t>Soltau operating in Kaifeng Hospital</w:t>
      </w:r>
      <w:r>
        <w:br/>
        <w:t>4 Chinese scenes</w:t>
      </w:r>
      <w:r>
        <w:br/>
        <w:t>3 lamas</w:t>
      </w:r>
      <w:r>
        <w:br/>
        <w:t>Lisu girl</w:t>
      </w:r>
    </w:p>
    <w:p w:rsidR="00E7467B" w:rsidRDefault="00E7467B">
      <w:pPr>
        <w:pStyle w:val="Bodytext1"/>
        <w:framePr w:w="6293" w:h="8582" w:hRule="exact" w:wrap="around" w:vAnchor="page" w:hAnchor="page" w:x="6802" w:y="4976"/>
        <w:tabs>
          <w:tab w:val="left" w:pos="5074"/>
        </w:tabs>
        <w:spacing w:before="0" w:line="254" w:lineRule="exact"/>
        <w:ind w:left="20" w:firstLine="0"/>
        <w:jc w:val="left"/>
      </w:pPr>
      <w:r>
        <w:t>Chalkley-Smith wedding, Chefoo</w:t>
      </w:r>
      <w:r>
        <w:tab/>
        <w:t>22/11/1921</w:t>
      </w:r>
    </w:p>
    <w:p w:rsidR="00E7467B" w:rsidRDefault="00E7467B">
      <w:pPr>
        <w:pStyle w:val="Bodytext1"/>
        <w:framePr w:w="6293" w:h="8582" w:hRule="exact" w:wrap="around" w:vAnchor="page" w:hAnchor="page" w:x="6802" w:y="4976"/>
        <w:numPr>
          <w:ilvl w:val="0"/>
          <w:numId w:val="32"/>
        </w:numPr>
        <w:tabs>
          <w:tab w:val="left" w:pos="202"/>
        </w:tabs>
        <w:spacing w:before="0" w:line="254" w:lineRule="exact"/>
        <w:ind w:left="20" w:firstLine="0"/>
        <w:jc w:val="left"/>
      </w:pPr>
      <w:r>
        <w:t>photos of Mr. Woodward's funeral</w:t>
      </w:r>
    </w:p>
    <w:p w:rsidR="00E7467B" w:rsidRDefault="00E7467B">
      <w:pPr>
        <w:pStyle w:val="Headerorfooter0"/>
        <w:framePr w:wrap="around" w:vAnchor="page" w:hAnchor="page" w:x="5314" w:y="4540"/>
        <w:spacing w:line="210" w:lineRule="exact"/>
        <w:jc w:val="both"/>
      </w:pPr>
      <w:r>
        <w:rPr>
          <w:rStyle w:val="Headerorfooter11pt2"/>
        </w:rPr>
        <w:t>CIM/PHOTO</w:t>
      </w:r>
    </w:p>
    <w:p w:rsidR="00E7467B" w:rsidRDefault="00E7467B">
      <w:pPr>
        <w:pStyle w:val="Bodytext51"/>
        <w:framePr w:w="1330" w:h="1260" w:hRule="exact" w:wrap="around" w:vAnchor="page" w:hAnchor="page" w:x="5314" w:y="5062"/>
        <w:spacing w:after="14" w:line="200" w:lineRule="exact"/>
        <w:ind w:left="40"/>
      </w:pPr>
      <w:r>
        <w:rPr>
          <w:rStyle w:val="Bodytext50"/>
          <w:i/>
          <w:iCs/>
          <w:noProof w:val="0"/>
        </w:rPr>
        <w:t>y</w:t>
      </w:r>
    </w:p>
    <w:p w:rsidR="00E7467B" w:rsidRDefault="00E7467B">
      <w:pPr>
        <w:pStyle w:val="Bodytext1"/>
        <w:framePr w:w="1330" w:h="1260" w:hRule="exact" w:wrap="around" w:vAnchor="page" w:hAnchor="page" w:x="5314" w:y="5062"/>
        <w:numPr>
          <w:ilvl w:val="0"/>
          <w:numId w:val="29"/>
        </w:numPr>
        <w:spacing w:before="0" w:after="23" w:line="200" w:lineRule="exact"/>
        <w:ind w:left="40" w:firstLine="0"/>
        <w:jc w:val="left"/>
      </w:pPr>
    </w:p>
    <w:p w:rsidR="00E7467B" w:rsidRDefault="00E7467B">
      <w:pPr>
        <w:pStyle w:val="Bodytext1"/>
        <w:framePr w:w="1330" w:h="1260" w:hRule="exact" w:wrap="around" w:vAnchor="page" w:hAnchor="page" w:x="5314" w:y="5062"/>
        <w:numPr>
          <w:ilvl w:val="0"/>
          <w:numId w:val="29"/>
        </w:numPr>
        <w:spacing w:before="0" w:after="263" w:line="200" w:lineRule="exact"/>
        <w:ind w:left="40" w:firstLine="0"/>
        <w:jc w:val="left"/>
      </w:pPr>
    </w:p>
    <w:p w:rsidR="00E7467B" w:rsidRDefault="00E7467B">
      <w:pPr>
        <w:pStyle w:val="Bodytext1"/>
        <w:framePr w:w="1330" w:h="1260" w:hRule="exact" w:wrap="around" w:vAnchor="page" w:hAnchor="page" w:x="5314" w:y="5062"/>
        <w:numPr>
          <w:ilvl w:val="0"/>
          <w:numId w:val="29"/>
        </w:numPr>
        <w:spacing w:before="0" w:line="200" w:lineRule="exact"/>
        <w:ind w:left="40" w:firstLine="0"/>
        <w:jc w:val="left"/>
      </w:pPr>
    </w:p>
    <w:p w:rsidR="00E7467B" w:rsidRDefault="00E7467B">
      <w:pPr>
        <w:pStyle w:val="Bodytext1"/>
        <w:framePr w:wrap="around" w:vAnchor="page" w:hAnchor="page" w:x="5309" w:y="8139"/>
        <w:numPr>
          <w:ilvl w:val="0"/>
          <w:numId w:val="30"/>
        </w:numPr>
        <w:spacing w:before="0" w:after="258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8139"/>
        <w:numPr>
          <w:ilvl w:val="0"/>
          <w:numId w:val="30"/>
        </w:numPr>
        <w:spacing w:before="0" w:after="23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8139"/>
        <w:numPr>
          <w:ilvl w:val="0"/>
          <w:numId w:val="30"/>
        </w:numPr>
        <w:spacing w:before="0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9680"/>
        <w:numPr>
          <w:ilvl w:val="0"/>
          <w:numId w:val="31"/>
        </w:numPr>
        <w:spacing w:before="0" w:after="18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9680"/>
        <w:numPr>
          <w:ilvl w:val="0"/>
          <w:numId w:val="31"/>
        </w:numPr>
        <w:spacing w:before="0" w:after="249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9680"/>
        <w:numPr>
          <w:ilvl w:val="0"/>
          <w:numId w:val="31"/>
        </w:numPr>
        <w:spacing w:before="0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9680"/>
        <w:numPr>
          <w:ilvl w:val="0"/>
          <w:numId w:val="31"/>
        </w:numPr>
        <w:spacing w:before="0" w:line="51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9680"/>
        <w:numPr>
          <w:ilvl w:val="0"/>
          <w:numId w:val="31"/>
        </w:numPr>
        <w:spacing w:before="0" w:line="51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9680"/>
        <w:numPr>
          <w:ilvl w:val="0"/>
          <w:numId w:val="31"/>
        </w:numPr>
        <w:spacing w:before="0" w:line="51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9680"/>
        <w:numPr>
          <w:ilvl w:val="0"/>
          <w:numId w:val="31"/>
        </w:numPr>
        <w:spacing w:before="0" w:line="51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9680"/>
        <w:numPr>
          <w:ilvl w:val="0"/>
          <w:numId w:val="31"/>
        </w:numPr>
        <w:spacing w:before="0" w:line="259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9680"/>
        <w:numPr>
          <w:ilvl w:val="0"/>
          <w:numId w:val="31"/>
        </w:numPr>
        <w:spacing w:before="0" w:line="259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9680"/>
        <w:numPr>
          <w:ilvl w:val="0"/>
          <w:numId w:val="31"/>
        </w:numPr>
        <w:spacing w:before="0" w:line="259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09" w:y="9680"/>
        <w:numPr>
          <w:ilvl w:val="0"/>
          <w:numId w:val="31"/>
        </w:numPr>
        <w:spacing w:before="0" w:line="259" w:lineRule="exact"/>
        <w:ind w:firstLine="0"/>
        <w:jc w:val="left"/>
      </w:pPr>
    </w:p>
    <w:p w:rsidR="00E7467B" w:rsidRDefault="00E7467B">
      <w:pPr>
        <w:pStyle w:val="Bodytext1"/>
        <w:framePr w:w="576" w:h="1039" w:hRule="exact" w:wrap="around" w:vAnchor="page" w:hAnchor="page" w:x="11828" w:y="8129"/>
        <w:spacing w:before="0" w:after="203" w:line="200" w:lineRule="exact"/>
        <w:ind w:left="100" w:firstLine="0"/>
        <w:jc w:val="both"/>
      </w:pPr>
      <w:r>
        <w:t>1889</w:t>
      </w:r>
    </w:p>
    <w:p w:rsidR="00E7467B" w:rsidRDefault="00E7467B">
      <w:pPr>
        <w:pStyle w:val="Bodytext250"/>
        <w:framePr w:w="576" w:h="1039" w:hRule="exact" w:wrap="around" w:vAnchor="page" w:hAnchor="page" w:x="11828" w:y="8129"/>
        <w:spacing w:before="0"/>
        <w:ind w:left="100" w:right="100"/>
      </w:pPr>
      <w:r>
        <w:t>1866</w:t>
      </w:r>
      <w:r>
        <w:br/>
        <w:t>1866</w:t>
      </w:r>
    </w:p>
    <w:p w:rsidR="00E7467B" w:rsidRDefault="00E7467B">
      <w:pPr>
        <w:pStyle w:val="Bodytext1"/>
        <w:framePr w:w="749" w:h="571" w:hRule="exact" w:wrap="around" w:vAnchor="page" w:hAnchor="page" w:x="11808" w:y="9632"/>
        <w:spacing w:before="0" w:line="254" w:lineRule="exact"/>
        <w:ind w:left="120" w:right="180" w:firstLine="0"/>
        <w:jc w:val="both"/>
      </w:pPr>
      <w:r>
        <w:rPr>
          <w:rStyle w:val="Bodytext105pt"/>
        </w:rPr>
        <w:t>1866</w:t>
      </w:r>
      <w:r>
        <w:rPr>
          <w:rStyle w:val="Bodytext105pt"/>
        </w:rPr>
        <w:br/>
      </w:r>
      <w:r>
        <w:t>c.1903</w:t>
      </w:r>
    </w:p>
    <w:p w:rsidR="00E7467B" w:rsidRDefault="00E7467B">
      <w:pPr>
        <w:pStyle w:val="Bodytext1"/>
        <w:framePr w:w="566" w:h="261" w:hRule="exact" w:wrap="around" w:vAnchor="page" w:hAnchor="page" w:x="11837" w:y="10713"/>
        <w:spacing w:before="0" w:line="200" w:lineRule="exact"/>
        <w:ind w:left="100" w:firstLine="0"/>
        <w:jc w:val="left"/>
      </w:pPr>
      <w:r>
        <w:t>1905</w:t>
      </w:r>
    </w:p>
    <w:p w:rsidR="00E7467B" w:rsidRDefault="00E7467B">
      <w:pPr>
        <w:pStyle w:val="Bodytext1"/>
        <w:framePr w:w="566" w:h="257" w:hRule="exact" w:wrap="around" w:vAnchor="page" w:hAnchor="page" w:x="11837" w:y="11744"/>
        <w:spacing w:before="0" w:line="200" w:lineRule="exact"/>
        <w:ind w:left="100" w:firstLine="0"/>
        <w:jc w:val="left"/>
      </w:pPr>
      <w:r>
        <w:t>1916</w:t>
      </w:r>
    </w:p>
    <w:p w:rsidR="00E7467B" w:rsidRDefault="00E7467B">
      <w:pPr>
        <w:pStyle w:val="Bodytext1"/>
        <w:framePr w:wrap="around" w:vAnchor="page" w:hAnchor="page" w:x="5386" w:y="13795"/>
        <w:spacing w:before="0" w:line="200" w:lineRule="exact"/>
        <w:ind w:firstLine="0"/>
        <w:jc w:val="left"/>
      </w:pPr>
      <w:r>
        <w:rPr>
          <w:rStyle w:val="Bodytext9"/>
        </w:rPr>
        <w:t>PHOTOGRAPHS USED BY A.J. BROOMHALL</w:t>
      </w:r>
    </w:p>
    <w:p w:rsidR="00E7467B" w:rsidRDefault="00E7467B">
      <w:pPr>
        <w:pStyle w:val="Bodytext1"/>
        <w:framePr w:w="307" w:h="1837" w:hRule="exact" w:wrap="around" w:vAnchor="page" w:hAnchor="page" w:x="5309" w:y="14543"/>
        <w:spacing w:before="0" w:after="184" w:line="259" w:lineRule="exact"/>
        <w:ind w:right="100" w:firstLine="0"/>
        <w:jc w:val="both"/>
      </w:pPr>
      <w:r>
        <w:t>1.</w:t>
      </w:r>
      <w:r>
        <w:br/>
      </w:r>
      <w:r>
        <w:rPr>
          <w:rStyle w:val="BodytextTahoma"/>
        </w:rPr>
        <w:t>2.</w:t>
      </w:r>
    </w:p>
    <w:p w:rsidR="00E7467B" w:rsidRDefault="00E7467B">
      <w:pPr>
        <w:pStyle w:val="Bodytext1"/>
        <w:framePr w:w="307" w:h="1837" w:hRule="exact" w:wrap="around" w:vAnchor="page" w:hAnchor="page" w:x="5309" w:y="14543"/>
        <w:numPr>
          <w:ilvl w:val="0"/>
          <w:numId w:val="33"/>
        </w:numPr>
        <w:spacing w:before="0" w:line="254" w:lineRule="exact"/>
        <w:ind w:firstLine="0"/>
        <w:jc w:val="both"/>
      </w:pPr>
    </w:p>
    <w:p w:rsidR="00E7467B" w:rsidRDefault="00E7467B">
      <w:pPr>
        <w:pStyle w:val="Bodytext1"/>
        <w:framePr w:w="307" w:h="1837" w:hRule="exact" w:wrap="around" w:vAnchor="page" w:hAnchor="page" w:x="5309" w:y="14543"/>
        <w:numPr>
          <w:ilvl w:val="0"/>
          <w:numId w:val="33"/>
        </w:numPr>
        <w:spacing w:before="0" w:line="254" w:lineRule="exact"/>
        <w:ind w:firstLine="0"/>
        <w:jc w:val="both"/>
      </w:pPr>
    </w:p>
    <w:p w:rsidR="00E7467B" w:rsidRDefault="00E7467B">
      <w:pPr>
        <w:pStyle w:val="Bodytext1"/>
        <w:framePr w:w="307" w:h="1837" w:hRule="exact" w:wrap="around" w:vAnchor="page" w:hAnchor="page" w:x="5309" w:y="14543"/>
        <w:numPr>
          <w:ilvl w:val="0"/>
          <w:numId w:val="33"/>
        </w:numPr>
        <w:spacing w:before="0" w:line="254" w:lineRule="exact"/>
        <w:ind w:firstLine="0"/>
        <w:jc w:val="both"/>
      </w:pPr>
    </w:p>
    <w:p w:rsidR="00E7467B" w:rsidRDefault="00E7467B">
      <w:pPr>
        <w:pStyle w:val="Bodytext840"/>
        <w:framePr w:w="307" w:h="1837" w:hRule="exact" w:wrap="around" w:vAnchor="page" w:hAnchor="page" w:x="5309" w:y="14543"/>
        <w:numPr>
          <w:ilvl w:val="0"/>
          <w:numId w:val="33"/>
        </w:numPr>
      </w:pPr>
    </w:p>
    <w:p w:rsidR="00E7467B" w:rsidRDefault="00E7467B">
      <w:pPr>
        <w:pStyle w:val="Headerorfooter0"/>
        <w:framePr w:wrap="around" w:vAnchor="page" w:hAnchor="page" w:x="5309" w:y="16684"/>
        <w:spacing w:line="210" w:lineRule="exact"/>
        <w:jc w:val="both"/>
      </w:pPr>
      <w:r>
        <w:rPr>
          <w:rStyle w:val="Headerorfooter11pt2"/>
        </w:rPr>
        <w:t>7.</w:t>
      </w:r>
    </w:p>
    <w:p w:rsidR="00E7467B" w:rsidRDefault="00E7467B">
      <w:pPr>
        <w:pStyle w:val="Headerorfooter0"/>
        <w:framePr w:wrap="around" w:vAnchor="page" w:hAnchor="page" w:x="5309" w:y="16684"/>
        <w:spacing w:line="210" w:lineRule="exact"/>
        <w:jc w:val="both"/>
      </w:pPr>
      <w:r>
        <w:rPr>
          <w:rStyle w:val="Headerorfooter11pt2"/>
        </w:rPr>
        <w:t>8.</w:t>
      </w:r>
    </w:p>
    <w:p w:rsidR="00E7467B" w:rsidRDefault="00E7467B">
      <w:pPr>
        <w:pStyle w:val="Bodytext1"/>
        <w:framePr w:w="3998" w:h="3412" w:hRule="exact" w:wrap="around" w:vAnchor="page" w:hAnchor="page" w:x="6821" w:y="14543"/>
        <w:spacing w:before="0" w:line="254" w:lineRule="exact"/>
        <w:ind w:firstLine="0"/>
        <w:jc w:val="left"/>
      </w:pPr>
      <w:r>
        <w:t>JEF seated, full length</w:t>
      </w:r>
    </w:p>
    <w:p w:rsidR="00E7467B" w:rsidRDefault="00E7467B">
      <w:pPr>
        <w:pStyle w:val="Bodytext1"/>
        <w:framePr w:w="3998" w:h="3412" w:hRule="exact" w:wrap="around" w:vAnchor="page" w:hAnchor="page" w:x="6821" w:y="14543"/>
        <w:spacing w:before="0" w:line="254" w:lineRule="exact"/>
        <w:ind w:firstLine="0"/>
        <w:jc w:val="left"/>
      </w:pPr>
      <w:r>
        <w:t>Mr. Riley and Samuel Clarke, one seated,</w:t>
      </w:r>
    </w:p>
    <w:p w:rsidR="00E7467B" w:rsidRDefault="00E7467B">
      <w:pPr>
        <w:pStyle w:val="Bodytext1"/>
        <w:framePr w:w="3998" w:h="3412" w:hRule="exact" w:wrap="around" w:vAnchor="page" w:hAnchor="page" w:x="6821" w:y="14543"/>
        <w:spacing w:before="0" w:line="254" w:lineRule="exact"/>
        <w:ind w:firstLine="0"/>
        <w:jc w:val="left"/>
      </w:pPr>
      <w:r>
        <w:t>1/2 length</w:t>
      </w:r>
    </w:p>
    <w:p w:rsidR="00E7467B" w:rsidRDefault="00E7467B">
      <w:pPr>
        <w:pStyle w:val="Bodytext1"/>
        <w:framePr w:w="3998" w:h="3412" w:hRule="exact" w:wrap="around" w:vAnchor="page" w:hAnchor="page" w:x="6821" w:y="14543"/>
        <w:spacing w:before="0" w:line="254" w:lineRule="exact"/>
        <w:ind w:right="280" w:firstLine="0"/>
        <w:jc w:val="left"/>
      </w:pPr>
      <w:r>
        <w:t>Mr. and Mrs. W. McCarthy</w:t>
      </w:r>
      <w:r>
        <w:br/>
        <w:t>MJT's gravestone</w:t>
      </w:r>
      <w:r>
        <w:br/>
        <w:t>The same</w:t>
      </w:r>
    </w:p>
    <w:p w:rsidR="00E7467B" w:rsidRDefault="00E7467B">
      <w:pPr>
        <w:pStyle w:val="Bodytext1"/>
        <w:framePr w:w="3998" w:h="3412" w:hRule="exact" w:wrap="around" w:vAnchor="page" w:hAnchor="page" w:x="6821" w:y="14543"/>
        <w:spacing w:before="0" w:line="254" w:lineRule="exact"/>
        <w:ind w:firstLine="0"/>
        <w:jc w:val="left"/>
      </w:pPr>
      <w:r>
        <w:t xml:space="preserve">EB seated with </w:t>
      </w:r>
      <w:r>
        <w:rPr>
          <w:lang w:val="de-DE" w:eastAsia="de-DE"/>
        </w:rPr>
        <w:t xml:space="preserve">FHT, </w:t>
      </w:r>
      <w:r>
        <w:t>Hubert Taylor and</w:t>
      </w:r>
    </w:p>
    <w:p w:rsidR="00E7467B" w:rsidRDefault="00E7467B">
      <w:pPr>
        <w:pStyle w:val="Bodytext1"/>
        <w:framePr w:w="3998" w:h="3412" w:hRule="exact" w:wrap="around" w:vAnchor="page" w:hAnchor="page" w:x="6821" w:y="14543"/>
        <w:spacing w:before="0" w:line="254" w:lineRule="exact"/>
        <w:ind w:firstLine="0"/>
        <w:jc w:val="left"/>
      </w:pPr>
      <w:r>
        <w:t>Maria Taylor, full length</w:t>
      </w:r>
    </w:p>
    <w:p w:rsidR="00E7467B" w:rsidRDefault="00E7467B">
      <w:pPr>
        <w:pStyle w:val="Bodytext1"/>
        <w:framePr w:w="3998" w:h="3412" w:hRule="exact" w:wrap="around" w:vAnchor="page" w:hAnchor="page" w:x="6821" w:y="14543"/>
        <w:spacing w:before="0" w:line="254" w:lineRule="exact"/>
        <w:ind w:firstLine="0"/>
        <w:jc w:val="left"/>
      </w:pPr>
      <w:r>
        <w:t>MJT seated, full length</w:t>
      </w:r>
    </w:p>
    <w:p w:rsidR="00E7467B" w:rsidRDefault="00E7467B">
      <w:pPr>
        <w:pStyle w:val="Bodytext1"/>
        <w:framePr w:w="3998" w:h="3412" w:hRule="exact" w:wrap="around" w:vAnchor="page" w:hAnchor="page" w:x="6821" w:y="14543"/>
        <w:spacing w:before="0" w:line="254" w:lineRule="exact"/>
        <w:ind w:firstLine="0"/>
        <w:jc w:val="left"/>
      </w:pPr>
      <w:r>
        <w:t>Group: standing S. Barchet, JWS, Mr.</w:t>
      </w:r>
    </w:p>
    <w:p w:rsidR="00E7467B" w:rsidRDefault="00E7467B">
      <w:pPr>
        <w:pStyle w:val="Bodytext1"/>
        <w:framePr w:w="3998" w:h="3412" w:hRule="exact" w:wrap="around" w:vAnchor="page" w:hAnchor="page" w:x="6821" w:y="14543"/>
        <w:spacing w:before="0" w:line="254" w:lineRule="exact"/>
        <w:ind w:firstLine="0"/>
        <w:jc w:val="left"/>
      </w:pPr>
      <w:r>
        <w:t>Crombie; seated Richard Truelove, MJT,</w:t>
      </w:r>
    </w:p>
    <w:p w:rsidR="00E7467B" w:rsidRDefault="00E7467B">
      <w:pPr>
        <w:pStyle w:val="Bodytext1"/>
        <w:framePr w:w="3998" w:h="3412" w:hRule="exact" w:wrap="around" w:vAnchor="page" w:hAnchor="page" w:x="6821" w:y="14543"/>
        <w:spacing w:before="0" w:line="254" w:lineRule="exact"/>
        <w:ind w:firstLine="0"/>
        <w:jc w:val="left"/>
      </w:pPr>
      <w:r>
        <w:t>JHT, Mrs. Crombie (nee Skinner), 3/4</w:t>
      </w:r>
    </w:p>
    <w:p w:rsidR="00E7467B" w:rsidRDefault="00E7467B">
      <w:pPr>
        <w:pStyle w:val="Bodytext1"/>
        <w:framePr w:w="3998" w:h="3412" w:hRule="exact" w:wrap="around" w:vAnchor="page" w:hAnchor="page" w:x="6821" w:y="14543"/>
        <w:spacing w:before="0" w:line="254" w:lineRule="exact"/>
        <w:ind w:firstLine="0"/>
        <w:jc w:val="left"/>
      </w:pPr>
      <w:r>
        <w:t>length</w:t>
      </w:r>
    </w:p>
    <w:p w:rsidR="00E7467B" w:rsidRDefault="00E7467B">
      <w:pPr>
        <w:pStyle w:val="Bodytext1"/>
        <w:framePr w:w="1037" w:h="271" w:hRule="exact" w:wrap="around" w:vAnchor="page" w:hAnchor="page" w:x="11818" w:y="14580"/>
        <w:spacing w:before="0" w:line="200" w:lineRule="exact"/>
        <w:ind w:left="100" w:firstLine="0"/>
        <w:jc w:val="left"/>
      </w:pPr>
      <w:r>
        <w:t>Sept. 1865</w:t>
      </w:r>
    </w:p>
    <w:p w:rsidR="00E7467B" w:rsidRDefault="00E7467B">
      <w:pPr>
        <w:pStyle w:val="Bodytext1"/>
        <w:framePr w:w="576" w:h="581" w:hRule="exact" w:wrap="around" w:vAnchor="page" w:hAnchor="page" w:x="11837" w:y="15570"/>
        <w:spacing w:before="0" w:line="259" w:lineRule="exact"/>
        <w:ind w:left="100" w:firstLine="0"/>
        <w:jc w:val="both"/>
      </w:pPr>
      <w:r>
        <w:t>1870</w:t>
      </w:r>
      <w:r>
        <w:br/>
        <w:t>1870</w:t>
      </w:r>
    </w:p>
    <w:p w:rsidR="00E7467B" w:rsidRDefault="00E7467B">
      <w:pPr>
        <w:pStyle w:val="Bodytext1"/>
        <w:framePr w:w="566" w:h="253" w:hRule="exact" w:wrap="around" w:vAnchor="page" w:hAnchor="page" w:x="11837" w:y="16913"/>
        <w:spacing w:before="0" w:line="200" w:lineRule="exact"/>
        <w:ind w:left="100" w:firstLine="0"/>
        <w:jc w:val="both"/>
      </w:pPr>
      <w:r>
        <w:t>1865</w:t>
      </w:r>
    </w:p>
    <w:p w:rsidR="00E7467B" w:rsidRDefault="00E7467B">
      <w:pPr>
        <w:pStyle w:val="Headerorfooter0"/>
        <w:framePr w:wrap="around" w:vAnchor="page" w:hAnchor="page" w:x="9768" w:y="18230"/>
        <w:spacing w:line="210" w:lineRule="exact"/>
        <w:jc w:val="both"/>
      </w:pPr>
      <w:r>
        <w:rPr>
          <w:rStyle w:val="Headerorfooter11pt2"/>
        </w:rPr>
        <w:t>20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rap="around" w:vAnchor="page" w:hAnchor="page" w:x="5227" w:y="14859"/>
        <w:numPr>
          <w:ilvl w:val="0"/>
          <w:numId w:val="35"/>
        </w:numPr>
        <w:spacing w:before="0" w:line="518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27" w:y="14859"/>
        <w:numPr>
          <w:ilvl w:val="0"/>
          <w:numId w:val="35"/>
        </w:numPr>
        <w:spacing w:before="0" w:line="518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27" w:y="14859"/>
        <w:numPr>
          <w:ilvl w:val="0"/>
          <w:numId w:val="35"/>
        </w:numPr>
        <w:spacing w:before="0" w:line="518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27" w:y="14859"/>
        <w:numPr>
          <w:ilvl w:val="0"/>
          <w:numId w:val="35"/>
        </w:numPr>
        <w:spacing w:before="0" w:line="51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27" w:y="14859"/>
        <w:numPr>
          <w:ilvl w:val="0"/>
          <w:numId w:val="35"/>
        </w:numPr>
        <w:spacing w:before="0" w:line="51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27" w:y="14859"/>
        <w:numPr>
          <w:ilvl w:val="0"/>
          <w:numId w:val="35"/>
        </w:numPr>
        <w:spacing w:before="0" w:line="51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27" w:y="14859"/>
        <w:numPr>
          <w:ilvl w:val="0"/>
          <w:numId w:val="35"/>
        </w:numPr>
        <w:spacing w:before="0" w:line="200" w:lineRule="exact"/>
        <w:ind w:firstLine="0"/>
        <w:jc w:val="left"/>
      </w:pPr>
    </w:p>
    <w:p w:rsidR="00E7467B" w:rsidRDefault="00E7467B">
      <w:pPr>
        <w:pStyle w:val="Headerorfooter0"/>
        <w:framePr w:wrap="around" w:vAnchor="page" w:hAnchor="page" w:x="5217" w:y="4546"/>
        <w:spacing w:line="210" w:lineRule="exact"/>
        <w:jc w:val="both"/>
      </w:pPr>
      <w:r>
        <w:rPr>
          <w:rStyle w:val="Headerorfooter11pt5"/>
        </w:rPr>
        <w:t>CIM/PHOTO</w:t>
      </w:r>
    </w:p>
    <w:p w:rsidR="00E7467B" w:rsidRDefault="00E7467B">
      <w:pPr>
        <w:pStyle w:val="Bodytext1"/>
        <w:framePr w:w="307" w:h="263" w:hRule="exact" w:wrap="around" w:vAnchor="page" w:hAnchor="page" w:x="5207" w:y="5047"/>
        <w:spacing w:before="0" w:line="200" w:lineRule="exact"/>
        <w:ind w:left="20" w:firstLine="0"/>
        <w:jc w:val="both"/>
      </w:pPr>
      <w:r>
        <w:rPr>
          <w:rStyle w:val="Bodytext12"/>
        </w:rPr>
        <w:t>9.</w:t>
      </w:r>
    </w:p>
    <w:p w:rsidR="00E7467B" w:rsidRDefault="00E7467B">
      <w:pPr>
        <w:pStyle w:val="Bodytext850"/>
        <w:framePr w:w="394" w:h="293" w:hRule="exact" w:wrap="around" w:vAnchor="page" w:hAnchor="page" w:x="5236" w:y="5801"/>
        <w:spacing w:before="0" w:after="0" w:line="230" w:lineRule="exact"/>
        <w:ind w:left="20"/>
      </w:pPr>
      <w:r>
        <w:t>10.</w:t>
      </w:r>
    </w:p>
    <w:p w:rsidR="00E7467B" w:rsidRDefault="00E7467B">
      <w:pPr>
        <w:pStyle w:val="Bodytext290"/>
        <w:framePr w:w="374" w:h="8033" w:hRule="exact" w:wrap="around" w:vAnchor="page" w:hAnchor="page" w:x="5227" w:y="6581"/>
        <w:spacing w:before="0" w:after="218" w:line="240" w:lineRule="exact"/>
        <w:ind w:left="20"/>
      </w:pPr>
      <w:r>
        <w:t>11.</w:t>
      </w:r>
    </w:p>
    <w:p w:rsidR="00E7467B" w:rsidRDefault="00E7467B">
      <w:pPr>
        <w:pStyle w:val="Bodytext860"/>
        <w:framePr w:w="374" w:h="8033" w:hRule="exact" w:wrap="around" w:vAnchor="page" w:hAnchor="page" w:x="5227" w:y="6581"/>
        <w:spacing w:before="0" w:after="10" w:line="240" w:lineRule="exact"/>
        <w:ind w:left="20"/>
      </w:pPr>
      <w:r>
        <w:t>12.</w:t>
      </w: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0"/>
          <w:numId w:val="34"/>
        </w:numPr>
        <w:spacing w:before="0" w:after="254" w:line="200" w:lineRule="exact"/>
        <w:ind w:left="20" w:firstLine="0"/>
        <w:jc w:val="both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0"/>
          <w:numId w:val="34"/>
        </w:numPr>
        <w:spacing w:before="0" w:after="18" w:line="200" w:lineRule="exact"/>
        <w:ind w:left="20" w:firstLine="0"/>
        <w:jc w:val="both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0"/>
          <w:numId w:val="34"/>
        </w:numPr>
        <w:spacing w:before="0" w:after="226" w:line="200" w:lineRule="exact"/>
        <w:ind w:left="20" w:firstLine="0"/>
        <w:jc w:val="both"/>
      </w:pPr>
    </w:p>
    <w:p w:rsidR="00E7467B" w:rsidRDefault="00E7467B">
      <w:pPr>
        <w:pStyle w:val="Bodytext870"/>
        <w:framePr w:w="374" w:h="8033" w:hRule="exact" w:wrap="around" w:vAnchor="page" w:hAnchor="page" w:x="5227" w:y="6581"/>
        <w:numPr>
          <w:ilvl w:val="0"/>
          <w:numId w:val="34"/>
        </w:numPr>
        <w:spacing w:before="0" w:after="6" w:line="240" w:lineRule="exact"/>
        <w:ind w:left="20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0"/>
          <w:numId w:val="34"/>
        </w:numPr>
        <w:spacing w:before="0" w:after="239" w:line="200" w:lineRule="exact"/>
        <w:ind w:left="20" w:firstLine="0"/>
        <w:jc w:val="both"/>
      </w:pPr>
    </w:p>
    <w:p w:rsidR="00E7467B" w:rsidRDefault="00E7467B">
      <w:pPr>
        <w:pStyle w:val="Bodytext880"/>
        <w:framePr w:w="374" w:h="8033" w:hRule="exact" w:wrap="around" w:vAnchor="page" w:hAnchor="page" w:x="5227" w:y="6581"/>
        <w:numPr>
          <w:ilvl w:val="0"/>
          <w:numId w:val="34"/>
        </w:numPr>
        <w:spacing w:before="0" w:after="12" w:line="230" w:lineRule="exact"/>
        <w:ind w:left="20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0"/>
          <w:numId w:val="34"/>
        </w:numPr>
        <w:spacing w:before="0" w:after="207" w:line="200" w:lineRule="exact"/>
        <w:ind w:left="20" w:firstLine="0"/>
        <w:jc w:val="both"/>
      </w:pPr>
    </w:p>
    <w:p w:rsidR="00E7467B" w:rsidRDefault="00E7467B">
      <w:pPr>
        <w:pStyle w:val="Bodytext330"/>
        <w:framePr w:w="374" w:h="8033" w:hRule="exact" w:wrap="around" w:vAnchor="page" w:hAnchor="page" w:x="5227" w:y="6581"/>
        <w:numPr>
          <w:ilvl w:val="0"/>
          <w:numId w:val="34"/>
        </w:numPr>
        <w:spacing w:before="0" w:after="295"/>
        <w:ind w:left="20" w:right="120"/>
      </w:pPr>
      <w:r>
        <w:br/>
      </w:r>
      <w:r>
        <w:rPr>
          <w:rStyle w:val="Bodytext3311pt"/>
          <w:b w:val="0"/>
          <w:bCs w:val="0"/>
        </w:rPr>
        <w:t>21.</w:t>
      </w:r>
    </w:p>
    <w:p w:rsidR="00E7467B" w:rsidRDefault="00E7467B">
      <w:pPr>
        <w:pStyle w:val="Bodytext340"/>
        <w:framePr w:w="374" w:h="8033" w:hRule="exact" w:wrap="around" w:vAnchor="page" w:hAnchor="page" w:x="5227" w:y="6581"/>
        <w:spacing w:before="0" w:after="213" w:line="190" w:lineRule="exact"/>
        <w:ind w:left="20"/>
      </w:pPr>
      <w:r>
        <w:t>22.</w:t>
      </w: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1"/>
          <w:numId w:val="34"/>
        </w:numPr>
        <w:spacing w:before="0" w:line="254" w:lineRule="exact"/>
        <w:ind w:left="20" w:firstLine="0"/>
        <w:jc w:val="both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1"/>
          <w:numId w:val="34"/>
        </w:numPr>
        <w:spacing w:before="0" w:line="254" w:lineRule="exact"/>
        <w:ind w:left="20" w:firstLine="0"/>
        <w:jc w:val="both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1"/>
          <w:numId w:val="34"/>
        </w:numPr>
        <w:spacing w:before="0" w:line="254" w:lineRule="exact"/>
        <w:ind w:left="20" w:firstLine="0"/>
        <w:jc w:val="both"/>
      </w:pPr>
    </w:p>
    <w:p w:rsidR="00E7467B" w:rsidRDefault="00E7467B">
      <w:pPr>
        <w:pStyle w:val="Bodytext890"/>
        <w:framePr w:w="374" w:h="8033" w:hRule="exact" w:wrap="around" w:vAnchor="page" w:hAnchor="page" w:x="5227" w:y="6581"/>
        <w:numPr>
          <w:ilvl w:val="1"/>
          <w:numId w:val="34"/>
        </w:numPr>
        <w:ind w:left="20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1"/>
          <w:numId w:val="34"/>
        </w:numPr>
        <w:spacing w:before="0" w:line="254" w:lineRule="exact"/>
        <w:ind w:left="20" w:firstLine="0"/>
        <w:jc w:val="both"/>
      </w:pPr>
    </w:p>
    <w:p w:rsidR="00E7467B" w:rsidRDefault="00E7467B">
      <w:pPr>
        <w:pStyle w:val="Bodytext360"/>
        <w:framePr w:w="374" w:h="8033" w:hRule="exact" w:wrap="around" w:vAnchor="page" w:hAnchor="page" w:x="5227" w:y="6581"/>
        <w:numPr>
          <w:ilvl w:val="1"/>
          <w:numId w:val="34"/>
        </w:numPr>
        <w:ind w:left="20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1"/>
          <w:numId w:val="34"/>
        </w:numPr>
        <w:spacing w:before="0" w:line="254" w:lineRule="exact"/>
        <w:ind w:left="20" w:firstLine="0"/>
        <w:jc w:val="both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1"/>
          <w:numId w:val="34"/>
        </w:numPr>
        <w:spacing w:before="0" w:after="240" w:line="254" w:lineRule="exact"/>
        <w:ind w:left="20" w:firstLine="0"/>
        <w:jc w:val="both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1"/>
          <w:numId w:val="34"/>
        </w:numPr>
        <w:spacing w:before="0" w:line="254" w:lineRule="exact"/>
        <w:ind w:left="20" w:firstLine="0"/>
        <w:jc w:val="both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1"/>
          <w:numId w:val="34"/>
        </w:numPr>
        <w:spacing w:before="0" w:line="254" w:lineRule="exact"/>
        <w:ind w:left="20" w:firstLine="0"/>
        <w:jc w:val="both"/>
      </w:pPr>
    </w:p>
    <w:p w:rsidR="00E7467B" w:rsidRDefault="00E7467B">
      <w:pPr>
        <w:pStyle w:val="Bodytext1"/>
        <w:framePr w:w="374" w:h="8033" w:hRule="exact" w:wrap="around" w:vAnchor="page" w:hAnchor="page" w:x="5227" w:y="6581"/>
        <w:numPr>
          <w:ilvl w:val="1"/>
          <w:numId w:val="34"/>
        </w:numPr>
        <w:spacing w:before="0" w:line="254" w:lineRule="exact"/>
        <w:ind w:left="20" w:firstLine="0"/>
        <w:jc w:val="both"/>
      </w:pP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640" w:firstLine="0"/>
        <w:jc w:val="both"/>
      </w:pPr>
      <w:r>
        <w:rPr>
          <w:rStyle w:val="Bodytext12"/>
        </w:rPr>
        <w:t>Group: standing Mrs. Stevenson, Mr. and</w:t>
      </w:r>
      <w:r>
        <w:rPr>
          <w:rStyle w:val="Bodytext12"/>
        </w:rPr>
        <w:br/>
        <w:t>Mrs. Vigeon; seated JWS, George Stott,</w:t>
      </w:r>
      <w:r>
        <w:rPr>
          <w:rStyle w:val="Bodytext12"/>
        </w:rPr>
        <w:br/>
        <w:t>3/4 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640" w:firstLine="0"/>
        <w:jc w:val="both"/>
      </w:pPr>
      <w:r>
        <w:rPr>
          <w:rStyle w:val="Bodytext12"/>
        </w:rPr>
        <w:t>Group: standing George Stott, JWS, Mrs.</w:t>
      </w:r>
      <w:r>
        <w:rPr>
          <w:rStyle w:val="Bodytext12"/>
        </w:rPr>
        <w:br/>
        <w:t>Stevenson; seated Mr. and Mrs. Vigeon,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640" w:firstLine="0"/>
        <w:jc w:val="both"/>
      </w:pPr>
      <w:r>
        <w:rPr>
          <w:rStyle w:val="Bodytext12"/>
        </w:rPr>
        <w:t>JWS and Mrs. Stevenson, JWS standing,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20" w:firstLine="0"/>
        <w:jc w:val="both"/>
      </w:pPr>
      <w:r>
        <w:rPr>
          <w:rStyle w:val="Bodytext12"/>
        </w:rPr>
        <w:t>JET and JHT standing, full length</w:t>
      </w:r>
      <w:r>
        <w:rPr>
          <w:rStyle w:val="Bodytext12"/>
        </w:rPr>
        <w:br/>
        <w:t>'Cousin Cope' - lady standing, full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240" w:firstLine="0"/>
        <w:jc w:val="left"/>
      </w:pPr>
      <w:r>
        <w:rPr>
          <w:rStyle w:val="Bodytext12"/>
        </w:rPr>
        <w:t>George Pearse, head &amp; shoulders</w:t>
      </w:r>
      <w:r>
        <w:rPr>
          <w:rStyle w:val="Bodytext12"/>
        </w:rPr>
        <w:br/>
        <w:t>Rev. W.H. Walker (married JHT's sister</w:t>
      </w:r>
      <w:r>
        <w:rPr>
          <w:rStyle w:val="Bodytext12"/>
        </w:rPr>
        <w:br/>
        <w:t>Louisa?), head &amp; shoulders</w:t>
      </w:r>
      <w:r>
        <w:rPr>
          <w:rStyle w:val="Bodytext12"/>
        </w:rPr>
        <w:br/>
        <w:t>James Meadows, head &amp; shoulders</w:t>
      </w:r>
      <w:r>
        <w:rPr>
          <w:rStyle w:val="Bodytext12"/>
        </w:rPr>
        <w:br/>
        <w:t>Group: standing, Mrs. G. Nicoll; seated</w:t>
      </w:r>
      <w:r>
        <w:rPr>
          <w:rStyle w:val="Bodytext12"/>
        </w:rPr>
        <w:br/>
        <w:t>Miss Snow, Miss Kidd, full length</w:t>
      </w:r>
      <w:r>
        <w:rPr>
          <w:rStyle w:val="Bodytext12"/>
        </w:rPr>
        <w:br/>
        <w:t>The same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240" w:firstLine="0"/>
        <w:jc w:val="left"/>
      </w:pPr>
      <w:r>
        <w:rPr>
          <w:rStyle w:val="Bodytext12"/>
        </w:rPr>
        <w:t>Group: Mr. and Mrs. Dixon and 9 children,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Miss Kidd, head &amp; shoulders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Group: standing Mr. Bailer; seated Dr.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Edwards, Dr. Wilson, 3/4 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Mr. and Mrs. Archibald Orr-Ewing, seated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in Chinese dress, full 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Dr. George King standing, 3/4 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240" w:firstLine="0"/>
        <w:jc w:val="left"/>
      </w:pPr>
      <w:r>
        <w:rPr>
          <w:rStyle w:val="Bodytext12"/>
        </w:rPr>
        <w:t>Dr. Parrott, head &amp; shoulders</w:t>
      </w:r>
      <w:r>
        <w:rPr>
          <w:rStyle w:val="Bodytext12"/>
        </w:rPr>
        <w:br/>
        <w:t>Miss Wilson, head &amp; shoulders</w:t>
      </w:r>
      <w:r>
        <w:rPr>
          <w:rStyle w:val="Bodytext12"/>
        </w:rPr>
        <w:br/>
        <w:t>Mary, Mrs. Bausum Lord, seated, 3/4 length</w:t>
      </w:r>
      <w:r>
        <w:rPr>
          <w:rStyle w:val="Bodytext12"/>
        </w:rPr>
        <w:br/>
        <w:t>The same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Dr. Pruen, head &amp; shoulders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Mr. Thompson, father of Robina, seated, 3/4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240" w:firstLine="0"/>
        <w:jc w:val="left"/>
      </w:pPr>
      <w:r>
        <w:rPr>
          <w:rStyle w:val="Bodytext12"/>
        </w:rPr>
        <w:t>Miss Crickmay seated, 3/4 length</w:t>
      </w:r>
      <w:r>
        <w:rPr>
          <w:rStyle w:val="Bodytext12"/>
        </w:rPr>
        <w:br/>
        <w:t>Mrs. George Nicoll, head &amp; shoulders</w:t>
      </w:r>
      <w:r>
        <w:rPr>
          <w:rStyle w:val="Bodytext12"/>
        </w:rPr>
        <w:br/>
        <w:t>Group: standing G. Clarke, J. Cameron;</w:t>
      </w:r>
      <w:r>
        <w:rPr>
          <w:rStyle w:val="Bodytext12"/>
        </w:rPr>
        <w:br/>
        <w:t>seated George Nicoll and child, full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Miss Mary Bowyer, standing, Miss Jane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McLean seated, full 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Miss Margaret McLean, standing, Miss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Jane McLean seated, full 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Miss Susan Barnes standing, full 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Ed. Fishe standing with daughter, wife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and baby seated, full 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Mr. and Mrs. Dalzell, she standing, 3/4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129" w:firstLine="0"/>
        <w:jc w:val="both"/>
      </w:pPr>
      <w:r>
        <w:rPr>
          <w:rStyle w:val="Bodytext12"/>
        </w:rPr>
        <w:t>length</w:t>
      </w:r>
    </w:p>
    <w:p w:rsidR="00E7467B" w:rsidRDefault="00E7467B">
      <w:pPr>
        <w:pStyle w:val="Bodytext1"/>
        <w:framePr w:w="4267" w:h="12979" w:hRule="exact" w:wrap="around" w:vAnchor="page" w:hAnchor="page" w:x="6724" w:y="4985"/>
        <w:spacing w:before="0" w:line="254" w:lineRule="exact"/>
        <w:ind w:left="20" w:right="240" w:firstLine="0"/>
        <w:jc w:val="left"/>
      </w:pPr>
      <w:r>
        <w:rPr>
          <w:rStyle w:val="Bodytext12"/>
        </w:rPr>
        <w:t>Prof. Bowins? head &amp; shoulders</w:t>
      </w:r>
      <w:r>
        <w:rPr>
          <w:rStyle w:val="Bodytext12"/>
        </w:rPr>
        <w:br/>
        <w:t>Group: standing Mr. and Mrs. Vigeon,</w:t>
      </w:r>
    </w:p>
    <w:p w:rsidR="00E7467B" w:rsidRDefault="00E7467B">
      <w:pPr>
        <w:pStyle w:val="Bodytext1"/>
        <w:framePr w:w="533" w:h="2394" w:hRule="exact" w:wrap="around" w:vAnchor="page" w:hAnchor="page" w:x="11745" w:y="5028"/>
        <w:spacing w:before="0" w:after="503" w:line="200" w:lineRule="exact"/>
        <w:ind w:left="100" w:firstLine="0"/>
        <w:jc w:val="both"/>
      </w:pPr>
      <w:r>
        <w:rPr>
          <w:rStyle w:val="Bodytext12"/>
        </w:rPr>
        <w:t>1865</w:t>
      </w:r>
    </w:p>
    <w:p w:rsidR="00E7467B" w:rsidRDefault="00E7467B">
      <w:pPr>
        <w:pStyle w:val="Bodytext1"/>
        <w:framePr w:w="533" w:h="2394" w:hRule="exact" w:wrap="around" w:vAnchor="page" w:hAnchor="page" w:x="11745" w:y="5028"/>
        <w:spacing w:before="0" w:after="252" w:line="200" w:lineRule="exact"/>
        <w:ind w:left="100" w:firstLine="0"/>
        <w:jc w:val="both"/>
      </w:pPr>
      <w:r>
        <w:rPr>
          <w:rStyle w:val="Bodytext12"/>
        </w:rPr>
        <w:t>1865</w:t>
      </w:r>
    </w:p>
    <w:p w:rsidR="00E7467B" w:rsidRDefault="00E7467B">
      <w:pPr>
        <w:pStyle w:val="Bodytext1"/>
        <w:framePr w:w="533" w:h="2394" w:hRule="exact" w:wrap="around" w:vAnchor="page" w:hAnchor="page" w:x="11745" w:y="5028"/>
        <w:spacing w:before="0" w:line="514" w:lineRule="exact"/>
        <w:ind w:left="100" w:firstLine="0"/>
        <w:jc w:val="both"/>
      </w:pPr>
      <w:r>
        <w:rPr>
          <w:rStyle w:val="Bodytext12"/>
        </w:rPr>
        <w:t>1865</w:t>
      </w:r>
      <w:r>
        <w:rPr>
          <w:rStyle w:val="Bodytext12"/>
        </w:rPr>
        <w:br/>
        <w:t>1904</w:t>
      </w:r>
    </w:p>
    <w:p w:rsidR="00E7467B" w:rsidRDefault="00E7467B">
      <w:pPr>
        <w:pStyle w:val="Bodytext370"/>
        <w:framePr w:w="523" w:h="1619" w:hRule="exact" w:wrap="around" w:vAnchor="page" w:hAnchor="page" w:x="11755" w:y="14863"/>
        <w:ind w:left="100"/>
      </w:pPr>
      <w:r>
        <w:t>1866</w:t>
      </w:r>
      <w:r>
        <w:br/>
        <w:t>1866</w:t>
      </w:r>
      <w:r>
        <w:br/>
        <w:t>1866</w:t>
      </w:r>
    </w:p>
    <w:p w:rsidR="00E7467B" w:rsidRDefault="00E7467B">
      <w:pPr>
        <w:pStyle w:val="Bodytext1"/>
        <w:framePr w:w="514" w:h="261" w:hRule="exact" w:wrap="around" w:vAnchor="page" w:hAnchor="page" w:x="11764" w:y="17693"/>
        <w:spacing w:before="0" w:line="200" w:lineRule="exact"/>
        <w:ind w:left="100" w:firstLine="0"/>
        <w:jc w:val="left"/>
      </w:pPr>
      <w:r>
        <w:rPr>
          <w:rStyle w:val="Bodytext12"/>
        </w:rPr>
        <w:t>1865</w:t>
      </w:r>
    </w:p>
    <w:p w:rsidR="00E7467B" w:rsidRDefault="00E7467B">
      <w:pPr>
        <w:pStyle w:val="Headerorfooter0"/>
        <w:framePr w:wrap="around" w:vAnchor="page" w:hAnchor="page" w:x="9686" w:y="18239"/>
        <w:spacing w:line="210" w:lineRule="exact"/>
        <w:jc w:val="both"/>
      </w:pPr>
      <w:r>
        <w:rPr>
          <w:rStyle w:val="Headerorfooter11pt5"/>
        </w:rPr>
        <w:t>21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774" w:y="4545"/>
        <w:spacing w:line="210" w:lineRule="exact"/>
        <w:jc w:val="both"/>
      </w:pPr>
      <w:r>
        <w:rPr>
          <w:rStyle w:val="Headerorfooter11pt5"/>
        </w:rPr>
        <w:t>CIM/PHOTO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spacing w:before="0" w:line="254" w:lineRule="exact"/>
        <w:ind w:left="1460" w:right="1920" w:firstLine="0"/>
        <w:jc w:val="left"/>
      </w:pPr>
      <w:r>
        <w:t>George Stott, JWS, Mrs. Stevenson;</w:t>
      </w:r>
      <w:r>
        <w:br/>
        <w:t>seated JEF, EB, MJT, Kying Hae, Mrs.</w:t>
      </w:r>
      <w:r>
        <w:br/>
        <w:t>Jones, Miss Grace Ciggie, 3/4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Ernest Taylor, standing, 3/4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 xml:space="preserve">Miss Nellie </w:t>
      </w:r>
      <w:r>
        <w:rPr>
          <w:lang w:val="de-DE" w:eastAsia="de-DE"/>
        </w:rPr>
        <w:t xml:space="preserve">Faulding </w:t>
      </w:r>
      <w:r>
        <w:t>standing, full</w:t>
      </w:r>
      <w:r>
        <w:br/>
        <w:t>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Miss Amy Taylor, head &amp; shoulders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70"/>
        </w:tabs>
        <w:spacing w:before="0" w:line="254" w:lineRule="exact"/>
        <w:ind w:left="1460" w:hanging="1440"/>
        <w:jc w:val="left"/>
      </w:pPr>
      <w:r>
        <w:t>George Duncan in Chinese dress, seated,</w:t>
      </w:r>
      <w:r>
        <w:br/>
        <w:t>3/4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70"/>
        </w:tabs>
        <w:spacing w:before="0" w:line="254" w:lineRule="exact"/>
        <w:ind w:left="1460" w:hanging="1440"/>
        <w:jc w:val="left"/>
      </w:pPr>
      <w:r>
        <w:t>George Duncan seated, full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Mr. M.H. Taylor in Chinese dress,</w:t>
      </w:r>
      <w:r>
        <w:br/>
        <w:t>seated, 3/4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74"/>
        </w:tabs>
        <w:spacing w:before="0" w:line="254" w:lineRule="exact"/>
        <w:ind w:left="1460" w:hanging="1440"/>
        <w:jc w:val="left"/>
      </w:pPr>
      <w:r>
        <w:t xml:space="preserve">Group: standing Charles Taylor, </w:t>
      </w:r>
      <w:r>
        <w:rPr>
          <w:lang w:val="de-DE" w:eastAsia="de-DE"/>
        </w:rPr>
        <w:t>FHT,</w:t>
      </w:r>
      <w:r>
        <w:rPr>
          <w:lang w:val="de-DE" w:eastAsia="de-DE"/>
        </w:rPr>
        <w:br/>
      </w:r>
      <w:r>
        <w:t>Hubert Taylor, Maria Taylor, Millie</w:t>
      </w:r>
      <w:r>
        <w:br/>
        <w:t>Duncan; seated Amy Tayor, Ernest Taylor,</w:t>
      </w:r>
      <w:r>
        <w:br/>
        <w:t>JHT, lull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70"/>
        </w:tabs>
        <w:spacing w:before="0" w:line="254" w:lineRule="exact"/>
        <w:ind w:left="1460" w:hanging="1440"/>
        <w:jc w:val="left"/>
      </w:pPr>
      <w:r>
        <w:t>Man seated at table, 3/4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70"/>
        </w:tabs>
        <w:spacing w:before="0" w:line="254" w:lineRule="exact"/>
        <w:ind w:left="1460" w:hanging="1440"/>
        <w:jc w:val="left"/>
      </w:pPr>
      <w:r>
        <w:t>Group: Mr. and Mrs. J. McCarthy with 3</w:t>
      </w:r>
      <w:r>
        <w:br/>
        <w:t>children, full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Man seated, 3/4 length</w:t>
      </w:r>
    </w:p>
    <w:p w:rsidR="00E7467B" w:rsidRDefault="00E7467B">
      <w:pPr>
        <w:pStyle w:val="Tableofcontents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0"/>
          <w:tab w:val="left" w:pos="6548"/>
        </w:tabs>
        <w:spacing w:before="0" w:line="254" w:lineRule="exact"/>
        <w:ind w:left="1460" w:hanging="1440"/>
        <w:jc w:val="left"/>
      </w:pPr>
      <w:r>
        <w:t>Mrs. Berger seated, full length</w:t>
      </w:r>
      <w:r>
        <w:tab/>
        <w:t>1866</w:t>
      </w:r>
    </w:p>
    <w:p w:rsidR="00E7467B" w:rsidRDefault="00E7467B">
      <w:pPr>
        <w:pStyle w:val="Tableofcontents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55"/>
          <w:tab w:val="left" w:pos="6548"/>
        </w:tabs>
        <w:spacing w:before="0" w:line="254" w:lineRule="exact"/>
        <w:ind w:left="1460" w:hanging="1440"/>
        <w:jc w:val="left"/>
      </w:pPr>
      <w:r>
        <w:t>The same</w:t>
      </w:r>
      <w:r>
        <w:tab/>
        <w:t>1866</w:t>
      </w:r>
    </w:p>
    <w:p w:rsidR="00E7467B" w:rsidRDefault="00E7467B">
      <w:pPr>
        <w:pStyle w:val="Tableofcontents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0"/>
          <w:tab w:val="left" w:pos="6543"/>
        </w:tabs>
        <w:spacing w:before="0" w:line="254" w:lineRule="exact"/>
        <w:ind w:left="1460" w:hanging="1440"/>
        <w:jc w:val="left"/>
      </w:pPr>
      <w:r>
        <w:t>WTB seated, full length</w:t>
      </w:r>
      <w:r>
        <w:tab/>
        <w:t>1866?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70"/>
        </w:tabs>
        <w:spacing w:before="0" w:line="254" w:lineRule="exact"/>
        <w:ind w:left="1460" w:hanging="1440"/>
        <w:jc w:val="left"/>
      </w:pPr>
      <w:r>
        <w:t>WTB and Mrs. Berger, she seated, full</w:t>
      </w:r>
      <w:r>
        <w:br/>
        <w:t>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 xml:space="preserve">Joseph </w:t>
      </w:r>
      <w:r>
        <w:rPr>
          <w:lang w:val="de-DE" w:eastAsia="de-DE"/>
        </w:rPr>
        <w:t xml:space="preserve">Faulding, </w:t>
      </w:r>
      <w:r>
        <w:t>head &amp; shoulders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 xml:space="preserve">Miss Nellie </w:t>
      </w:r>
      <w:r>
        <w:rPr>
          <w:lang w:val="de-DE" w:eastAsia="de-DE"/>
        </w:rPr>
        <w:t xml:space="preserve">Faulding </w:t>
      </w:r>
      <w:r>
        <w:t>standing, 3/4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0"/>
          <w:tab w:val="left" w:pos="6538"/>
        </w:tabs>
        <w:spacing w:before="0" w:line="254" w:lineRule="exact"/>
        <w:ind w:left="1460" w:hanging="1440"/>
        <w:jc w:val="left"/>
      </w:pPr>
      <w:r>
        <w:t>Miss Louise Desgraz seated, full length</w:t>
      </w:r>
      <w:r>
        <w:tab/>
        <w:t>1866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Annie, Mrs. Bohannan (later Mrs. E. Fishe,</w:t>
      </w:r>
      <w:r>
        <w:br/>
        <w:t>nee Bell) standing, full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The same, seated, full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50"/>
          <w:tab w:val="left" w:pos="6538"/>
        </w:tabs>
        <w:spacing w:before="0" w:line="254" w:lineRule="exact"/>
        <w:ind w:left="1460" w:hanging="1440"/>
        <w:jc w:val="left"/>
      </w:pPr>
      <w:r>
        <w:t>EB seated, full length</w:t>
      </w:r>
      <w:r>
        <w:tab/>
        <w:t>1866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Mrs. George Nicoll, head &amp; shoulders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Miss? Mrs.? Kerr standing, 3/4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Miss Murray seated, 3/4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Miss Home seated, 3/4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Mrs. G. Clarke (nee Rose) seated 3/4</w:t>
      </w:r>
      <w:r>
        <w:br/>
        <w:t>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Miss Crickmay seated, 3/4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Katherine, Mrs. Wilson (nee Goodman?)</w:t>
      </w:r>
      <w:r>
        <w:br/>
        <w:t>seated, 3/4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5"/>
          <w:tab w:val="left" w:pos="6543"/>
        </w:tabs>
        <w:spacing w:before="0" w:line="254" w:lineRule="exact"/>
        <w:ind w:left="1460" w:hanging="1440"/>
        <w:jc w:val="left"/>
      </w:pPr>
      <w:r>
        <w:t>Miss Margaret McLean, standing, Miss</w:t>
      </w:r>
      <w:r>
        <w:tab/>
        <w:t>1866</w:t>
      </w:r>
      <w:r>
        <w:br/>
        <w:t>Jane McLean seated, full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Group: Mr. and Mrs. J. McCarthy with</w:t>
      </w:r>
      <w:r>
        <w:br/>
        <w:t>3 children, full 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Mr. and Mrs. McCarthy, she seated, full</w:t>
      </w:r>
      <w:r>
        <w:br/>
        <w:t>length</w:t>
      </w:r>
    </w:p>
    <w:p w:rsidR="00E7467B" w:rsidRDefault="00E7467B">
      <w:pPr>
        <w:pStyle w:val="Bodytext1"/>
        <w:framePr w:w="6970" w:h="12979" w:hRule="exact" w:wrap="around" w:vAnchor="page" w:hAnchor="page" w:x="5798" w:y="4980"/>
        <w:numPr>
          <w:ilvl w:val="0"/>
          <w:numId w:val="36"/>
        </w:numPr>
        <w:tabs>
          <w:tab w:val="left" w:pos="1460"/>
          <w:tab w:val="left" w:pos="6543"/>
        </w:tabs>
        <w:spacing w:before="0" w:line="254" w:lineRule="exact"/>
        <w:ind w:left="1460" w:hanging="1440"/>
        <w:jc w:val="left"/>
      </w:pPr>
      <w:r>
        <w:t>Miss Louise Desgraz seated, full length</w:t>
      </w:r>
      <w:r>
        <w:tab/>
        <w:t>1866</w:t>
      </w:r>
    </w:p>
    <w:p w:rsidR="00E7467B" w:rsidRDefault="00E7467B">
      <w:pPr>
        <w:pStyle w:val="Headerorfooter0"/>
        <w:framePr w:wrap="around" w:vAnchor="page" w:hAnchor="page" w:x="10195" w:y="18230"/>
        <w:spacing w:line="210" w:lineRule="exact"/>
        <w:jc w:val="both"/>
      </w:pPr>
      <w:r>
        <w:rPr>
          <w:rStyle w:val="Headerorfooter11pt5"/>
        </w:rPr>
        <w:t>22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Miss Susan Barnes standing, full length</w:t>
      </w:r>
      <w:r>
        <w:rPr>
          <w:rStyle w:val="Bodytext12"/>
        </w:rPr>
        <w:br/>
        <w:t>Mr. George Stott seated, Mrs. Stott</w:t>
      </w:r>
      <w:r>
        <w:rPr>
          <w:rStyle w:val="Bodytext12"/>
        </w:rPr>
        <w:br/>
        <w:t>(nee Ciggie) standing, 3/4 length</w:t>
      </w:r>
      <w:r>
        <w:rPr>
          <w:rStyle w:val="Bodytext12"/>
        </w:rPr>
        <w:br/>
        <w:t>The same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Group: Mr. and Mrs. Meadows (nee Rose)</w:t>
      </w:r>
      <w:r>
        <w:rPr>
          <w:rStyle w:val="Bodytext12"/>
        </w:rPr>
        <w:br/>
        <w:t>and 2 children, full length</w:t>
      </w:r>
      <w:r>
        <w:rPr>
          <w:rStyle w:val="Bodytext12"/>
        </w:rPr>
        <w:br/>
        <w:t>Mr. and Mrs. L. Nicol, he standing,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Mr. and Mrs. William McCarthy, he standing,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 xml:space="preserve">Mr. and Mrs. </w:t>
      </w:r>
      <w:r>
        <w:rPr>
          <w:rStyle w:val="Bodytext12"/>
          <w:lang w:val="de-DE" w:eastAsia="de-DE"/>
        </w:rPr>
        <w:t xml:space="preserve">Cardwell, </w:t>
      </w:r>
      <w:r>
        <w:rPr>
          <w:rStyle w:val="Bodytext12"/>
        </w:rPr>
        <w:t>he standing,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Mrs. Meadows (nee Rose) seated, full length</w:t>
      </w:r>
      <w:r>
        <w:rPr>
          <w:rStyle w:val="Bodytext12"/>
        </w:rPr>
        <w:br/>
        <w:t>The same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Miss Margaret McLean, standing, full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firstLine="0"/>
        <w:jc w:val="left"/>
      </w:pPr>
      <w:r>
        <w:rPr>
          <w:rStyle w:val="Bodytext12"/>
        </w:rPr>
        <w:t>Miss Wilson, head &amp; shoulders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firstLine="0"/>
        <w:jc w:val="left"/>
      </w:pPr>
      <w:r>
        <w:rPr>
          <w:rStyle w:val="Bodytext12"/>
        </w:rPr>
        <w:t>Mr. and Mrs. Cooper, he standing, 3/4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firstLine="0"/>
        <w:jc w:val="left"/>
      </w:pPr>
      <w:r>
        <w:rPr>
          <w:rStyle w:val="Bodytext12"/>
        </w:rPr>
        <w:t>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Mr. and Mrs. S.R. Clarice (nee Fausett)</w:t>
      </w:r>
      <w:r>
        <w:rPr>
          <w:rStyle w:val="Bodytext12"/>
        </w:rPr>
        <w:br/>
        <w:t>seated with baby, 3/4 length</w:t>
      </w:r>
      <w:r>
        <w:rPr>
          <w:rStyle w:val="Bodytext12"/>
        </w:rPr>
        <w:br/>
        <w:t>Mr. and Mrs. Easton, he standing,</w:t>
      </w:r>
      <w:r>
        <w:rPr>
          <w:rStyle w:val="Bodytext12"/>
        </w:rPr>
        <w:br/>
        <w:t>3/4 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860" w:firstLine="400"/>
        <w:jc w:val="left"/>
      </w:pPr>
      <w:r>
        <w:rPr>
          <w:rStyle w:val="Bodytext12"/>
        </w:rPr>
        <w:t>and Mrs. Broumton, he standing,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860" w:firstLine="0"/>
        <w:jc w:val="left"/>
      </w:pPr>
      <w:r>
        <w:rPr>
          <w:rStyle w:val="Bodytext12"/>
        </w:rPr>
        <w:t>3/4 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Mr. and Mrs. Hunt (nee Smalley?) seated,</w:t>
      </w:r>
      <w:r>
        <w:rPr>
          <w:rStyle w:val="Bodytext12"/>
        </w:rPr>
        <w:br/>
        <w:t>3/4 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Mr. and Mrs. George Parker, she standing,</w:t>
      </w:r>
      <w:r>
        <w:rPr>
          <w:rStyle w:val="Bodytext12"/>
        </w:rPr>
        <w:br/>
        <w:t>3/4 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Mr. and Mrs. Crombie (nee Skinner) with</w:t>
      </w:r>
      <w:r>
        <w:rPr>
          <w:rStyle w:val="Bodytext12"/>
        </w:rPr>
        <w:br/>
        <w:t>baby, he standing, full length</w:t>
      </w:r>
      <w:r>
        <w:rPr>
          <w:rStyle w:val="Bodytext12"/>
        </w:rPr>
        <w:br/>
        <w:t>Miss Sissons seated, full length</w:t>
      </w:r>
      <w:r>
        <w:rPr>
          <w:rStyle w:val="Bodytext12"/>
        </w:rPr>
        <w:br/>
        <w:t>Mr. Sissons (Miss Sissons' father) seated,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 xml:space="preserve">Marie M. </w:t>
      </w:r>
      <w:r>
        <w:rPr>
          <w:rStyle w:val="Bodytext12"/>
          <w:lang w:val="de-DE" w:eastAsia="de-DE"/>
        </w:rPr>
        <w:t xml:space="preserve">Gruber, </w:t>
      </w:r>
      <w:r>
        <w:rPr>
          <w:rStyle w:val="Bodytext12"/>
        </w:rPr>
        <w:t>standing, full length</w:t>
      </w:r>
      <w:r>
        <w:rPr>
          <w:rStyle w:val="Bodytext12"/>
        </w:rPr>
        <w:br/>
        <w:t>Amelia, Mrs. James Taylor, seated, 3/4</w:t>
      </w:r>
      <w:r>
        <w:rPr>
          <w:rStyle w:val="Bodytext12"/>
        </w:rPr>
        <w:br/>
        <w:t>length</w:t>
      </w:r>
      <w:r>
        <w:rPr>
          <w:rStyle w:val="Bodytext12"/>
        </w:rPr>
        <w:br/>
        <w:t>The same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firstLine="0"/>
        <w:jc w:val="left"/>
      </w:pPr>
      <w:r>
        <w:rPr>
          <w:rStyle w:val="Bodytext12"/>
        </w:rPr>
        <w:t>The same standing, full 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firstLine="0"/>
        <w:jc w:val="left"/>
      </w:pPr>
      <w:r>
        <w:rPr>
          <w:rStyle w:val="Bodytext12"/>
        </w:rPr>
        <w:t>The same seated, full 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firstLine="0"/>
        <w:jc w:val="left"/>
      </w:pPr>
      <w:r>
        <w:rPr>
          <w:rStyle w:val="Bodytext12"/>
        </w:rPr>
        <w:t>Woman, head &amp; shoulders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firstLine="0"/>
        <w:jc w:val="left"/>
      </w:pPr>
      <w:r>
        <w:rPr>
          <w:rStyle w:val="Bodytext12"/>
        </w:rPr>
        <w:t>Amelia, Mrs. James Taylor, and Mrs.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firstLine="0"/>
        <w:jc w:val="left"/>
      </w:pPr>
      <w:r>
        <w:rPr>
          <w:rStyle w:val="Bodytext12"/>
        </w:rPr>
        <w:t>Benjamin Hudson her mother, seated, full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firstLine="0"/>
        <w:jc w:val="left"/>
      </w:pPr>
      <w:r>
        <w:rPr>
          <w:rStyle w:val="Bodytext12"/>
        </w:rPr>
        <w:t>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Mrs. Benjamin Hudson seated, full length</w:t>
      </w:r>
      <w:r>
        <w:rPr>
          <w:rStyle w:val="Bodytext12"/>
        </w:rPr>
        <w:br/>
        <w:t>The same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Amelia Broomhall (nee Taylor) standing,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4402" w:h="12984" w:hRule="exact" w:wrap="around" w:vAnchor="page" w:hAnchor="page" w:x="6864" w:y="5155"/>
        <w:spacing w:before="0" w:line="254" w:lineRule="exact"/>
        <w:ind w:left="20" w:right="200" w:firstLine="0"/>
        <w:jc w:val="left"/>
      </w:pPr>
      <w:r>
        <w:rPr>
          <w:rStyle w:val="Bodytext12"/>
        </w:rPr>
        <w:t>Mrs. Benjamin Hudson seated, full length</w:t>
      </w:r>
      <w:r>
        <w:rPr>
          <w:rStyle w:val="Bodytext12"/>
        </w:rPr>
        <w:br/>
        <w:t>Mrs. Richard Hardey painting JHT's</w:t>
      </w:r>
    </w:p>
    <w:p w:rsidR="00E7467B" w:rsidRDefault="00E7467B">
      <w:pPr>
        <w:pStyle w:val="Headerorfooter0"/>
        <w:framePr w:wrap="around" w:vAnchor="page" w:hAnchor="page" w:x="5362" w:y="4725"/>
        <w:spacing w:line="210" w:lineRule="exact"/>
        <w:jc w:val="both"/>
      </w:pPr>
      <w:r>
        <w:rPr>
          <w:rStyle w:val="Headerorfooter11pt7"/>
        </w:rPr>
        <w:t>^ CIM/PHOTO</w:t>
      </w:r>
    </w:p>
    <w:p w:rsidR="00E7467B" w:rsidRDefault="00E7467B">
      <w:pPr>
        <w:pStyle w:val="Bodytext1"/>
        <w:framePr w:w="422" w:h="3880" w:hRule="exact" w:wrap="around" w:vAnchor="page" w:hAnchor="page" w:x="5362" w:y="6006"/>
        <w:numPr>
          <w:ilvl w:val="0"/>
          <w:numId w:val="37"/>
        </w:numPr>
        <w:spacing w:before="0" w:line="200" w:lineRule="exact"/>
        <w:ind w:left="20" w:firstLine="0"/>
        <w:jc w:val="both"/>
      </w:pPr>
    </w:p>
    <w:p w:rsidR="00E7467B" w:rsidRDefault="00E7467B">
      <w:pPr>
        <w:pStyle w:val="Bodytext1"/>
        <w:framePr w:w="422" w:h="3880" w:hRule="exact" w:wrap="around" w:vAnchor="page" w:hAnchor="page" w:x="5362" w:y="6006"/>
        <w:numPr>
          <w:ilvl w:val="0"/>
          <w:numId w:val="37"/>
        </w:numPr>
        <w:spacing w:before="0" w:line="514" w:lineRule="exact"/>
        <w:ind w:left="20" w:firstLine="0"/>
        <w:jc w:val="both"/>
      </w:pPr>
    </w:p>
    <w:p w:rsidR="00E7467B" w:rsidRDefault="00E7467B">
      <w:pPr>
        <w:pStyle w:val="Bodytext1"/>
        <w:framePr w:w="422" w:h="3880" w:hRule="exact" w:wrap="around" w:vAnchor="page" w:hAnchor="page" w:x="5362" w:y="6006"/>
        <w:numPr>
          <w:ilvl w:val="0"/>
          <w:numId w:val="37"/>
        </w:numPr>
        <w:spacing w:before="0" w:line="514" w:lineRule="exact"/>
        <w:ind w:left="20" w:firstLine="0"/>
        <w:jc w:val="both"/>
      </w:pPr>
    </w:p>
    <w:p w:rsidR="00E7467B" w:rsidRDefault="00E7467B">
      <w:pPr>
        <w:pStyle w:val="Bodytext1"/>
        <w:framePr w:w="422" w:h="3880" w:hRule="exact" w:wrap="around" w:vAnchor="page" w:hAnchor="page" w:x="5362" w:y="6006"/>
        <w:numPr>
          <w:ilvl w:val="0"/>
          <w:numId w:val="37"/>
        </w:numPr>
        <w:spacing w:before="0" w:line="514" w:lineRule="exact"/>
        <w:ind w:left="20" w:firstLine="0"/>
        <w:jc w:val="both"/>
      </w:pPr>
    </w:p>
    <w:p w:rsidR="00E7467B" w:rsidRDefault="00E7467B">
      <w:pPr>
        <w:pStyle w:val="Bodytext621"/>
        <w:framePr w:w="422" w:h="3880" w:hRule="exact" w:wrap="around" w:vAnchor="page" w:hAnchor="page" w:x="5362" w:y="6006"/>
        <w:numPr>
          <w:ilvl w:val="0"/>
          <w:numId w:val="37"/>
        </w:numPr>
        <w:spacing w:line="514" w:lineRule="exact"/>
        <w:ind w:left="20"/>
      </w:pPr>
    </w:p>
    <w:p w:rsidR="00E7467B" w:rsidRDefault="00E7467B">
      <w:pPr>
        <w:pStyle w:val="Bodytext390"/>
        <w:framePr w:w="422" w:h="3880" w:hRule="exact" w:wrap="around" w:vAnchor="page" w:hAnchor="page" w:x="5362" w:y="6006"/>
        <w:ind w:left="20" w:right="100"/>
      </w:pPr>
      <w:r>
        <w:t>81.</w:t>
      </w:r>
      <w:r>
        <w:br/>
      </w:r>
      <w:r>
        <w:rPr>
          <w:rStyle w:val="Bodytext39TrebuchetMS"/>
        </w:rPr>
        <w:t>82.</w:t>
      </w:r>
    </w:p>
    <w:p w:rsidR="00E7467B" w:rsidRDefault="00E7467B">
      <w:pPr>
        <w:pStyle w:val="Bodytext1"/>
        <w:framePr w:w="422" w:h="3880" w:hRule="exact" w:wrap="around" w:vAnchor="page" w:hAnchor="page" w:x="5362" w:y="6006"/>
        <w:numPr>
          <w:ilvl w:val="1"/>
          <w:numId w:val="37"/>
        </w:numPr>
        <w:spacing w:before="0" w:after="227" w:line="259" w:lineRule="exact"/>
        <w:ind w:left="20" w:firstLine="0"/>
        <w:jc w:val="both"/>
      </w:pPr>
    </w:p>
    <w:p w:rsidR="00E7467B" w:rsidRDefault="00E7467B">
      <w:pPr>
        <w:pStyle w:val="Bodytext1"/>
        <w:framePr w:w="422" w:h="3880" w:hRule="exact" w:wrap="around" w:vAnchor="page" w:hAnchor="page" w:x="5362" w:y="6006"/>
        <w:numPr>
          <w:ilvl w:val="1"/>
          <w:numId w:val="37"/>
        </w:numPr>
        <w:spacing w:before="0" w:after="18" w:line="200" w:lineRule="exact"/>
        <w:ind w:left="20" w:firstLine="0"/>
        <w:jc w:val="both"/>
      </w:pPr>
    </w:p>
    <w:p w:rsidR="00E7467B" w:rsidRDefault="00E7467B">
      <w:pPr>
        <w:pStyle w:val="Bodytext1"/>
        <w:framePr w:w="422" w:h="3880" w:hRule="exact" w:wrap="around" w:vAnchor="page" w:hAnchor="page" w:x="5362" w:y="6006"/>
        <w:numPr>
          <w:ilvl w:val="1"/>
          <w:numId w:val="37"/>
        </w:numPr>
        <w:spacing w:before="0" w:line="200" w:lineRule="exact"/>
        <w:ind w:left="20" w:firstLine="0"/>
        <w:jc w:val="both"/>
      </w:pPr>
    </w:p>
    <w:p w:rsidR="00E7467B" w:rsidRDefault="00E7467B">
      <w:pPr>
        <w:pStyle w:val="Bodytext1"/>
        <w:framePr w:wrap="around" w:vAnchor="page" w:hAnchor="page" w:x="5381" w:y="12707"/>
        <w:numPr>
          <w:ilvl w:val="0"/>
          <w:numId w:val="38"/>
        </w:numPr>
        <w:spacing w:before="0" w:after="258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81" w:y="12707"/>
        <w:numPr>
          <w:ilvl w:val="0"/>
          <w:numId w:val="38"/>
        </w:numPr>
        <w:spacing w:before="0" w:after="23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81" w:y="12707"/>
        <w:numPr>
          <w:ilvl w:val="0"/>
          <w:numId w:val="38"/>
        </w:numPr>
        <w:spacing w:before="0" w:after="254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81" w:y="12707"/>
        <w:numPr>
          <w:ilvl w:val="0"/>
          <w:numId w:val="38"/>
        </w:numPr>
        <w:spacing w:before="0" w:after="18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81" w:y="12707"/>
        <w:numPr>
          <w:ilvl w:val="0"/>
          <w:numId w:val="38"/>
        </w:numPr>
        <w:spacing w:before="0" w:after="211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81" w:y="12707"/>
        <w:numPr>
          <w:ilvl w:val="0"/>
          <w:numId w:val="38"/>
        </w:numPr>
        <w:spacing w:before="0" w:line="259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81" w:y="12707"/>
        <w:numPr>
          <w:ilvl w:val="0"/>
          <w:numId w:val="38"/>
        </w:numPr>
        <w:spacing w:before="0" w:line="259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81" w:y="12707"/>
        <w:numPr>
          <w:ilvl w:val="0"/>
          <w:numId w:val="38"/>
        </w:numPr>
        <w:spacing w:before="0" w:line="259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381" w:y="12707"/>
        <w:numPr>
          <w:ilvl w:val="0"/>
          <w:numId w:val="38"/>
        </w:numPr>
        <w:spacing w:before="0" w:line="259" w:lineRule="exact"/>
        <w:ind w:firstLine="0"/>
        <w:jc w:val="left"/>
      </w:pPr>
    </w:p>
    <w:p w:rsidR="00E7467B" w:rsidRDefault="00E7467B">
      <w:pPr>
        <w:pStyle w:val="Bodytext410"/>
        <w:framePr w:wrap="around" w:vAnchor="page" w:hAnchor="page" w:x="5381" w:y="12707"/>
        <w:numPr>
          <w:ilvl w:val="0"/>
          <w:numId w:val="38"/>
        </w:numPr>
      </w:pPr>
    </w:p>
    <w:p w:rsidR="00E7467B" w:rsidRDefault="00E7467B">
      <w:pPr>
        <w:pStyle w:val="Bodytext420"/>
        <w:framePr w:w="451" w:h="1583" w:hRule="exact" w:wrap="around" w:vAnchor="page" w:hAnchor="page" w:x="5410" w:y="16550"/>
        <w:ind w:right="100"/>
      </w:pPr>
      <w:r>
        <w:t>101.</w:t>
      </w:r>
      <w:r>
        <w:br/>
      </w:r>
      <w:r>
        <w:rPr>
          <w:rStyle w:val="Bodytext42Spacing0pt"/>
        </w:rPr>
        <w:t>102.</w:t>
      </w:r>
    </w:p>
    <w:p w:rsidR="00E7467B" w:rsidRDefault="00E7467B">
      <w:pPr>
        <w:pStyle w:val="Bodytext1"/>
        <w:framePr w:w="451" w:h="1583" w:hRule="exact" w:wrap="around" w:vAnchor="page" w:hAnchor="page" w:x="5410" w:y="16550"/>
        <w:numPr>
          <w:ilvl w:val="0"/>
          <w:numId w:val="39"/>
        </w:numPr>
        <w:spacing w:before="0" w:after="224" w:line="254" w:lineRule="exact"/>
        <w:ind w:firstLine="0"/>
        <w:jc w:val="both"/>
      </w:pPr>
    </w:p>
    <w:p w:rsidR="00E7467B" w:rsidRDefault="00E7467B">
      <w:pPr>
        <w:pStyle w:val="Bodytext1"/>
        <w:framePr w:w="451" w:h="1583" w:hRule="exact" w:wrap="around" w:vAnchor="page" w:hAnchor="page" w:x="5410" w:y="16550"/>
        <w:numPr>
          <w:ilvl w:val="0"/>
          <w:numId w:val="39"/>
        </w:numPr>
        <w:spacing w:before="0" w:after="23" w:line="200" w:lineRule="exact"/>
        <w:ind w:firstLine="0"/>
        <w:jc w:val="both"/>
      </w:pPr>
    </w:p>
    <w:p w:rsidR="00E7467B" w:rsidRDefault="00E7467B">
      <w:pPr>
        <w:pStyle w:val="Bodytext1"/>
        <w:framePr w:w="451" w:h="1583" w:hRule="exact" w:wrap="around" w:vAnchor="page" w:hAnchor="page" w:x="5410" w:y="16550"/>
        <w:numPr>
          <w:ilvl w:val="0"/>
          <w:numId w:val="39"/>
        </w:numPr>
        <w:spacing w:before="0" w:line="200" w:lineRule="exact"/>
        <w:ind w:firstLine="0"/>
        <w:jc w:val="both"/>
      </w:pPr>
    </w:p>
    <w:p w:rsidR="00E7467B" w:rsidRDefault="00E7467B">
      <w:pPr>
        <w:pStyle w:val="Bodytext1"/>
        <w:framePr w:w="566" w:h="580" w:hRule="exact" w:wrap="around" w:vAnchor="page" w:hAnchor="page" w:x="11890" w:y="5157"/>
        <w:spacing w:before="0" w:line="259" w:lineRule="exact"/>
        <w:ind w:left="100" w:firstLine="0"/>
        <w:jc w:val="both"/>
      </w:pPr>
      <w:r>
        <w:rPr>
          <w:rStyle w:val="Bodytext12"/>
        </w:rPr>
        <w:t>1866</w:t>
      </w:r>
      <w:r>
        <w:rPr>
          <w:rStyle w:val="Bodytext12"/>
        </w:rPr>
        <w:br/>
        <w:t>1865</w:t>
      </w:r>
    </w:p>
    <w:p w:rsidR="00E7467B" w:rsidRDefault="00E7467B">
      <w:pPr>
        <w:pStyle w:val="Bodytext400"/>
        <w:framePr w:w="566" w:h="263" w:hRule="exact" w:wrap="around" w:vAnchor="page" w:hAnchor="page" w:x="11899" w:y="8827"/>
        <w:spacing w:line="200" w:lineRule="exact"/>
        <w:ind w:left="100"/>
      </w:pPr>
      <w:r>
        <w:t>1866</w:t>
      </w:r>
    </w:p>
    <w:p w:rsidR="00E7467B" w:rsidRDefault="00E7467B">
      <w:pPr>
        <w:pStyle w:val="Bodytext1"/>
        <w:framePr w:w="1075" w:h="2193" w:hRule="exact" w:wrap="around" w:vAnchor="page" w:hAnchor="page" w:x="11880" w:y="13210"/>
        <w:spacing w:before="0" w:after="328" w:line="200" w:lineRule="exact"/>
        <w:ind w:left="120" w:firstLine="0"/>
        <w:jc w:val="left"/>
      </w:pPr>
      <w:r>
        <w:rPr>
          <w:rStyle w:val="Bodytext12"/>
        </w:rPr>
        <w:t>c.1862</w:t>
      </w:r>
    </w:p>
    <w:p w:rsidR="00E7467B" w:rsidRDefault="00E7467B">
      <w:pPr>
        <w:pStyle w:val="Bodytext1"/>
        <w:framePr w:w="1075" w:h="2193" w:hRule="exact" w:wrap="around" w:vAnchor="page" w:hAnchor="page" w:x="11880" w:y="13210"/>
        <w:spacing w:before="0" w:line="782" w:lineRule="exact"/>
        <w:ind w:left="120" w:right="20" w:firstLine="0"/>
        <w:jc w:val="left"/>
      </w:pPr>
      <w:r>
        <w:rPr>
          <w:rStyle w:val="Bodytext12"/>
        </w:rPr>
        <w:t>27/1/1808</w:t>
      </w:r>
      <w:r>
        <w:rPr>
          <w:rStyle w:val="Bodytext12"/>
        </w:rPr>
        <w:br/>
        <w:t>May 1862</w:t>
      </w:r>
    </w:p>
    <w:p w:rsidR="00E7467B" w:rsidRDefault="00E7467B">
      <w:pPr>
        <w:pStyle w:val="Bodytext1"/>
        <w:framePr w:w="566" w:h="565" w:hRule="exact" w:wrap="around" w:vAnchor="page" w:hAnchor="page" w:x="11909" w:y="16537"/>
        <w:spacing w:before="0" w:line="254" w:lineRule="exact"/>
        <w:ind w:left="120" w:right="20" w:firstLine="0"/>
        <w:jc w:val="left"/>
      </w:pPr>
      <w:r>
        <w:rPr>
          <w:rStyle w:val="Bodytext12"/>
        </w:rPr>
        <w:t>1864</w:t>
      </w:r>
      <w:r>
        <w:rPr>
          <w:rStyle w:val="Bodytext12"/>
        </w:rPr>
        <w:br/>
        <w:t>1864</w:t>
      </w:r>
    </w:p>
    <w:p w:rsidR="00E7467B" w:rsidRDefault="00E7467B">
      <w:pPr>
        <w:pStyle w:val="Bodytext1"/>
        <w:framePr w:w="557" w:h="261" w:hRule="exact" w:wrap="around" w:vAnchor="page" w:hAnchor="page" w:x="11918" w:y="17872"/>
        <w:spacing w:before="0" w:line="200" w:lineRule="exact"/>
        <w:ind w:left="100" w:firstLine="0"/>
        <w:jc w:val="left"/>
      </w:pPr>
      <w:r>
        <w:rPr>
          <w:rStyle w:val="Bodytext12"/>
        </w:rPr>
        <w:t>1853</w:t>
      </w:r>
    </w:p>
    <w:p w:rsidR="00E7467B" w:rsidRDefault="00E7467B">
      <w:pPr>
        <w:pStyle w:val="Headerorfooter0"/>
        <w:framePr w:wrap="around" w:vAnchor="page" w:hAnchor="page" w:x="9850" w:y="18414"/>
        <w:spacing w:line="210" w:lineRule="exact"/>
        <w:jc w:val="both"/>
      </w:pPr>
      <w:r>
        <w:rPr>
          <w:rStyle w:val="Headerorfooter11pt7"/>
        </w:rPr>
        <w:t>23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portrait, seated, 3/4 length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Amelia Broomhall nee Taylor, head &amp;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shoulders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right="760" w:firstLine="0"/>
        <w:jc w:val="both"/>
      </w:pPr>
      <w:r>
        <w:rPr>
          <w:rStyle w:val="Bodytext12"/>
        </w:rPr>
        <w:t>Benjamin Broomhall standing, full length</w:t>
      </w:r>
      <w:r>
        <w:rPr>
          <w:rStyle w:val="Bodytext12"/>
        </w:rPr>
        <w:br/>
        <w:t>Amelia Broomhall nee Taylor seated, full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right="420" w:firstLine="0"/>
        <w:jc w:val="left"/>
      </w:pPr>
      <w:r>
        <w:rPr>
          <w:rStyle w:val="Bodytext12"/>
        </w:rPr>
        <w:t>JHT and MJT, he standing, full length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right="420" w:firstLine="0"/>
        <w:jc w:val="left"/>
      </w:pPr>
      <w:r>
        <w:rPr>
          <w:rStyle w:val="Bodytext12"/>
        </w:rPr>
        <w:t>The same</w:t>
      </w:r>
      <w:r>
        <w:rPr>
          <w:rStyle w:val="Bodytext12"/>
        </w:rPr>
        <w:br/>
        <w:t>The same</w:t>
      </w:r>
      <w:r>
        <w:rPr>
          <w:rStyle w:val="Bodytext12"/>
        </w:rPr>
        <w:br/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'Lammermuir' party: standing Miss Jane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McLean, Miss Susan Barnes, James Williamson,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EB, George Duncan, Miss Louise Desgraz,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John R. Sell, Miss Mary Bausum; seated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Miss Elizabeth Rose, William Rudland, Louis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Nicol, Mrs. Nicol, JEF, JHT, MJT, 4 children,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Miss Mary Bell, Miss Mary Bowyer, Josiah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Jackson, full length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right="420" w:firstLine="0"/>
        <w:jc w:val="left"/>
      </w:pPr>
      <w:r>
        <w:rPr>
          <w:rStyle w:val="Bodytext12"/>
        </w:rPr>
        <w:t>Group: standing Grace Taylor, JHT; seated</w:t>
      </w:r>
      <w:r>
        <w:rPr>
          <w:rStyle w:val="Bodytext12"/>
        </w:rPr>
        <w:br/>
        <w:t>MJT with baby, Maria Taylor (?), small child,</w:t>
      </w:r>
      <w:r>
        <w:rPr>
          <w:rStyle w:val="Bodytext12"/>
        </w:rPr>
        <w:br/>
        <w:t>full length</w:t>
      </w:r>
      <w:r>
        <w:rPr>
          <w:rStyle w:val="Bodytext12"/>
        </w:rPr>
        <w:br/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right="420" w:firstLine="0"/>
        <w:jc w:val="left"/>
      </w:pPr>
      <w:r>
        <w:rPr>
          <w:rStyle w:val="Bodytext12"/>
        </w:rPr>
        <w:t>Group: standing Grace Taylor, JHT, small</w:t>
      </w:r>
      <w:r>
        <w:rPr>
          <w:rStyle w:val="Bodytext12"/>
        </w:rPr>
        <w:br/>
        <w:t>child; seated MJT and baby, Maria Taylor (?),</w:t>
      </w:r>
      <w:r>
        <w:rPr>
          <w:rStyle w:val="Bodytext12"/>
        </w:rPr>
        <w:br/>
        <w:t>full length</w:t>
      </w:r>
      <w:r>
        <w:rPr>
          <w:rStyle w:val="Bodytext12"/>
        </w:rPr>
        <w:br/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right="420" w:firstLine="0"/>
        <w:jc w:val="left"/>
      </w:pPr>
      <w:r>
        <w:rPr>
          <w:rStyle w:val="Bodytext12"/>
        </w:rPr>
        <w:t>Group: standing S. Barchet, JWS, Crombie;</w:t>
      </w:r>
      <w:r>
        <w:rPr>
          <w:rStyle w:val="Bodytext12"/>
        </w:rPr>
        <w:br/>
        <w:t>seated Richard Truelove, MJT, JHT, Mrs.</w:t>
      </w:r>
      <w:r>
        <w:rPr>
          <w:rStyle w:val="Bodytext12"/>
        </w:rPr>
        <w:br/>
        <w:t>Crombie (nee Skinner), 3/4 length</w:t>
      </w:r>
      <w:r>
        <w:rPr>
          <w:rStyle w:val="Bodytext12"/>
        </w:rPr>
        <w:br/>
        <w:t>Group: standing Mr. and Mrs. Vigeon,</w:t>
      </w:r>
      <w:r>
        <w:rPr>
          <w:rStyle w:val="Bodytext12"/>
        </w:rPr>
        <w:br/>
        <w:t>George Stott, JWS, Mrs. Stevenson; seated</w:t>
      </w:r>
      <w:r>
        <w:rPr>
          <w:rStyle w:val="Bodytext12"/>
        </w:rPr>
        <w:br/>
        <w:t>JEF, EB, MJT, Kying-Hae, JHT, Mrs. Jones</w:t>
      </w:r>
      <w:r>
        <w:rPr>
          <w:rStyle w:val="Bodytext12"/>
        </w:rPr>
        <w:br/>
        <w:t>(nee Gough), Mrs. Stott (nee Ciggie), 3/4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JHT seated, 3/4 length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right="760" w:firstLine="0"/>
        <w:jc w:val="both"/>
      </w:pPr>
      <w:r>
        <w:rPr>
          <w:rStyle w:val="Bodytext12"/>
        </w:rPr>
        <w:t>Mr. and Mrs. L. Nicol, he standing, full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EB seated, full length</w:t>
      </w:r>
    </w:p>
    <w:p w:rsidR="00E7467B" w:rsidRDefault="00E7467B">
      <w:pPr>
        <w:pStyle w:val="Bodytext1"/>
        <w:framePr w:w="4613" w:h="12974" w:hRule="exact" w:wrap="around" w:vAnchor="page" w:hAnchor="page" w:x="6951" w:y="5167"/>
        <w:spacing w:before="0" w:line="254" w:lineRule="exact"/>
        <w:ind w:left="20" w:firstLine="0"/>
        <w:jc w:val="both"/>
      </w:pPr>
      <w:r>
        <w:rPr>
          <w:rStyle w:val="Bodytext12"/>
        </w:rPr>
        <w:t>William Rudland seated, full length</w:t>
      </w:r>
    </w:p>
    <w:p w:rsidR="00E7467B" w:rsidRDefault="00E7467B">
      <w:pPr>
        <w:pStyle w:val="Headerorfooter0"/>
        <w:framePr w:wrap="around" w:vAnchor="page" w:hAnchor="page" w:x="5453" w:y="4728"/>
        <w:spacing w:line="210" w:lineRule="exact"/>
        <w:jc w:val="both"/>
      </w:pPr>
      <w:r>
        <w:rPr>
          <w:rStyle w:val="Headerorfooter11pt"/>
        </w:rPr>
        <w:t>CIM/PHOTO</w:t>
      </w:r>
    </w:p>
    <w:p w:rsidR="00E7467B" w:rsidRDefault="00E7467B">
      <w:pPr>
        <w:pStyle w:val="Bodytext900"/>
        <w:framePr w:w="576" w:h="2596" w:hRule="exact" w:wrap="around" w:vAnchor="page" w:hAnchor="page" w:x="5463" w:y="5481"/>
        <w:spacing w:after="267" w:line="180" w:lineRule="exact"/>
      </w:pPr>
      <w:r>
        <w:t>106.</w:t>
      </w:r>
    </w:p>
    <w:p w:rsidR="00E7467B" w:rsidRDefault="00E7467B">
      <w:pPr>
        <w:pStyle w:val="Bodytext1"/>
        <w:framePr w:w="576" w:h="2596" w:hRule="exact" w:wrap="around" w:vAnchor="page" w:hAnchor="page" w:x="5463" w:y="5481"/>
        <w:numPr>
          <w:ilvl w:val="0"/>
          <w:numId w:val="40"/>
        </w:numPr>
        <w:spacing w:before="0" w:after="7" w:line="200" w:lineRule="exact"/>
        <w:ind w:firstLine="0"/>
        <w:jc w:val="both"/>
      </w:pPr>
    </w:p>
    <w:p w:rsidR="00E7467B" w:rsidRDefault="00E7467B">
      <w:pPr>
        <w:pStyle w:val="Bodytext301"/>
        <w:framePr w:w="576" w:h="2596" w:hRule="exact" w:wrap="around" w:vAnchor="page" w:hAnchor="page" w:x="5463" w:y="5481"/>
        <w:numPr>
          <w:ilvl w:val="0"/>
          <w:numId w:val="40"/>
        </w:numPr>
        <w:spacing w:before="0" w:after="259" w:line="220" w:lineRule="exact"/>
      </w:pPr>
    </w:p>
    <w:p w:rsidR="00E7467B" w:rsidRDefault="00E7467B">
      <w:pPr>
        <w:pStyle w:val="Bodytext1"/>
        <w:framePr w:w="576" w:h="2596" w:hRule="exact" w:wrap="around" w:vAnchor="page" w:hAnchor="page" w:x="5463" w:y="5481"/>
        <w:numPr>
          <w:ilvl w:val="0"/>
          <w:numId w:val="40"/>
        </w:numPr>
        <w:spacing w:before="0" w:after="10" w:line="200" w:lineRule="exact"/>
        <w:ind w:firstLine="0"/>
        <w:jc w:val="both"/>
      </w:pPr>
    </w:p>
    <w:p w:rsidR="00E7467B" w:rsidRDefault="00E7467B">
      <w:pPr>
        <w:pStyle w:val="Bodytext461"/>
        <w:framePr w:w="576" w:h="2596" w:hRule="exact" w:wrap="around" w:vAnchor="page" w:hAnchor="page" w:x="5463" w:y="5481"/>
        <w:numPr>
          <w:ilvl w:val="0"/>
          <w:numId w:val="40"/>
        </w:numPr>
        <w:spacing w:before="0" w:after="209" w:line="210" w:lineRule="exact"/>
      </w:pPr>
    </w:p>
    <w:p w:rsidR="00E7467B" w:rsidRDefault="00E7467B">
      <w:pPr>
        <w:pStyle w:val="Bodytext910"/>
        <w:framePr w:w="576" w:h="2596" w:hRule="exact" w:wrap="around" w:vAnchor="page" w:hAnchor="page" w:x="5463" w:y="5481"/>
        <w:spacing w:before="0"/>
        <w:ind w:right="100"/>
      </w:pPr>
      <w:r>
        <w:t>112.</w:t>
      </w:r>
      <w:r>
        <w:br/>
      </w:r>
      <w:r>
        <w:rPr>
          <w:rStyle w:val="Bodytext91TimesNewRoman"/>
          <w:b w:val="0"/>
          <w:bCs w:val="0"/>
        </w:rPr>
        <w:t>113.</w:t>
      </w:r>
    </w:p>
    <w:p w:rsidR="00E7467B" w:rsidRDefault="00E7467B">
      <w:pPr>
        <w:pStyle w:val="Bodytext1"/>
        <w:framePr w:w="470" w:h="1871" w:hRule="exact" w:wrap="around" w:vAnchor="page" w:hAnchor="page" w:x="5463" w:y="9825"/>
        <w:numPr>
          <w:ilvl w:val="0"/>
          <w:numId w:val="41"/>
        </w:numPr>
        <w:spacing w:before="0" w:line="259" w:lineRule="exact"/>
        <w:ind w:left="20" w:firstLine="0"/>
        <w:jc w:val="left"/>
      </w:pPr>
    </w:p>
    <w:p w:rsidR="00E7467B" w:rsidRDefault="00E7467B">
      <w:pPr>
        <w:pStyle w:val="Bodytext1"/>
        <w:framePr w:w="470" w:h="1871" w:hRule="exact" w:wrap="around" w:vAnchor="page" w:hAnchor="page" w:x="5463" w:y="9825"/>
        <w:numPr>
          <w:ilvl w:val="0"/>
          <w:numId w:val="41"/>
        </w:numPr>
        <w:spacing w:before="0" w:line="259" w:lineRule="exact"/>
        <w:ind w:left="20" w:firstLine="0"/>
        <w:jc w:val="left"/>
      </w:pPr>
    </w:p>
    <w:p w:rsidR="00E7467B" w:rsidRDefault="00E7467B">
      <w:pPr>
        <w:pStyle w:val="Bodytext551"/>
        <w:framePr w:w="470" w:h="1871" w:hRule="exact" w:wrap="around" w:vAnchor="page" w:hAnchor="page" w:x="5463" w:y="9825"/>
        <w:numPr>
          <w:ilvl w:val="0"/>
          <w:numId w:val="41"/>
        </w:numPr>
        <w:spacing w:line="259" w:lineRule="exact"/>
        <w:ind w:left="20"/>
      </w:pPr>
    </w:p>
    <w:p w:rsidR="00E7467B" w:rsidRDefault="00E7467B">
      <w:pPr>
        <w:pStyle w:val="Bodytext1"/>
        <w:framePr w:w="470" w:h="1871" w:hRule="exact" w:wrap="around" w:vAnchor="page" w:hAnchor="page" w:x="5463" w:y="9825"/>
        <w:numPr>
          <w:ilvl w:val="0"/>
          <w:numId w:val="41"/>
        </w:numPr>
        <w:spacing w:before="0" w:line="259" w:lineRule="exact"/>
        <w:ind w:left="20" w:firstLine="0"/>
        <w:jc w:val="left"/>
      </w:pPr>
    </w:p>
    <w:p w:rsidR="00E7467B" w:rsidRDefault="00E7467B">
      <w:pPr>
        <w:pStyle w:val="Bodytext501"/>
        <w:framePr w:w="470" w:h="1871" w:hRule="exact" w:wrap="around" w:vAnchor="page" w:hAnchor="page" w:x="5463" w:y="9825"/>
        <w:numPr>
          <w:ilvl w:val="0"/>
          <w:numId w:val="41"/>
        </w:numPr>
        <w:ind w:left="20"/>
      </w:pPr>
    </w:p>
    <w:p w:rsidR="00E7467B" w:rsidRDefault="00E7467B">
      <w:pPr>
        <w:pStyle w:val="Bodytext1"/>
        <w:framePr w:w="470" w:h="1871" w:hRule="exact" w:wrap="around" w:vAnchor="page" w:hAnchor="page" w:x="5463" w:y="9825"/>
        <w:numPr>
          <w:ilvl w:val="0"/>
          <w:numId w:val="41"/>
        </w:numPr>
        <w:spacing w:before="0" w:line="259" w:lineRule="exact"/>
        <w:ind w:left="20" w:firstLine="0"/>
        <w:jc w:val="left"/>
      </w:pPr>
    </w:p>
    <w:p w:rsidR="00E7467B" w:rsidRDefault="00E7467B">
      <w:pPr>
        <w:pStyle w:val="Bodytext920"/>
        <w:framePr w:w="470" w:h="1871" w:hRule="exact" w:wrap="around" w:vAnchor="page" w:hAnchor="page" w:x="5463" w:y="9825"/>
        <w:numPr>
          <w:ilvl w:val="0"/>
          <w:numId w:val="41"/>
        </w:numPr>
        <w:ind w:left="20"/>
      </w:pPr>
    </w:p>
    <w:p w:rsidR="00E7467B" w:rsidRDefault="00E7467B">
      <w:pPr>
        <w:pStyle w:val="Bodytext930"/>
        <w:framePr w:w="461" w:h="585" w:hRule="exact" w:wrap="around" w:vAnchor="page" w:hAnchor="page" w:x="5463" w:y="12138"/>
        <w:ind w:right="100"/>
      </w:pPr>
      <w:r>
        <w:t>121.</w:t>
      </w:r>
      <w:r>
        <w:br/>
      </w:r>
      <w:r>
        <w:rPr>
          <w:rStyle w:val="Bodytext93CenturyGothic"/>
          <w:spacing w:val="-1"/>
          <w:lang w:bidi="ar-SA"/>
        </w:rPr>
        <w:t>122.</w:t>
      </w:r>
    </w:p>
    <w:p w:rsidR="00E7467B" w:rsidRDefault="00E7467B">
      <w:pPr>
        <w:pStyle w:val="Bodytext1"/>
        <w:framePr w:wrap="around" w:vAnchor="page" w:hAnchor="page" w:x="5463" w:y="13238"/>
        <w:numPr>
          <w:ilvl w:val="0"/>
          <w:numId w:val="42"/>
        </w:numPr>
        <w:spacing w:before="0" w:after="14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463" w:y="13238"/>
        <w:numPr>
          <w:ilvl w:val="0"/>
          <w:numId w:val="42"/>
        </w:numPr>
        <w:spacing w:before="0" w:line="200" w:lineRule="exact"/>
        <w:ind w:firstLine="0"/>
        <w:jc w:val="left"/>
      </w:pPr>
    </w:p>
    <w:p w:rsidR="00E7467B" w:rsidRDefault="00E7467B">
      <w:pPr>
        <w:pStyle w:val="Bodytext940"/>
        <w:framePr w:wrap="around" w:vAnchor="page" w:hAnchor="page" w:x="5473" w:y="15511"/>
        <w:spacing w:before="0"/>
      </w:pPr>
      <w:r>
        <w:t>126.</w:t>
      </w:r>
    </w:p>
    <w:p w:rsidR="00E7467B" w:rsidRDefault="00E7467B">
      <w:pPr>
        <w:pStyle w:val="Bodytext1"/>
        <w:framePr w:wrap="around" w:vAnchor="page" w:hAnchor="page" w:x="5473" w:y="15511"/>
        <w:numPr>
          <w:ilvl w:val="0"/>
          <w:numId w:val="43"/>
        </w:numPr>
        <w:spacing w:before="0" w:line="254" w:lineRule="exact"/>
        <w:ind w:firstLine="0"/>
        <w:jc w:val="left"/>
      </w:pPr>
    </w:p>
    <w:p w:rsidR="00E7467B" w:rsidRDefault="00E7467B">
      <w:pPr>
        <w:pStyle w:val="Bodytext950"/>
        <w:framePr w:wrap="around" w:vAnchor="page" w:hAnchor="page" w:x="5473" w:y="15511"/>
        <w:numPr>
          <w:ilvl w:val="0"/>
          <w:numId w:val="43"/>
        </w:numPr>
      </w:pPr>
    </w:p>
    <w:p w:rsidR="00E7467B" w:rsidRDefault="00E7467B">
      <w:pPr>
        <w:pStyle w:val="Bodytext1"/>
        <w:framePr w:wrap="around" w:vAnchor="page" w:hAnchor="page" w:x="5473" w:y="15511"/>
        <w:numPr>
          <w:ilvl w:val="0"/>
          <w:numId w:val="43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473" w:y="15511"/>
        <w:numPr>
          <w:ilvl w:val="0"/>
          <w:numId w:val="43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473" w:y="15511"/>
        <w:numPr>
          <w:ilvl w:val="0"/>
          <w:numId w:val="43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473" w:y="15511"/>
        <w:numPr>
          <w:ilvl w:val="0"/>
          <w:numId w:val="43"/>
        </w:numPr>
        <w:spacing w:before="0" w:after="284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473" w:y="15511"/>
        <w:numPr>
          <w:ilvl w:val="0"/>
          <w:numId w:val="43"/>
        </w:numPr>
        <w:spacing w:before="0" w:after="18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473" w:y="15511"/>
        <w:numPr>
          <w:ilvl w:val="0"/>
          <w:numId w:val="43"/>
        </w:numPr>
        <w:spacing w:before="0" w:line="200" w:lineRule="exact"/>
        <w:ind w:firstLine="0"/>
        <w:jc w:val="left"/>
      </w:pPr>
    </w:p>
    <w:p w:rsidR="00E7467B" w:rsidRDefault="00E7467B">
      <w:pPr>
        <w:pStyle w:val="Bodytext1"/>
        <w:framePr w:w="907" w:h="253" w:hRule="exact" w:wrap="around" w:vAnchor="page" w:hAnchor="page" w:x="11991" w:y="11421"/>
        <w:spacing w:before="0" w:line="200" w:lineRule="exact"/>
        <w:ind w:left="100" w:firstLine="0"/>
        <w:jc w:val="left"/>
      </w:pPr>
      <w:r>
        <w:rPr>
          <w:rStyle w:val="Bodytext12"/>
        </w:rPr>
        <w:t>Jun.1865</w:t>
      </w:r>
    </w:p>
    <w:p w:rsidR="00E7467B" w:rsidRDefault="00E7467B">
      <w:pPr>
        <w:pStyle w:val="Bodytext1"/>
        <w:framePr w:w="902" w:h="253" w:hRule="exact" w:wrap="around" w:vAnchor="page" w:hAnchor="page" w:x="11991" w:y="12448"/>
        <w:spacing w:before="0" w:line="200" w:lineRule="exact"/>
        <w:ind w:left="100" w:firstLine="0"/>
        <w:jc w:val="left"/>
      </w:pPr>
      <w:r>
        <w:rPr>
          <w:rStyle w:val="Bodytext12"/>
        </w:rPr>
        <w:t>Jun.1865</w:t>
      </w:r>
    </w:p>
    <w:p w:rsidR="00E7467B" w:rsidRDefault="00E7467B">
      <w:pPr>
        <w:pStyle w:val="Bodytext1"/>
        <w:framePr w:w="538" w:h="263" w:hRule="exact" w:wrap="around" w:vAnchor="page" w:hAnchor="page" w:x="12001" w:y="13485"/>
        <w:spacing w:before="0" w:line="200" w:lineRule="exact"/>
        <w:ind w:left="100" w:firstLine="0"/>
        <w:jc w:val="left"/>
      </w:pPr>
      <w:r>
        <w:rPr>
          <w:rStyle w:val="Bodytext12"/>
        </w:rPr>
        <w:t>1865</w:t>
      </w:r>
    </w:p>
    <w:p w:rsidR="00E7467B" w:rsidRDefault="00E7467B">
      <w:pPr>
        <w:pStyle w:val="Bodytext1"/>
        <w:framePr w:w="538" w:h="253" w:hRule="exact" w:wrap="around" w:vAnchor="page" w:hAnchor="page" w:x="12001" w:y="14263"/>
        <w:spacing w:before="0" w:line="200" w:lineRule="exact"/>
        <w:ind w:left="100" w:firstLine="0"/>
        <w:jc w:val="left"/>
      </w:pPr>
      <w:r>
        <w:rPr>
          <w:rStyle w:val="Bodytext12"/>
        </w:rPr>
        <w:t>1865</w:t>
      </w:r>
    </w:p>
    <w:p w:rsidR="00E7467B" w:rsidRDefault="00E7467B">
      <w:pPr>
        <w:pStyle w:val="Bodytext731"/>
        <w:framePr w:w="538" w:h="267" w:hRule="exact" w:wrap="around" w:vAnchor="page" w:hAnchor="page" w:x="12010" w:y="17609"/>
        <w:spacing w:line="200" w:lineRule="exact"/>
        <w:ind w:left="100"/>
      </w:pPr>
      <w:r>
        <w:rPr>
          <w:rStyle w:val="Bodytext730"/>
        </w:rPr>
        <w:t>1866</w:t>
      </w:r>
    </w:p>
    <w:p w:rsidR="00E7467B" w:rsidRDefault="00E7467B">
      <w:pPr>
        <w:pStyle w:val="Headerorfooter0"/>
        <w:framePr w:wrap="around" w:vAnchor="page" w:hAnchor="page" w:x="9913" w:y="18408"/>
        <w:spacing w:line="210" w:lineRule="exact"/>
        <w:jc w:val="both"/>
      </w:pPr>
      <w:r>
        <w:rPr>
          <w:rStyle w:val="Headerorfooter11pt"/>
        </w:rPr>
        <w:t>24</w:t>
      </w:r>
    </w:p>
    <w:p w:rsidR="00E7467B" w:rsidRDefault="00E7467B">
      <w:pPr>
        <w:pStyle w:val="Bodytext1"/>
        <w:framePr w:wrap="around" w:vAnchor="page" w:hAnchor="page" w:x="5453" w:y="14234"/>
        <w:spacing w:before="0" w:line="200" w:lineRule="exact"/>
        <w:ind w:firstLine="0"/>
        <w:jc w:val="left"/>
      </w:pPr>
      <w:r>
        <w:rPr>
          <w:rStyle w:val="Bodytext12"/>
        </w:rPr>
        <w:t>125.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459" w:y="4859"/>
        <w:spacing w:line="210" w:lineRule="exact"/>
      </w:pPr>
      <w:r>
        <w:rPr>
          <w:rStyle w:val="Headerorfooter11pt7"/>
        </w:rPr>
        <w:t>^ CIM/PHOTO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50"/>
          <w:tab w:val="left" w:pos="6524"/>
        </w:tabs>
        <w:spacing w:before="0" w:line="254" w:lineRule="exact"/>
        <w:ind w:left="1460" w:hanging="1440"/>
        <w:jc w:val="left"/>
      </w:pPr>
      <w:r>
        <w:rPr>
          <w:rStyle w:val="Bodytext12"/>
        </w:rPr>
        <w:t>JEF seated, full length</w:t>
      </w:r>
      <w:r>
        <w:rPr>
          <w:rStyle w:val="Bodytext12"/>
        </w:rPr>
        <w:tab/>
        <w:t>1866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50"/>
          <w:tab w:val="left" w:pos="6524"/>
        </w:tabs>
        <w:spacing w:before="0" w:line="254" w:lineRule="exact"/>
        <w:ind w:left="1460" w:hanging="1440"/>
        <w:jc w:val="left"/>
      </w:pPr>
      <w:r>
        <w:rPr>
          <w:rStyle w:val="Bodytext12"/>
        </w:rPr>
        <w:t>JHT standing, full length</w:t>
      </w:r>
      <w:r>
        <w:rPr>
          <w:rStyle w:val="Bodytext12"/>
        </w:rPr>
        <w:tab/>
        <w:t>1865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  <w:tab w:val="left" w:pos="6519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JWS and Mrs. Stevenson, he standing, full</w:t>
      </w:r>
      <w:r>
        <w:rPr>
          <w:rStyle w:val="Bodytext12"/>
        </w:rPr>
        <w:tab/>
        <w:t>1865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rPr>
          <w:rStyle w:val="Bodytext12"/>
        </w:rPr>
        <w:t>MJT and JHT, he standing, full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  <w:tab w:val="left" w:pos="6505"/>
        </w:tabs>
        <w:spacing w:before="0" w:line="254" w:lineRule="exact"/>
        <w:ind w:left="1460" w:hanging="1440"/>
        <w:jc w:val="left"/>
      </w:pPr>
      <w:r>
        <w:rPr>
          <w:rStyle w:val="Bodytext12"/>
        </w:rPr>
        <w:t>MJT seated, full length</w:t>
      </w:r>
      <w:r>
        <w:rPr>
          <w:rStyle w:val="Bodytext12"/>
        </w:rPr>
        <w:tab/>
        <w:t>Jan.1861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50"/>
          <w:tab w:val="left" w:pos="6529"/>
        </w:tabs>
        <w:spacing w:before="0" w:line="254" w:lineRule="exact"/>
        <w:ind w:left="1460" w:hanging="1440"/>
        <w:jc w:val="left"/>
      </w:pPr>
      <w:r>
        <w:rPr>
          <w:rStyle w:val="Bodytext12"/>
        </w:rPr>
        <w:t>Grace Taylor seated, full length</w:t>
      </w:r>
      <w:r>
        <w:rPr>
          <w:rStyle w:val="Bodytext12"/>
        </w:rPr>
        <w:tab/>
        <w:t>1866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50"/>
          <w:tab w:val="left" w:pos="6524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Group: standing JHT, Richard Truelove, JWS,</w:t>
      </w:r>
      <w:r>
        <w:rPr>
          <w:rStyle w:val="Bodytext12"/>
        </w:rPr>
        <w:tab/>
        <w:t>1865</w:t>
      </w:r>
      <w:r>
        <w:rPr>
          <w:rStyle w:val="Bodytext12"/>
        </w:rPr>
        <w:br/>
        <w:t>S. Barchet; seated MJT, Crombie, Miss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spacing w:before="0" w:line="254" w:lineRule="exact"/>
        <w:ind w:left="1460" w:firstLine="0"/>
        <w:jc w:val="left"/>
      </w:pPr>
      <w:r>
        <w:rPr>
          <w:rStyle w:val="Bodytext12"/>
        </w:rPr>
        <w:t>Skinner, full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  <w:tab w:val="left" w:pos="6500"/>
        </w:tabs>
        <w:spacing w:before="0" w:line="254" w:lineRule="exact"/>
        <w:ind w:left="1460" w:hanging="1440"/>
        <w:jc w:val="left"/>
      </w:pPr>
      <w:r>
        <w:rPr>
          <w:rStyle w:val="Bodytext12"/>
        </w:rPr>
        <w:t>MJT seated, full length</w:t>
      </w:r>
      <w:r>
        <w:rPr>
          <w:rStyle w:val="Bodytext12"/>
        </w:rPr>
        <w:tab/>
        <w:t>Jan.1861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  <w:tab w:val="left" w:pos="6524"/>
        </w:tabs>
        <w:spacing w:before="0" w:line="254" w:lineRule="exact"/>
        <w:ind w:left="1460" w:hanging="1440"/>
        <w:jc w:val="left"/>
      </w:pPr>
      <w:r>
        <w:rPr>
          <w:rStyle w:val="Bodytext12"/>
        </w:rPr>
        <w:t>Miss Mary Bausum standing, full length</w:t>
      </w:r>
      <w:r>
        <w:rPr>
          <w:rStyle w:val="Bodytext12"/>
        </w:rPr>
        <w:tab/>
        <w:t>1866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</w:tabs>
        <w:spacing w:before="0" w:line="254" w:lineRule="exact"/>
        <w:ind w:left="1460" w:hanging="1440"/>
        <w:jc w:val="left"/>
      </w:pPr>
      <w:r>
        <w:rPr>
          <w:rStyle w:val="Bodytext12"/>
        </w:rPr>
        <w:t>Mrs. Jones (nee Gough) seated, full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Rev. Mr. Lewis of Westbourne Grove, seated,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Mr. and Mrs. J. McCarthy, he standing,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rPr>
          <w:rStyle w:val="Bodytext12"/>
        </w:rPr>
        <w:t>J. McCarthy seated 3/4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  <w:tab w:val="left" w:pos="6514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Group: standing C.T. Fishe; seated T.</w:t>
      </w:r>
      <w:r>
        <w:rPr>
          <w:rStyle w:val="Bodytext12"/>
        </w:rPr>
        <w:tab/>
        <w:t>1868</w:t>
      </w:r>
      <w:r>
        <w:rPr>
          <w:rStyle w:val="Bodytext12"/>
        </w:rPr>
        <w:br/>
        <w:t>Bamardo, R. White, full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rPr>
          <w:rStyle w:val="Bodytext12"/>
        </w:rPr>
        <w:t>Man preaching? standing, 1/2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T. Bamardo, seated, 3/4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rPr>
          <w:rStyle w:val="Bodytext12"/>
        </w:rPr>
        <w:t>Rev. F. Gough, standing, full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  <w:tab w:val="left" w:pos="6495"/>
        </w:tabs>
        <w:spacing w:before="0" w:line="254" w:lineRule="exact"/>
        <w:ind w:left="1460" w:hanging="1440"/>
        <w:jc w:val="left"/>
      </w:pPr>
      <w:r>
        <w:rPr>
          <w:rStyle w:val="Bodytext12"/>
        </w:rPr>
        <w:t>MJT and JHT, he standing, full length</w:t>
      </w:r>
      <w:r>
        <w:rPr>
          <w:rStyle w:val="Bodytext12"/>
        </w:rPr>
        <w:tab/>
        <w:t>Jun.1865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</w:tabs>
        <w:spacing w:before="0" w:line="254" w:lineRule="exact"/>
        <w:ind w:left="1460" w:hanging="1440"/>
        <w:jc w:val="left"/>
      </w:pPr>
      <w:r>
        <w:rPr>
          <w:rStyle w:val="Bodytext12"/>
        </w:rPr>
        <w:t>Rev. H. Landell, head &amp; shoulders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Group: Mr. and Mrs. Vigeon with 3</w:t>
      </w:r>
      <w:r>
        <w:rPr>
          <w:rStyle w:val="Bodytext12"/>
        </w:rPr>
        <w:br/>
        <w:t>children, full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Henry Grattan Guinness seated, 3/4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 standing, full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Mrs. Taylor, JHT's grandmother, head &amp;</w:t>
      </w:r>
      <w:r>
        <w:rPr>
          <w:rStyle w:val="Bodytext12"/>
        </w:rPr>
        <w:br/>
        <w:t>shoulders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Mr. James and G. Pearse, one</w:t>
      </w:r>
      <w:r>
        <w:rPr>
          <w:rStyle w:val="Bodytext12"/>
        </w:rPr>
        <w:br/>
        <w:t>standing, 3/4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rPr>
          <w:rStyle w:val="Bodytext12"/>
        </w:rPr>
        <w:t>Mrs. L. Nicol, standing, full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50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Joshua Turner in Chinese dress, head &amp;</w:t>
      </w:r>
      <w:r>
        <w:rPr>
          <w:rStyle w:val="Bodytext12"/>
        </w:rPr>
        <w:br/>
        <w:t>shoulders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6"/>
        </w:tabs>
        <w:spacing w:before="0" w:line="254" w:lineRule="exact"/>
        <w:ind w:left="1460" w:right="220" w:hanging="1440"/>
        <w:jc w:val="left"/>
      </w:pPr>
      <w:r>
        <w:rPr>
          <w:rStyle w:val="Bodytext12"/>
        </w:rPr>
        <w:t>Group: standing Riley, S. Clarke,</w:t>
      </w:r>
      <w:r>
        <w:rPr>
          <w:rStyle w:val="Bodytext12"/>
        </w:rPr>
        <w:br/>
        <w:t>Dorward; seated Miller, Mrs. G. Clark</w:t>
      </w:r>
      <w:r>
        <w:rPr>
          <w:rStyle w:val="Bodytext12"/>
        </w:rPr>
        <w:br/>
        <w:t xml:space="preserve">(nee Rossier), JEF, Mrs. </w:t>
      </w:r>
      <w:r>
        <w:rPr>
          <w:rStyle w:val="Bodytext12"/>
          <w:lang w:val="de-DE" w:eastAsia="de-DE"/>
        </w:rPr>
        <w:t xml:space="preserve">Kopp </w:t>
      </w:r>
      <w:r>
        <w:rPr>
          <w:rStyle w:val="Bodytext12"/>
        </w:rPr>
        <w:t>(nee</w:t>
      </w:r>
      <w:r>
        <w:rPr>
          <w:rStyle w:val="Bodytext12"/>
        </w:rPr>
        <w:br/>
        <w:t>Bell), Miss Smiley, full length</w:t>
      </w:r>
    </w:p>
    <w:p w:rsidR="00E7467B" w:rsidRDefault="00E7467B">
      <w:pPr>
        <w:pStyle w:val="Bodytext1"/>
        <w:framePr w:w="7512" w:h="12926" w:hRule="exact" w:wrap="around" w:vAnchor="page" w:hAnchor="page" w:x="5545" w:y="5338"/>
        <w:numPr>
          <w:ilvl w:val="0"/>
          <w:numId w:val="44"/>
        </w:numPr>
        <w:tabs>
          <w:tab w:val="left" w:pos="1441"/>
        </w:tabs>
        <w:spacing w:before="0" w:line="254" w:lineRule="exact"/>
        <w:ind w:left="1460" w:hanging="1440"/>
        <w:jc w:val="left"/>
      </w:pPr>
      <w:r>
        <w:rPr>
          <w:rStyle w:val="Bodytext12"/>
        </w:rPr>
        <w:t xml:space="preserve">Messrs. Tomalin and </w:t>
      </w:r>
      <w:r>
        <w:rPr>
          <w:rStyle w:val="Bodytext12"/>
          <w:lang w:val="de-DE" w:eastAsia="de-DE"/>
        </w:rPr>
        <w:t xml:space="preserve">Sandbrook, </w:t>
      </w:r>
      <w:r>
        <w:rPr>
          <w:rStyle w:val="Bodytext12"/>
        </w:rPr>
        <w:t>one</w:t>
      </w:r>
    </w:p>
    <w:p w:rsidR="00E7467B" w:rsidRDefault="00E7467B">
      <w:pPr>
        <w:pStyle w:val="Headerorfooter0"/>
        <w:framePr w:wrap="around" w:vAnchor="page" w:hAnchor="page" w:x="9947" w:y="18529"/>
        <w:spacing w:line="210" w:lineRule="exact"/>
        <w:jc w:val="both"/>
      </w:pPr>
      <w:r>
        <w:rPr>
          <w:rStyle w:val="Headerorfooter11pt7"/>
        </w:rPr>
        <w:t>25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471" w:y="4835"/>
        <w:spacing w:line="210" w:lineRule="exact"/>
      </w:pPr>
      <w:r>
        <w:rPr>
          <w:rStyle w:val="Headerorfooter11pt"/>
        </w:rPr>
        <w:t>^ CIM/PHOTO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spacing w:before="0" w:line="254" w:lineRule="exact"/>
        <w:ind w:left="1460" w:firstLine="0"/>
        <w:jc w:val="left"/>
      </w:pPr>
      <w:r>
        <w:t>standing, 3/4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James Williamson, standing, full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C.T. Fishe seated, 3/4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</w:tabs>
        <w:spacing w:before="0" w:line="254" w:lineRule="exact"/>
        <w:ind w:left="1460" w:right="220" w:hanging="1440"/>
        <w:jc w:val="left"/>
      </w:pPr>
      <w:r>
        <w:t>J. McCarthy and C.T. Fishe in Chinese</w:t>
      </w:r>
      <w:r>
        <w:br/>
        <w:t>dress, McCarthy standing, full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46"/>
        </w:tabs>
        <w:spacing w:before="0" w:line="254" w:lineRule="exact"/>
        <w:ind w:left="1460" w:right="220" w:hanging="1440"/>
        <w:jc w:val="left"/>
      </w:pPr>
      <w:r>
        <w:t>Mr. and Mrs. Crombie (nee Skinner), she</w:t>
      </w:r>
      <w:r>
        <w:br/>
        <w:t>standing, full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Dr. S. Barchet seated, full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46"/>
          <w:tab w:val="left" w:pos="6524"/>
        </w:tabs>
        <w:spacing w:before="0" w:line="254" w:lineRule="exact"/>
        <w:ind w:left="1460" w:hanging="1440"/>
        <w:jc w:val="left"/>
      </w:pPr>
      <w:r>
        <w:t>EB seated, full length</w:t>
      </w:r>
      <w:r>
        <w:tab/>
        <w:t>1866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  <w:tab w:val="left" w:pos="6529"/>
        </w:tabs>
        <w:spacing w:before="0" w:line="254" w:lineRule="exact"/>
        <w:ind w:left="1460" w:right="220" w:hanging="1440"/>
        <w:jc w:val="left"/>
      </w:pPr>
      <w:r>
        <w:t>Miss Mary Bowyer standing, Miss Jane</w:t>
      </w:r>
      <w:r>
        <w:tab/>
        <w:t>1866</w:t>
      </w:r>
      <w:r>
        <w:br/>
        <w:t>McLean seated, full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</w:tabs>
        <w:spacing w:before="0" w:line="254" w:lineRule="exact"/>
        <w:ind w:left="1460" w:right="220" w:hanging="1440"/>
        <w:jc w:val="left"/>
      </w:pPr>
      <w:r>
        <w:t xml:space="preserve">Group: standing ?, J.J. </w:t>
      </w:r>
      <w:r>
        <w:rPr>
          <w:lang w:val="de-DE" w:eastAsia="de-DE"/>
        </w:rPr>
        <w:t>Coulthard,</w:t>
      </w:r>
      <w:r>
        <w:rPr>
          <w:lang w:val="de-DE" w:eastAsia="de-DE"/>
        </w:rPr>
        <w:br/>
      </w:r>
      <w:r>
        <w:t>Pigott, W. McCarthy, Henry Hurst (?);</w:t>
      </w:r>
      <w:r>
        <w:br/>
        <w:t>seated Mrs. W. McCarthy, 1/2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Graham Brown, head &amp; shoulders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5"/>
        </w:tabs>
        <w:spacing w:before="0" w:line="254" w:lineRule="exact"/>
        <w:ind w:left="1460" w:right="220" w:hanging="1440"/>
        <w:jc w:val="left"/>
      </w:pPr>
      <w:r>
        <w:t>Group: standing Turner; seated W.</w:t>
      </w:r>
      <w:r>
        <w:br/>
        <w:t>McCarthy, Budd, full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t>Pigott, head &amp; shoulders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G. Nicoll, head &amp; shoulders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Wm. Rudland seated, full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t>James Meadows, head &amp; shoulders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  <w:tab w:val="left" w:pos="6524"/>
        </w:tabs>
        <w:spacing w:before="0" w:line="254" w:lineRule="exact"/>
        <w:ind w:left="1460" w:hanging="1440"/>
        <w:jc w:val="left"/>
      </w:pPr>
      <w:r>
        <w:t>Josiah Jackson standing, full length</w:t>
      </w:r>
      <w:r>
        <w:tab/>
        <w:t>1866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John McCarthy seated, full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L. Nicol seated, 3/4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  <w:tab w:val="left" w:pos="6519"/>
        </w:tabs>
        <w:spacing w:before="0" w:line="254" w:lineRule="exact"/>
        <w:ind w:left="1460" w:hanging="1440"/>
        <w:jc w:val="left"/>
      </w:pPr>
      <w:r>
        <w:t>John Sell seated, full length</w:t>
      </w:r>
      <w:r>
        <w:tab/>
        <w:t>1866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G. Pearse seated, 3/4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Dr. Douthwaite, head &amp; shoulders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Wm. McCarthy seated, 3/4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George Stott seated, full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</w:tabs>
        <w:spacing w:before="0" w:line="254" w:lineRule="exact"/>
        <w:ind w:left="1460" w:right="220" w:hanging="1440"/>
        <w:jc w:val="left"/>
      </w:pPr>
      <w:r>
        <w:t>George Duncan in Chinese dress,</w:t>
      </w:r>
      <w:r>
        <w:br/>
        <w:t>seated, 3/4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Catherine Booth seated, 1/2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t>Gen. William Booth, head &amp; shoulders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William Neatby seated, 3/4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t>Rev. Frank White seated, 3/4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T. Barnardo standing, 3/4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74"/>
        </w:tabs>
        <w:spacing w:before="0" w:line="254" w:lineRule="exact"/>
        <w:ind w:left="1460" w:hanging="1440"/>
        <w:jc w:val="left"/>
      </w:pPr>
      <w:r>
        <w:t>Hunt, head &amp; shoulders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Miss Wilson, head &amp; shoulders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74"/>
        </w:tabs>
        <w:spacing w:before="0" w:line="254" w:lineRule="exact"/>
        <w:ind w:left="1460" w:hanging="1440"/>
        <w:jc w:val="left"/>
      </w:pPr>
      <w:r>
        <w:t>Bearded man, head &amp; shoulders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70"/>
        </w:tabs>
        <w:spacing w:before="0" w:line="254" w:lineRule="exact"/>
        <w:ind w:left="1460" w:right="220" w:hanging="1440"/>
        <w:jc w:val="left"/>
      </w:pPr>
      <w:r>
        <w:t>Meadows (?) in Chinese dress, seated,</w:t>
      </w:r>
      <w:r>
        <w:br/>
        <w:t>3/4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70"/>
        </w:tabs>
        <w:spacing w:before="0" w:line="254" w:lineRule="exact"/>
        <w:ind w:left="1460" w:right="220" w:hanging="1440"/>
        <w:jc w:val="left"/>
      </w:pPr>
      <w:r>
        <w:t>Man with moustache and in Chinese</w:t>
      </w:r>
      <w:r>
        <w:br/>
        <w:t>dress, seated, full length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70"/>
        </w:tabs>
        <w:spacing w:before="0" w:line="254" w:lineRule="exact"/>
        <w:ind w:left="1460" w:right="220" w:hanging="1440"/>
        <w:jc w:val="left"/>
      </w:pPr>
      <w:r>
        <w:t>Young man with beard, head &amp;</w:t>
      </w:r>
      <w:r>
        <w:br/>
        <w:t>shoulders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65"/>
        </w:tabs>
        <w:spacing w:before="0" w:line="254" w:lineRule="exact"/>
        <w:ind w:left="1460" w:right="220" w:hanging="1440"/>
        <w:jc w:val="left"/>
      </w:pPr>
      <w:r>
        <w:t>Man with moustache and in Chinese</w:t>
      </w:r>
      <w:r>
        <w:br/>
        <w:t>dress, head &amp; shoulders</w:t>
      </w:r>
    </w:p>
    <w:p w:rsidR="00E7467B" w:rsidRDefault="00E7467B">
      <w:pPr>
        <w:pStyle w:val="Bodytext1"/>
        <w:framePr w:w="7651" w:h="12936" w:hRule="exact" w:wrap="around" w:vAnchor="page" w:hAnchor="page" w:x="5514" w:y="5318"/>
        <w:numPr>
          <w:ilvl w:val="0"/>
          <w:numId w:val="45"/>
        </w:numPr>
        <w:tabs>
          <w:tab w:val="left" w:pos="1474"/>
          <w:tab w:val="left" w:pos="6519"/>
        </w:tabs>
        <w:spacing w:before="0" w:line="254" w:lineRule="exact"/>
        <w:ind w:left="1460" w:hanging="1440"/>
        <w:jc w:val="left"/>
      </w:pPr>
      <w:r>
        <w:t>Clarke (?) in Chinese dress seated,</w:t>
      </w:r>
      <w:r>
        <w:tab/>
        <w:t>May 1904</w:t>
      </w:r>
    </w:p>
    <w:p w:rsidR="00E7467B" w:rsidRDefault="00E7467B">
      <w:pPr>
        <w:pStyle w:val="Headerorfooter0"/>
        <w:framePr w:wrap="around" w:vAnchor="page" w:hAnchor="page" w:x="9916" w:y="18511"/>
        <w:spacing w:line="210" w:lineRule="exact"/>
        <w:jc w:val="both"/>
      </w:pPr>
      <w:r>
        <w:rPr>
          <w:rStyle w:val="Headerorfooter11pt"/>
        </w:rPr>
        <w:t>26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484" w:y="4564"/>
        <w:spacing w:line="210" w:lineRule="exact"/>
        <w:jc w:val="both"/>
      </w:pPr>
      <w:r>
        <w:rPr>
          <w:rStyle w:val="Headerorfooter11pt7"/>
        </w:rPr>
        <w:t>^ CIM/PHOTO</w:t>
      </w:r>
    </w:p>
    <w:p w:rsidR="00E7467B" w:rsidRDefault="00E7467B">
      <w:pPr>
        <w:pStyle w:val="Bodytext1"/>
        <w:framePr w:w="538" w:h="6977" w:hRule="exact" w:wrap="around" w:vAnchor="page" w:hAnchor="page" w:x="5484" w:y="5323"/>
        <w:numPr>
          <w:ilvl w:val="0"/>
          <w:numId w:val="46"/>
        </w:numPr>
        <w:spacing w:before="0" w:after="220" w:line="200" w:lineRule="exact"/>
        <w:ind w:left="20" w:firstLine="0"/>
        <w:jc w:val="both"/>
      </w:pPr>
    </w:p>
    <w:p w:rsidR="00E7467B" w:rsidRDefault="00E7467B">
      <w:pPr>
        <w:pStyle w:val="Bodytext560"/>
        <w:framePr w:w="538" w:h="6977" w:hRule="exact" w:wrap="around" w:vAnchor="page" w:hAnchor="page" w:x="5484" w:y="5323"/>
        <w:numPr>
          <w:ilvl w:val="0"/>
          <w:numId w:val="46"/>
        </w:numPr>
        <w:spacing w:before="0" w:after="232"/>
        <w:ind w:left="20" w:right="120"/>
      </w:pPr>
      <w:r>
        <w:br/>
      </w:r>
      <w:r>
        <w:rPr>
          <w:rStyle w:val="Bodytext5695pt"/>
        </w:rPr>
        <w:t>211.</w:t>
      </w:r>
    </w:p>
    <w:p w:rsidR="00E7467B" w:rsidRDefault="00E7467B">
      <w:pPr>
        <w:pStyle w:val="Bodytext280"/>
        <w:framePr w:w="538" w:h="6977" w:hRule="exact" w:wrap="around" w:vAnchor="page" w:hAnchor="page" w:x="5484" w:y="5323"/>
        <w:spacing w:before="0" w:after="0" w:line="190" w:lineRule="exact"/>
        <w:ind w:left="20"/>
      </w:pPr>
      <w:r>
        <w:rPr>
          <w:rStyle w:val="Bodytext28Spacing0pt"/>
        </w:rPr>
        <w:t>212.</w:t>
      </w:r>
    </w:p>
    <w:p w:rsidR="00E7467B" w:rsidRDefault="00E7467B">
      <w:pPr>
        <w:pStyle w:val="Bodytext1"/>
        <w:framePr w:w="538" w:h="6977" w:hRule="exact" w:wrap="around" w:vAnchor="page" w:hAnchor="page" w:x="5484" w:y="5323"/>
        <w:numPr>
          <w:ilvl w:val="1"/>
          <w:numId w:val="46"/>
        </w:numPr>
        <w:spacing w:before="0" w:line="518" w:lineRule="exact"/>
        <w:ind w:left="20" w:firstLine="0"/>
        <w:jc w:val="both"/>
      </w:pPr>
    </w:p>
    <w:p w:rsidR="00E7467B" w:rsidRDefault="00E7467B">
      <w:pPr>
        <w:pStyle w:val="Bodytext1"/>
        <w:framePr w:w="538" w:h="6977" w:hRule="exact" w:wrap="around" w:vAnchor="page" w:hAnchor="page" w:x="5484" w:y="5323"/>
        <w:numPr>
          <w:ilvl w:val="1"/>
          <w:numId w:val="46"/>
        </w:numPr>
        <w:spacing w:before="0" w:line="518" w:lineRule="exact"/>
        <w:ind w:left="20" w:firstLine="0"/>
        <w:jc w:val="both"/>
      </w:pPr>
    </w:p>
    <w:p w:rsidR="00E7467B" w:rsidRDefault="00E7467B">
      <w:pPr>
        <w:pStyle w:val="Bodytext1"/>
        <w:framePr w:w="538" w:h="6977" w:hRule="exact" w:wrap="around" w:vAnchor="page" w:hAnchor="page" w:x="5484" w:y="5323"/>
        <w:numPr>
          <w:ilvl w:val="1"/>
          <w:numId w:val="46"/>
        </w:numPr>
        <w:spacing w:before="0" w:line="518" w:lineRule="exact"/>
        <w:ind w:left="20" w:firstLine="0"/>
        <w:jc w:val="both"/>
      </w:pPr>
    </w:p>
    <w:p w:rsidR="00E7467B" w:rsidRDefault="00E7467B">
      <w:pPr>
        <w:pStyle w:val="Bodytext580"/>
        <w:framePr w:w="538" w:h="6977" w:hRule="exact" w:wrap="around" w:vAnchor="page" w:hAnchor="page" w:x="5484" w:y="5323"/>
        <w:numPr>
          <w:ilvl w:val="1"/>
          <w:numId w:val="46"/>
        </w:numPr>
        <w:spacing w:after="218" w:line="210" w:lineRule="exact"/>
        <w:ind w:left="20"/>
      </w:pPr>
    </w:p>
    <w:p w:rsidR="00E7467B" w:rsidRDefault="00E7467B">
      <w:pPr>
        <w:pStyle w:val="Bodytext1"/>
        <w:framePr w:w="538" w:h="6977" w:hRule="exact" w:wrap="around" w:vAnchor="page" w:hAnchor="page" w:x="5484" w:y="5323"/>
        <w:numPr>
          <w:ilvl w:val="1"/>
          <w:numId w:val="46"/>
        </w:numPr>
        <w:spacing w:before="0" w:line="254" w:lineRule="exact"/>
        <w:ind w:left="20" w:firstLine="0"/>
        <w:jc w:val="both"/>
      </w:pPr>
    </w:p>
    <w:p w:rsidR="00E7467B" w:rsidRDefault="00E7467B">
      <w:pPr>
        <w:pStyle w:val="Bodytext381"/>
        <w:framePr w:w="538" w:h="6977" w:hRule="exact" w:wrap="around" w:vAnchor="page" w:hAnchor="page" w:x="5484" w:y="5323"/>
        <w:numPr>
          <w:ilvl w:val="1"/>
          <w:numId w:val="46"/>
        </w:numPr>
        <w:spacing w:line="254" w:lineRule="exact"/>
        <w:ind w:left="20"/>
      </w:pPr>
    </w:p>
    <w:p w:rsidR="00E7467B" w:rsidRDefault="00E7467B">
      <w:pPr>
        <w:pStyle w:val="Bodytext1"/>
        <w:framePr w:w="538" w:h="6977" w:hRule="exact" w:wrap="around" w:vAnchor="page" w:hAnchor="page" w:x="5484" w:y="5323"/>
        <w:numPr>
          <w:ilvl w:val="1"/>
          <w:numId w:val="46"/>
        </w:numPr>
        <w:spacing w:before="0" w:line="254" w:lineRule="exact"/>
        <w:ind w:left="20" w:firstLine="0"/>
        <w:jc w:val="both"/>
      </w:pPr>
    </w:p>
    <w:p w:rsidR="00E7467B" w:rsidRDefault="00E7467B">
      <w:pPr>
        <w:pStyle w:val="Bodytext451"/>
        <w:framePr w:w="538" w:h="6977" w:hRule="exact" w:wrap="around" w:vAnchor="page" w:hAnchor="page" w:x="5484" w:y="5323"/>
        <w:numPr>
          <w:ilvl w:val="1"/>
          <w:numId w:val="46"/>
        </w:numPr>
        <w:spacing w:after="176" w:line="254" w:lineRule="exact"/>
        <w:ind w:left="20" w:right="120"/>
      </w:pPr>
      <w:r>
        <w:rPr>
          <w:rStyle w:val="Bodytext450"/>
        </w:rPr>
        <w:br/>
      </w:r>
      <w:r>
        <w:rPr>
          <w:rStyle w:val="Bodytext45Spacing0pt"/>
        </w:rPr>
        <w:t>221.</w:t>
      </w:r>
    </w:p>
    <w:p w:rsidR="00E7467B" w:rsidRDefault="00E7467B">
      <w:pPr>
        <w:pStyle w:val="Bodytext530"/>
        <w:framePr w:w="538" w:h="6977" w:hRule="exact" w:wrap="around" w:vAnchor="page" w:hAnchor="page" w:x="5484" w:y="5323"/>
        <w:spacing w:line="259" w:lineRule="exact"/>
        <w:ind w:left="20"/>
        <w:jc w:val="both"/>
      </w:pPr>
      <w:r>
        <w:rPr>
          <w:rStyle w:val="Bodytext53Spacing0pt"/>
        </w:rPr>
        <w:t>222.</w:t>
      </w:r>
    </w:p>
    <w:p w:rsidR="00E7467B" w:rsidRDefault="00E7467B">
      <w:pPr>
        <w:pStyle w:val="Bodytext1"/>
        <w:framePr w:w="538" w:h="6977" w:hRule="exact" w:wrap="around" w:vAnchor="page" w:hAnchor="page" w:x="5484" w:y="5323"/>
        <w:numPr>
          <w:ilvl w:val="2"/>
          <w:numId w:val="46"/>
        </w:numPr>
        <w:spacing w:before="0" w:line="259" w:lineRule="exact"/>
        <w:ind w:left="20" w:firstLine="0"/>
        <w:jc w:val="both"/>
      </w:pPr>
    </w:p>
    <w:p w:rsidR="00E7467B" w:rsidRDefault="00E7467B">
      <w:pPr>
        <w:pStyle w:val="Bodytext1"/>
        <w:framePr w:w="538" w:h="6977" w:hRule="exact" w:wrap="around" w:vAnchor="page" w:hAnchor="page" w:x="5484" w:y="5323"/>
        <w:numPr>
          <w:ilvl w:val="2"/>
          <w:numId w:val="46"/>
        </w:numPr>
        <w:spacing w:before="0" w:line="259" w:lineRule="exact"/>
        <w:ind w:left="20" w:firstLine="0"/>
        <w:jc w:val="both"/>
      </w:pPr>
    </w:p>
    <w:p w:rsidR="00E7467B" w:rsidRDefault="00E7467B">
      <w:pPr>
        <w:pStyle w:val="Bodytext1"/>
        <w:framePr w:w="538" w:h="6977" w:hRule="exact" w:wrap="around" w:vAnchor="page" w:hAnchor="page" w:x="5484" w:y="5323"/>
        <w:numPr>
          <w:ilvl w:val="2"/>
          <w:numId w:val="46"/>
        </w:numPr>
        <w:spacing w:before="0" w:line="259" w:lineRule="exact"/>
        <w:ind w:left="20" w:firstLine="0"/>
        <w:jc w:val="both"/>
      </w:pPr>
    </w:p>
    <w:p w:rsidR="00E7467B" w:rsidRDefault="00E7467B">
      <w:pPr>
        <w:pStyle w:val="Bodytext970"/>
        <w:framePr w:w="538" w:h="6977" w:hRule="exact" w:wrap="around" w:vAnchor="page" w:hAnchor="page" w:x="5484" w:y="5323"/>
        <w:numPr>
          <w:ilvl w:val="2"/>
          <w:numId w:val="46"/>
        </w:numPr>
        <w:ind w:left="20"/>
      </w:pPr>
    </w:p>
    <w:p w:rsidR="00E7467B" w:rsidRDefault="00E7467B">
      <w:pPr>
        <w:pStyle w:val="Bodytext1"/>
        <w:framePr w:w="538" w:h="6977" w:hRule="exact" w:wrap="around" w:vAnchor="page" w:hAnchor="page" w:x="5484" w:y="5323"/>
        <w:numPr>
          <w:ilvl w:val="2"/>
          <w:numId w:val="46"/>
        </w:numPr>
        <w:spacing w:before="0" w:after="243" w:line="259" w:lineRule="exact"/>
        <w:ind w:left="20" w:firstLine="0"/>
        <w:jc w:val="both"/>
      </w:pPr>
    </w:p>
    <w:p w:rsidR="00E7467B" w:rsidRDefault="00E7467B">
      <w:pPr>
        <w:pStyle w:val="Bodytext630"/>
        <w:framePr w:w="538" w:h="6977" w:hRule="exact" w:wrap="around" w:vAnchor="page" w:hAnchor="page" w:x="5484" w:y="5323"/>
        <w:numPr>
          <w:ilvl w:val="2"/>
          <w:numId w:val="46"/>
        </w:numPr>
        <w:spacing w:before="0" w:line="180" w:lineRule="exact"/>
        <w:ind w:left="20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after="236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line="259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line="259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after="287" w:line="259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after="211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503" w:y="12776"/>
        <w:numPr>
          <w:ilvl w:val="0"/>
          <w:numId w:val="47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1/2 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right="320" w:firstLine="0"/>
        <w:jc w:val="left"/>
      </w:pPr>
      <w:r>
        <w:rPr>
          <w:rStyle w:val="Bodytext12"/>
        </w:rPr>
        <w:t>Bearded man lecturing, standing, 3/4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Young man seated, 3/4 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Man with moustache and in Chinese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dress, head &amp; shoulders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Drake seated, full 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Group of 17 missionaries in Chinese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dress, full 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right="320" w:firstLine="0"/>
        <w:jc w:val="left"/>
      </w:pPr>
      <w:r>
        <w:rPr>
          <w:rStyle w:val="Bodytext12"/>
        </w:rPr>
        <w:t>Couple in Chinese dress, seated, full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right="320" w:firstLine="0"/>
        <w:jc w:val="left"/>
      </w:pPr>
      <w:r>
        <w:rPr>
          <w:rStyle w:val="Bodytext12"/>
        </w:rPr>
        <w:t>Couple, he standing, full length</w:t>
      </w:r>
      <w:r>
        <w:rPr>
          <w:rStyle w:val="Bodytext12"/>
        </w:rPr>
        <w:br/>
        <w:t>Group of 5 missionaries in Chinese</w:t>
      </w:r>
      <w:r>
        <w:rPr>
          <w:rStyle w:val="Bodytext12"/>
        </w:rPr>
        <w:br/>
        <w:t>dress (incl. Barchet?), full length</w:t>
      </w:r>
      <w:r>
        <w:rPr>
          <w:rStyle w:val="Bodytext12"/>
        </w:rPr>
        <w:br/>
        <w:t>Group: couple and 3 girls, full length</w:t>
      </w:r>
      <w:r>
        <w:rPr>
          <w:rStyle w:val="Bodytext12"/>
        </w:rPr>
        <w:br/>
        <w:t>Miss Pring (?), head &amp; shoulders</w:t>
      </w:r>
      <w:r>
        <w:rPr>
          <w:rStyle w:val="Bodytext12"/>
        </w:rPr>
        <w:br/>
        <w:t>Woman standing, 3/4 length</w:t>
      </w:r>
      <w:r>
        <w:rPr>
          <w:rStyle w:val="Bodytext12"/>
        </w:rPr>
        <w:br/>
        <w:t>Girl, head &amp; shoulders</w:t>
      </w:r>
      <w:r>
        <w:rPr>
          <w:rStyle w:val="Bodytext12"/>
        </w:rPr>
        <w:br/>
        <w:t>Girl in Chinese dress, standing, 3/4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right="320" w:firstLine="0"/>
        <w:jc w:val="left"/>
      </w:pPr>
      <w:r>
        <w:rPr>
          <w:rStyle w:val="Bodytext12"/>
        </w:rPr>
        <w:t>Girl seated, 3/4 length</w:t>
      </w:r>
      <w:r>
        <w:rPr>
          <w:rStyle w:val="Bodytext12"/>
        </w:rPr>
        <w:br/>
        <w:t>Woman seated, 3/4 length</w:t>
      </w:r>
      <w:r>
        <w:rPr>
          <w:rStyle w:val="Bodytext12"/>
        </w:rPr>
        <w:br/>
        <w:t>JHT, head &amp; shoulders</w:t>
      </w:r>
      <w:r>
        <w:rPr>
          <w:rStyle w:val="Bodytext12"/>
        </w:rPr>
        <w:br/>
        <w:t>The same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JET seated, 3/4 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Mrs. James Taylor with JHT and Amelia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as children, JHT standing, full 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 xml:space="preserve">Group: standing Hubert Taylor, </w:t>
      </w:r>
      <w:r>
        <w:rPr>
          <w:rStyle w:val="Bodytext12"/>
          <w:lang w:val="de-DE" w:eastAsia="de-DE"/>
        </w:rPr>
        <w:t>FHT;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seated EB with small child (Maria?),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full 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James Taylor seated, full 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EB in Chinese dress, seated, full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right="320" w:firstLine="0"/>
        <w:jc w:val="left"/>
      </w:pPr>
      <w:r>
        <w:rPr>
          <w:rStyle w:val="Bodytext12"/>
        </w:rPr>
        <w:t>JHT seated with Maria Taylor (?),</w:t>
      </w:r>
      <w:r>
        <w:rPr>
          <w:rStyle w:val="Bodytext12"/>
        </w:rPr>
        <w:br/>
        <w:t>3/4 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right="320" w:firstLine="0"/>
        <w:jc w:val="left"/>
      </w:pPr>
      <w:r>
        <w:rPr>
          <w:rStyle w:val="Bodytext12"/>
        </w:rPr>
        <w:t>MJT seated with Grace Taylor, 3/4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right="320" w:firstLine="0"/>
        <w:jc w:val="left"/>
      </w:pPr>
      <w:r>
        <w:rPr>
          <w:rStyle w:val="Bodytext12"/>
        </w:rPr>
        <w:t>JHT standing full length</w:t>
      </w:r>
      <w:r>
        <w:rPr>
          <w:rStyle w:val="Bodytext12"/>
        </w:rPr>
        <w:br/>
        <w:t>The same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JHT and MJT, head &amp; shoulders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The same, seated 3/4 length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Group in garden, Hangchow: standing JEF,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Chinese woman, EB, Chinese man; seated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Chinese man, Mary Bell with baby, MJT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with small child, JHT with small child,</w:t>
      </w:r>
    </w:p>
    <w:p w:rsidR="00E7467B" w:rsidRDefault="00E7467B">
      <w:pPr>
        <w:pStyle w:val="Bodytext1"/>
        <w:framePr w:w="4138" w:h="12983" w:hRule="exact" w:wrap="around" w:vAnchor="page" w:hAnchor="page" w:x="7006" w:y="5005"/>
        <w:spacing w:before="0" w:line="254" w:lineRule="exact"/>
        <w:ind w:left="20" w:firstLine="0"/>
        <w:jc w:val="left"/>
      </w:pPr>
      <w:r>
        <w:rPr>
          <w:rStyle w:val="Bodytext12"/>
        </w:rPr>
        <w:t>Hubert Taylor, Grace Taylor, all in</w:t>
      </w:r>
    </w:p>
    <w:p w:rsidR="00E7467B" w:rsidRDefault="00E7467B">
      <w:pPr>
        <w:pStyle w:val="Bodytext1"/>
        <w:framePr w:w="1046" w:h="3122" w:hRule="exact" w:wrap="around" w:vAnchor="page" w:hAnchor="page" w:x="12003" w:y="8469"/>
        <w:spacing w:before="0" w:after="388" w:line="778" w:lineRule="exact"/>
        <w:ind w:left="100" w:right="40" w:firstLine="0"/>
        <w:jc w:val="left"/>
      </w:pPr>
      <w:r>
        <w:rPr>
          <w:rStyle w:val="Bodytext12"/>
        </w:rPr>
        <w:t>26/4/1879</w:t>
      </w:r>
      <w:r>
        <w:rPr>
          <w:rStyle w:val="Bodytext12"/>
        </w:rPr>
        <w:br/>
        <w:t>Feb. 1876</w:t>
      </w:r>
    </w:p>
    <w:p w:rsidR="00E7467B" w:rsidRDefault="00E7467B">
      <w:pPr>
        <w:pStyle w:val="Bodytext1"/>
        <w:framePr w:w="1046" w:h="3122" w:hRule="exact" w:wrap="around" w:vAnchor="page" w:hAnchor="page" w:x="12003" w:y="8469"/>
        <w:spacing w:before="0" w:line="518" w:lineRule="exact"/>
        <w:ind w:left="100" w:right="40" w:firstLine="0"/>
        <w:jc w:val="left"/>
      </w:pPr>
      <w:r>
        <w:rPr>
          <w:rStyle w:val="Bodytext12"/>
        </w:rPr>
        <w:t>c.1880</w:t>
      </w:r>
      <w:r>
        <w:rPr>
          <w:rStyle w:val="Bodytext12"/>
        </w:rPr>
        <w:br/>
        <w:t>c.1880</w:t>
      </w:r>
    </w:p>
    <w:p w:rsidR="00E7467B" w:rsidRDefault="00E7467B">
      <w:pPr>
        <w:pStyle w:val="Bodytext1"/>
        <w:framePr w:w="566" w:h="263" w:hRule="exact" w:wrap="around" w:vAnchor="page" w:hAnchor="page" w:x="12031" w:y="13318"/>
        <w:spacing w:before="0" w:line="200" w:lineRule="exact"/>
        <w:ind w:left="100" w:firstLine="0"/>
        <w:jc w:val="both"/>
      </w:pPr>
      <w:r>
        <w:rPr>
          <w:rStyle w:val="Bodytext12"/>
        </w:rPr>
        <w:t>1863</w:t>
      </w:r>
    </w:p>
    <w:p w:rsidR="00E7467B" w:rsidRDefault="00E7467B">
      <w:pPr>
        <w:pStyle w:val="Bodytext1"/>
        <w:framePr w:w="566" w:h="258" w:hRule="exact" w:wrap="around" w:vAnchor="page" w:hAnchor="page" w:x="12031" w:y="14614"/>
        <w:spacing w:before="0" w:line="200" w:lineRule="exact"/>
        <w:ind w:left="100" w:firstLine="0"/>
        <w:jc w:val="both"/>
      </w:pPr>
      <w:r>
        <w:rPr>
          <w:rStyle w:val="Bodytext12"/>
        </w:rPr>
        <w:t>1865</w:t>
      </w:r>
    </w:p>
    <w:p w:rsidR="00E7467B" w:rsidRDefault="00E7467B">
      <w:pPr>
        <w:pStyle w:val="Bodytext640"/>
        <w:framePr w:w="566" w:h="252" w:hRule="exact" w:wrap="around" w:vAnchor="page" w:hAnchor="page" w:x="12031" w:y="15656"/>
        <w:spacing w:before="0" w:after="0" w:line="200" w:lineRule="exact"/>
        <w:ind w:left="100"/>
      </w:pPr>
      <w:r>
        <w:t>1862</w:t>
      </w:r>
    </w:p>
    <w:p w:rsidR="00E7467B" w:rsidRDefault="00E7467B">
      <w:pPr>
        <w:pStyle w:val="Bodytext1"/>
        <w:framePr w:w="1147" w:h="562" w:hRule="exact" w:wrap="around" w:vAnchor="page" w:hAnchor="page" w:x="12031" w:y="16388"/>
        <w:spacing w:before="0" w:line="250" w:lineRule="exact"/>
        <w:ind w:left="100" w:right="60" w:firstLine="0"/>
        <w:jc w:val="both"/>
      </w:pPr>
      <w:r>
        <w:rPr>
          <w:rStyle w:val="Bodytext12"/>
        </w:rPr>
        <w:t>1860-1861?</w:t>
      </w:r>
      <w:r>
        <w:rPr>
          <w:rStyle w:val="Bodytext12"/>
        </w:rPr>
        <w:br/>
        <w:t>1866-1867</w:t>
      </w:r>
    </w:p>
    <w:p w:rsidR="00E7467B" w:rsidRDefault="00E7467B">
      <w:pPr>
        <w:pStyle w:val="Headerorfooter0"/>
        <w:framePr w:wrap="around" w:vAnchor="page" w:hAnchor="page" w:x="9972" w:y="18264"/>
        <w:spacing w:line="210" w:lineRule="exact"/>
        <w:jc w:val="both"/>
      </w:pPr>
      <w:r>
        <w:rPr>
          <w:rStyle w:val="Headerorfooter11pt7"/>
        </w:rPr>
        <w:t>27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278" w:y="4825"/>
        <w:spacing w:line="210" w:lineRule="exact"/>
      </w:pPr>
      <w:r>
        <w:rPr>
          <w:rStyle w:val="Headerorfooter11pt1"/>
        </w:rPr>
        <w:t>CIM/PHOTO</w:t>
      </w:r>
    </w:p>
    <w:p w:rsidR="00E7467B" w:rsidRDefault="00E7467B">
      <w:pPr>
        <w:pStyle w:val="Bodytext1"/>
        <w:framePr w:w="7526" w:h="5712" w:hRule="exact" w:wrap="around" w:vAnchor="page" w:hAnchor="page" w:x="5312" w:y="5307"/>
        <w:spacing w:before="0" w:line="254" w:lineRule="exact"/>
        <w:ind w:left="1407" w:right="3280" w:firstLine="480"/>
        <w:jc w:val="left"/>
      </w:pPr>
      <w:r>
        <w:t>Chinese dress, full length</w:t>
      </w:r>
      <w:r>
        <w:br/>
        <w:t>James Taylor, head &amp; shoulders</w:t>
      </w:r>
      <w:r>
        <w:br/>
        <w:t>The same</w:t>
      </w:r>
    </w:p>
    <w:p w:rsidR="00E7467B" w:rsidRDefault="00E7467B">
      <w:pPr>
        <w:pStyle w:val="Bodytext1"/>
        <w:framePr w:w="7526" w:h="5712" w:hRule="exact" w:wrap="around" w:vAnchor="page" w:hAnchor="page" w:x="5312" w:y="5307"/>
        <w:spacing w:before="0" w:line="254" w:lineRule="exact"/>
        <w:ind w:left="1407" w:right="160" w:firstLine="0"/>
        <w:jc w:val="left"/>
      </w:pPr>
      <w:r>
        <w:t>Mrs. James Taylor seated, 3/4 length</w:t>
      </w:r>
      <w:r>
        <w:br/>
        <w:t>WTB seated, 3/4 length</w:t>
      </w:r>
      <w:r>
        <w:br/>
        <w:t>Pearse seated, 3/4 length</w:t>
      </w:r>
      <w:r>
        <w:br/>
        <w:t>Gillies, head &amp; shoulders</w:t>
      </w:r>
    </w:p>
    <w:p w:rsidR="00E7467B" w:rsidRDefault="00E7467B">
      <w:pPr>
        <w:pStyle w:val="Bodytext1"/>
        <w:framePr w:w="7526" w:h="5712" w:hRule="exact" w:wrap="around" w:vAnchor="page" w:hAnchor="page" w:x="5312" w:y="5307"/>
        <w:tabs>
          <w:tab w:val="left" w:pos="6471"/>
        </w:tabs>
        <w:spacing w:before="0" w:line="254" w:lineRule="exact"/>
        <w:ind w:left="1887" w:hanging="480"/>
        <w:jc w:val="left"/>
      </w:pPr>
      <w:r>
        <w:t>WTB and Mrs. Berger, he standing, full</w:t>
      </w:r>
      <w:r>
        <w:tab/>
        <w:t>Oct 1867</w:t>
      </w:r>
    </w:p>
    <w:p w:rsidR="00E7467B" w:rsidRDefault="00E7467B">
      <w:pPr>
        <w:pStyle w:val="Bodytext1"/>
        <w:framePr w:w="7526" w:h="5712" w:hRule="exact" w:wrap="around" w:vAnchor="page" w:hAnchor="page" w:x="5312" w:y="5307"/>
        <w:spacing w:before="0" w:line="254" w:lineRule="exact"/>
        <w:ind w:left="1460" w:firstLine="0"/>
        <w:jc w:val="left"/>
      </w:pPr>
      <w:r>
        <w:t>length</w:t>
      </w:r>
    </w:p>
    <w:p w:rsidR="00E7467B" w:rsidRDefault="00E7467B">
      <w:pPr>
        <w:pStyle w:val="Bodytext1"/>
        <w:framePr w:w="7526" w:h="5712" w:hRule="exact" w:wrap="around" w:vAnchor="page" w:hAnchor="page" w:x="5312" w:y="5307"/>
        <w:tabs>
          <w:tab w:val="left" w:pos="6495"/>
        </w:tabs>
        <w:spacing w:before="0" w:line="254" w:lineRule="exact"/>
        <w:ind w:left="1887" w:hanging="480"/>
        <w:jc w:val="left"/>
      </w:pPr>
      <w:r>
        <w:t>Patty, Mrs. Hardey (nee Dobson) seated,</w:t>
      </w:r>
      <w:r>
        <w:tab/>
        <w:t>1863</w:t>
      </w:r>
    </w:p>
    <w:p w:rsidR="00E7467B" w:rsidRDefault="00E7467B">
      <w:pPr>
        <w:pStyle w:val="Bodytext1"/>
        <w:framePr w:w="7526" w:h="5712" w:hRule="exact" w:wrap="around" w:vAnchor="page" w:hAnchor="page" w:x="5312" w:y="5307"/>
        <w:spacing w:before="0" w:line="254" w:lineRule="exact"/>
        <w:ind w:left="1460" w:firstLine="0"/>
        <w:jc w:val="left"/>
      </w:pPr>
      <w:r>
        <w:t>3/4 length</w:t>
      </w:r>
    </w:p>
    <w:p w:rsidR="00E7467B" w:rsidRDefault="00E7467B">
      <w:pPr>
        <w:pStyle w:val="Bodytext1"/>
        <w:framePr w:w="7526" w:h="5712" w:hRule="exact" w:wrap="around" w:vAnchor="page" w:hAnchor="page" w:x="5312" w:y="5307"/>
        <w:spacing w:before="0" w:line="254" w:lineRule="exact"/>
        <w:ind w:left="1887" w:right="160" w:hanging="480"/>
        <w:jc w:val="left"/>
      </w:pPr>
      <w:r>
        <w:t>George Duncan and ? in Chinese dress,</w:t>
      </w:r>
      <w:r>
        <w:br/>
        <w:t>seated, full length</w:t>
      </w:r>
    </w:p>
    <w:p w:rsidR="00E7467B" w:rsidRDefault="00E7467B">
      <w:pPr>
        <w:pStyle w:val="Bodytext1"/>
        <w:framePr w:w="7526" w:h="5712" w:hRule="exact" w:wrap="around" w:vAnchor="page" w:hAnchor="page" w:x="5312" w:y="5307"/>
        <w:numPr>
          <w:ilvl w:val="0"/>
          <w:numId w:val="48"/>
        </w:numPr>
        <w:tabs>
          <w:tab w:val="left" w:pos="1465"/>
          <w:tab w:val="left" w:pos="6548"/>
        </w:tabs>
        <w:spacing w:before="0" w:line="254" w:lineRule="exact"/>
        <w:ind w:left="1460" w:hanging="1440"/>
        <w:jc w:val="left"/>
      </w:pPr>
      <w:r>
        <w:t>MJT's gravestone</w:t>
      </w:r>
      <w:r>
        <w:tab/>
        <w:t>1870</w:t>
      </w:r>
    </w:p>
    <w:p w:rsidR="00E7467B" w:rsidRDefault="00E7467B">
      <w:pPr>
        <w:pStyle w:val="Bodytext1"/>
        <w:framePr w:w="7526" w:h="5712" w:hRule="exact" w:wrap="around" w:vAnchor="page" w:hAnchor="page" w:x="5312" w:y="5307"/>
        <w:numPr>
          <w:ilvl w:val="0"/>
          <w:numId w:val="48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526" w:h="5712" w:hRule="exact" w:wrap="around" w:vAnchor="page" w:hAnchor="page" w:x="5312" w:y="5307"/>
        <w:numPr>
          <w:ilvl w:val="0"/>
          <w:numId w:val="48"/>
        </w:numPr>
        <w:tabs>
          <w:tab w:val="left" w:pos="1465"/>
          <w:tab w:val="left" w:pos="6543"/>
        </w:tabs>
        <w:spacing w:before="0" w:line="254" w:lineRule="exact"/>
        <w:ind w:left="1460" w:right="580" w:hanging="1440"/>
        <w:jc w:val="left"/>
      </w:pPr>
      <w:r>
        <w:t>The 'Lammermuir' party: standing Miss</w:t>
      </w:r>
      <w:r>
        <w:tab/>
        <w:t>1866</w:t>
      </w:r>
      <w:r>
        <w:br/>
        <w:t>Jane McLean, Miss Susan Barnes, James</w:t>
      </w:r>
    </w:p>
    <w:p w:rsidR="00E7467B" w:rsidRDefault="00E7467B">
      <w:pPr>
        <w:pStyle w:val="Bodytext1"/>
        <w:framePr w:w="7526" w:h="5712" w:hRule="exact" w:wrap="around" w:vAnchor="page" w:hAnchor="page" w:x="5312" w:y="5307"/>
        <w:spacing w:before="0" w:line="254" w:lineRule="exact"/>
        <w:ind w:left="1460" w:right="2360" w:firstLine="0"/>
        <w:jc w:val="left"/>
      </w:pPr>
      <w:r>
        <w:t>Williamson, EB, George Duncan, Miss</w:t>
      </w:r>
      <w:r>
        <w:br/>
        <w:t>Louise Desgraz, John R. Sell, Miss Mary</w:t>
      </w:r>
      <w:r>
        <w:br/>
        <w:t>Bausum; seated Miss Elizabeth Rose,</w:t>
      </w:r>
      <w:r>
        <w:br/>
        <w:t>William Rudland, Louis Nicol, Mrs.</w:t>
      </w:r>
      <w:r>
        <w:br/>
        <w:t>Nicol, JEF, JHT, MJT, 4 children, Miss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spacing w:before="0" w:line="254" w:lineRule="exact"/>
        <w:ind w:left="1460" w:right="2360" w:firstLine="0"/>
        <w:jc w:val="left"/>
      </w:pPr>
      <w:r>
        <w:t>Mary Bell, Miss Mary Bowyer, Josiah</w:t>
      </w:r>
      <w:r>
        <w:br/>
        <w:t>Jackson, full length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Tableofcontents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5"/>
          <w:tab w:val="left" w:pos="6538"/>
        </w:tabs>
        <w:spacing w:before="0" w:line="254" w:lineRule="exact"/>
        <w:ind w:left="1460" w:hanging="1440"/>
        <w:jc w:val="left"/>
      </w:pPr>
      <w:r>
        <w:t>MJT seated, full length</w:t>
      </w:r>
      <w:r>
        <w:tab/>
        <w:t>1862</w:t>
      </w:r>
    </w:p>
    <w:p w:rsidR="00E7467B" w:rsidRDefault="00E7467B">
      <w:pPr>
        <w:pStyle w:val="Tableofcontents1"/>
        <w:framePr w:w="7526" w:h="7281" w:hRule="exact" w:wrap="around" w:vAnchor="page" w:hAnchor="page" w:x="5312" w:y="10962"/>
        <w:numPr>
          <w:ilvl w:val="0"/>
          <w:numId w:val="48"/>
        </w:numPr>
        <w:tabs>
          <w:tab w:val="right" w:pos="2011"/>
        </w:tabs>
        <w:spacing w:before="0" w:line="254" w:lineRule="exact"/>
        <w:ind w:left="1460" w:hanging="1440"/>
        <w:jc w:val="left"/>
      </w:pPr>
      <w:r>
        <w:t>EB seated, full length</w:t>
      </w:r>
    </w:p>
    <w:p w:rsidR="00E7467B" w:rsidRDefault="00E7467B">
      <w:pPr>
        <w:pStyle w:val="Tableofcontents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55"/>
          <w:tab w:val="left" w:pos="6538"/>
        </w:tabs>
        <w:spacing w:before="0" w:line="254" w:lineRule="exact"/>
        <w:ind w:left="1460" w:right="580" w:hanging="1440"/>
        <w:jc w:val="left"/>
      </w:pPr>
      <w:r>
        <w:t>Miss Margaret McLean seated, full</w:t>
      </w:r>
      <w:r>
        <w:tab/>
        <w:t>1866</w:t>
      </w:r>
      <w:r>
        <w:br/>
        <w:t>length</w:t>
      </w:r>
    </w:p>
    <w:p w:rsidR="00E7467B" w:rsidRDefault="00E7467B">
      <w:pPr>
        <w:pStyle w:val="Tableofcontents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55"/>
          <w:tab w:val="left" w:pos="6538"/>
        </w:tabs>
        <w:spacing w:before="0" w:line="254" w:lineRule="exact"/>
        <w:ind w:left="1460" w:hanging="1440"/>
        <w:jc w:val="left"/>
      </w:pPr>
      <w:r>
        <w:t>Miss Mary Bell seated, full length</w:t>
      </w:r>
      <w:r>
        <w:tab/>
        <w:t>1866</w:t>
      </w:r>
    </w:p>
    <w:p w:rsidR="00E7467B" w:rsidRDefault="00E7467B">
      <w:pPr>
        <w:pStyle w:val="Tableofcontents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55"/>
          <w:tab w:val="left" w:pos="6543"/>
        </w:tabs>
        <w:spacing w:before="0" w:line="254" w:lineRule="exact"/>
        <w:ind w:left="1460" w:hanging="1440"/>
        <w:jc w:val="left"/>
      </w:pPr>
      <w:r>
        <w:t>Miss Louise Desgraz seated, full length</w:t>
      </w:r>
      <w:r>
        <w:tab/>
        <w:t>1866</w:t>
      </w:r>
    </w:p>
    <w:p w:rsidR="00E7467B" w:rsidRDefault="00E7467B">
      <w:pPr>
        <w:pStyle w:val="Tableofcontents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5"/>
          <w:tab w:val="left" w:pos="6543"/>
        </w:tabs>
        <w:spacing w:before="0" w:line="254" w:lineRule="exact"/>
        <w:ind w:left="1460" w:hanging="1440"/>
        <w:jc w:val="left"/>
      </w:pPr>
      <w:r>
        <w:t>John R. Sell seated, full length</w:t>
      </w:r>
      <w:r>
        <w:tab/>
        <w:t>1866</w:t>
      </w:r>
    </w:p>
    <w:p w:rsidR="00E7467B" w:rsidRDefault="00E7467B">
      <w:pPr>
        <w:pStyle w:val="Tableofcontents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5"/>
          <w:tab w:val="left" w:pos="6543"/>
        </w:tabs>
        <w:spacing w:before="0" w:line="254" w:lineRule="exact"/>
        <w:ind w:left="1460" w:hanging="1440"/>
        <w:jc w:val="left"/>
      </w:pPr>
      <w:r>
        <w:t>Grace Taylor seated, full length</w:t>
      </w:r>
      <w:r>
        <w:tab/>
        <w:t>1866</w:t>
      </w:r>
    </w:p>
    <w:p w:rsidR="00E7467B" w:rsidRDefault="00E7467B">
      <w:pPr>
        <w:pStyle w:val="Tableofcontents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5"/>
          <w:tab w:val="left" w:pos="6548"/>
        </w:tabs>
        <w:spacing w:before="0" w:line="254" w:lineRule="exact"/>
        <w:ind w:left="1460" w:right="580" w:hanging="1440"/>
        <w:jc w:val="left"/>
      </w:pPr>
      <w:r>
        <w:t>Miss Mary Bowyer standing, Miss Jane</w:t>
      </w:r>
      <w:r>
        <w:tab/>
        <w:t>1866</w:t>
      </w:r>
      <w:r>
        <w:br/>
        <w:t>McLean seated, full length</w:t>
      </w:r>
    </w:p>
    <w:p w:rsidR="00E7467B" w:rsidRDefault="00E7467B">
      <w:pPr>
        <w:pStyle w:val="Tableofcontents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5"/>
          <w:tab w:val="left" w:pos="6543"/>
        </w:tabs>
        <w:spacing w:before="0" w:line="254" w:lineRule="exact"/>
        <w:ind w:left="1460" w:hanging="1440"/>
        <w:jc w:val="left"/>
      </w:pPr>
      <w:r>
        <w:t>Miss Susan Barnes standing, full length</w:t>
      </w:r>
      <w:r>
        <w:tab/>
        <w:t>1866</w:t>
      </w:r>
    </w:p>
    <w:p w:rsidR="00E7467B" w:rsidRDefault="00E7467B">
      <w:pPr>
        <w:pStyle w:val="Tableofcontents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5"/>
          <w:tab w:val="left" w:pos="6543"/>
        </w:tabs>
        <w:spacing w:before="0" w:line="254" w:lineRule="exact"/>
        <w:ind w:left="1460" w:hanging="1440"/>
        <w:jc w:val="left"/>
      </w:pPr>
      <w:r>
        <w:t>Louis Nicol seated, full length</w:t>
      </w:r>
      <w:r>
        <w:tab/>
        <w:t>1866</w:t>
      </w:r>
    </w:p>
    <w:p w:rsidR="00E7467B" w:rsidRDefault="00E7467B">
      <w:pPr>
        <w:pStyle w:val="Tableofcontents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70"/>
          <w:tab w:val="left" w:pos="6543"/>
        </w:tabs>
        <w:spacing w:before="0" w:line="254" w:lineRule="exact"/>
        <w:ind w:left="1460" w:hanging="1440"/>
        <w:jc w:val="left"/>
      </w:pPr>
      <w:r>
        <w:t>JET holding baby, seated 3/4 length</w:t>
      </w:r>
      <w:r>
        <w:tab/>
        <w:t>1875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70"/>
        </w:tabs>
        <w:spacing w:before="0" w:line="254" w:lineRule="exact"/>
        <w:ind w:left="1460" w:hanging="1440"/>
        <w:jc w:val="left"/>
      </w:pPr>
      <w:r>
        <w:t>JHT seated 3/4 length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The same, reduced to head &amp; shoulders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5"/>
          <w:tab w:val="left" w:pos="6543"/>
        </w:tabs>
        <w:spacing w:before="0" w:line="254" w:lineRule="exact"/>
        <w:ind w:left="1460" w:hanging="1440"/>
        <w:jc w:val="left"/>
      </w:pPr>
      <w:r>
        <w:t>JEF standing, full length</w:t>
      </w:r>
      <w:r>
        <w:tab/>
        <w:t>1866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Lae-djun standing, full length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JET head &amp; shoulders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526" w:h="7281" w:hRule="exact" w:wrap="around" w:vAnchor="page" w:hAnchor="page" w:x="5312" w:y="10962"/>
        <w:numPr>
          <w:ilvl w:val="0"/>
          <w:numId w:val="48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rap="around" w:vAnchor="page" w:hAnchor="page" w:x="5293" w:y="5558"/>
        <w:numPr>
          <w:ilvl w:val="0"/>
          <w:numId w:val="49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93" w:y="5558"/>
        <w:numPr>
          <w:ilvl w:val="0"/>
          <w:numId w:val="49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93" w:y="5558"/>
        <w:numPr>
          <w:ilvl w:val="0"/>
          <w:numId w:val="49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93" w:y="5558"/>
        <w:numPr>
          <w:ilvl w:val="0"/>
          <w:numId w:val="49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93" w:y="5558"/>
        <w:numPr>
          <w:ilvl w:val="0"/>
          <w:numId w:val="49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93" w:y="5558"/>
        <w:numPr>
          <w:ilvl w:val="0"/>
          <w:numId w:val="49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93" w:y="5558"/>
        <w:numPr>
          <w:ilvl w:val="0"/>
          <w:numId w:val="49"/>
        </w:numPr>
        <w:spacing w:before="0" w:line="25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5235" w:y="7640"/>
        <w:spacing w:before="0" w:line="200" w:lineRule="exact"/>
        <w:ind w:firstLine="0"/>
        <w:jc w:val="left"/>
      </w:pPr>
      <w:r>
        <w:t>249.</w:t>
      </w:r>
    </w:p>
    <w:p w:rsidR="00E7467B" w:rsidRDefault="00E7467B">
      <w:pPr>
        <w:pStyle w:val="Bodytext1"/>
        <w:framePr w:wrap="around" w:vAnchor="page" w:hAnchor="page" w:x="5245" w:y="8158"/>
        <w:spacing w:before="0" w:line="200" w:lineRule="exact"/>
        <w:ind w:firstLine="0"/>
        <w:jc w:val="left"/>
      </w:pPr>
      <w:r>
        <w:t>250.</w:t>
      </w:r>
    </w:p>
    <w:p w:rsidR="00E7467B" w:rsidRDefault="00E7467B">
      <w:pPr>
        <w:pStyle w:val="Headerorfooter0"/>
        <w:framePr w:wrap="around" w:vAnchor="page" w:hAnchor="page" w:x="9718" w:y="18504"/>
        <w:spacing w:line="210" w:lineRule="exact"/>
        <w:jc w:val="both"/>
      </w:pPr>
      <w:r>
        <w:rPr>
          <w:rStyle w:val="Headerorfooter11pt1"/>
        </w:rPr>
        <w:t>28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034" w:y="4517"/>
        <w:spacing w:line="210" w:lineRule="exact"/>
      </w:pPr>
      <w:r>
        <w:rPr>
          <w:rStyle w:val="Headerorfooter11pt6"/>
        </w:rPr>
        <w:t>CIM/PHOTO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70"/>
        </w:tabs>
        <w:spacing w:before="0" w:line="254" w:lineRule="exact"/>
        <w:ind w:left="1460" w:hanging="1440"/>
        <w:jc w:val="left"/>
      </w:pPr>
      <w:r>
        <w:rPr>
          <w:rStyle w:val="Bodytext12"/>
        </w:rPr>
        <w:t>Group: JET with 4 children, full length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5"/>
          <w:tab w:val="left" w:pos="6543"/>
        </w:tabs>
        <w:spacing w:before="0" w:line="254" w:lineRule="exact"/>
        <w:ind w:left="1460" w:right="20" w:hanging="1440"/>
        <w:jc w:val="left"/>
      </w:pPr>
      <w:r>
        <w:rPr>
          <w:rStyle w:val="Bodytext12"/>
        </w:rPr>
        <w:t>Group: standing Lae-djun, JHT holding</w:t>
      </w:r>
      <w:r>
        <w:rPr>
          <w:rStyle w:val="Bodytext12"/>
        </w:rPr>
        <w:tab/>
        <w:t>1872</w:t>
      </w:r>
      <w:r>
        <w:rPr>
          <w:rStyle w:val="Bodytext12"/>
        </w:rPr>
        <w:br/>
        <w:t>Charles Taylor, Hubert Taylor, seated EB,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spacing w:before="0" w:line="254" w:lineRule="exact"/>
        <w:ind w:left="1460" w:firstLine="0"/>
        <w:jc w:val="left"/>
      </w:pPr>
      <w:r>
        <w:rPr>
          <w:rStyle w:val="Bodytext12"/>
        </w:rPr>
        <w:t xml:space="preserve">Maria Taylor, </w:t>
      </w:r>
      <w:r>
        <w:rPr>
          <w:rStyle w:val="Bodytext12"/>
          <w:lang w:val="de-DE" w:eastAsia="de-DE"/>
        </w:rPr>
        <w:t xml:space="preserve">FHT, </w:t>
      </w:r>
      <w:r>
        <w:rPr>
          <w:rStyle w:val="Bodytext12"/>
        </w:rPr>
        <w:t>JET, full length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0"/>
          <w:tab w:val="left" w:pos="6543"/>
        </w:tabs>
        <w:spacing w:before="0" w:line="254" w:lineRule="exact"/>
        <w:ind w:left="1460" w:right="20" w:hanging="1440"/>
        <w:jc w:val="left"/>
      </w:pPr>
      <w:r>
        <w:rPr>
          <w:rStyle w:val="Bodytext12"/>
        </w:rPr>
        <w:t>Group: standing JHT holding Charles Taylor,</w:t>
      </w:r>
      <w:r>
        <w:rPr>
          <w:rStyle w:val="Bodytext12"/>
        </w:rPr>
        <w:tab/>
        <w:t>1872</w:t>
      </w:r>
      <w:r>
        <w:rPr>
          <w:rStyle w:val="Bodytext12"/>
        </w:rPr>
        <w:br/>
        <w:t xml:space="preserve">Lae-djun, Hubert Taylor, </w:t>
      </w:r>
      <w:r>
        <w:rPr>
          <w:rStyle w:val="Bodytext12"/>
          <w:lang w:val="de-DE" w:eastAsia="de-DE"/>
        </w:rPr>
        <w:t xml:space="preserve">FHT; </w:t>
      </w:r>
      <w:r>
        <w:rPr>
          <w:rStyle w:val="Bodytext12"/>
        </w:rPr>
        <w:t>seated EB,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spacing w:before="0" w:line="254" w:lineRule="exact"/>
        <w:ind w:left="1460" w:firstLine="0"/>
        <w:jc w:val="left"/>
      </w:pPr>
      <w:r>
        <w:rPr>
          <w:rStyle w:val="Bodytext12"/>
        </w:rPr>
        <w:t>Maria Taylor, JET, full length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5"/>
          <w:tab w:val="left" w:pos="6548"/>
        </w:tabs>
        <w:spacing w:before="0" w:line="254" w:lineRule="exact"/>
        <w:ind w:left="1460" w:right="20" w:hanging="1440"/>
        <w:jc w:val="left"/>
      </w:pPr>
      <w:r>
        <w:rPr>
          <w:rStyle w:val="Bodytext12"/>
        </w:rPr>
        <w:t>Group: seated Lae-Djun, EB holding Charles</w:t>
      </w:r>
      <w:r>
        <w:rPr>
          <w:rStyle w:val="Bodytext12"/>
        </w:rPr>
        <w:tab/>
        <w:t>1872</w:t>
      </w:r>
      <w:r>
        <w:rPr>
          <w:rStyle w:val="Bodytext12"/>
        </w:rPr>
        <w:br/>
        <w:t>Taylor, Maria Taylor, JHT, JET, Mary Bell;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spacing w:before="0" w:line="254" w:lineRule="exact"/>
        <w:ind w:left="1460" w:right="1920" w:firstLine="0"/>
        <w:jc w:val="left"/>
      </w:pPr>
      <w:r>
        <w:rPr>
          <w:rStyle w:val="Bodytext12"/>
        </w:rPr>
        <w:t xml:space="preserve">kneeling Hubert Taylor, reclining </w:t>
      </w:r>
      <w:r>
        <w:rPr>
          <w:rStyle w:val="Bodytext12"/>
          <w:lang w:val="de-DE" w:eastAsia="de-DE"/>
        </w:rPr>
        <w:t>FHT,</w:t>
      </w:r>
      <w:r>
        <w:rPr>
          <w:rStyle w:val="Bodytext12"/>
          <w:lang w:val="de-DE" w:eastAsia="de-DE"/>
        </w:rPr>
        <w:br/>
      </w:r>
      <w:r>
        <w:rPr>
          <w:rStyle w:val="Bodytext12"/>
        </w:rPr>
        <w:t>full length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5"/>
          <w:tab w:val="left" w:pos="6543"/>
        </w:tabs>
        <w:spacing w:before="0" w:line="254" w:lineRule="exact"/>
        <w:ind w:left="1460" w:hanging="1440"/>
        <w:jc w:val="left"/>
      </w:pPr>
      <w:r>
        <w:rPr>
          <w:rStyle w:val="Bodytext12"/>
        </w:rPr>
        <w:t>JET in Chinese dress seated, full length</w:t>
      </w:r>
      <w:r>
        <w:rPr>
          <w:rStyle w:val="Bodytext12"/>
        </w:rPr>
        <w:tab/>
        <w:t>1875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5"/>
        </w:tabs>
        <w:spacing w:before="0" w:line="254" w:lineRule="exact"/>
        <w:ind w:left="1460" w:right="20" w:hanging="1440"/>
        <w:jc w:val="left"/>
      </w:pPr>
      <w:r>
        <w:rPr>
          <w:rStyle w:val="Bodytext12"/>
        </w:rPr>
        <w:t>Group incl. Miss Louise Desgraz, Miss</w:t>
      </w:r>
      <w:r>
        <w:rPr>
          <w:rStyle w:val="Bodytext12"/>
        </w:rPr>
        <w:br/>
        <w:t>Huberty, Miss Hughes, Miss Murray, JHT,</w:t>
      </w:r>
      <w:r>
        <w:rPr>
          <w:rStyle w:val="Bodytext12"/>
        </w:rPr>
        <w:br/>
        <w:t>Miss Crickmay, Mrs. Rudland, Miss Wills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rPr>
          <w:rStyle w:val="Bodytext12"/>
        </w:rPr>
        <w:t>EB's grave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0"/>
        </w:tabs>
        <w:spacing w:before="0" w:line="254" w:lineRule="exact"/>
        <w:ind w:left="1460" w:right="20" w:hanging="1440"/>
        <w:jc w:val="left"/>
      </w:pPr>
      <w:r>
        <w:rPr>
          <w:rStyle w:val="Bodytext12"/>
        </w:rPr>
        <w:t>WTB and Mrs. Berger, he standing, full</w:t>
      </w:r>
      <w:r>
        <w:rPr>
          <w:rStyle w:val="Bodytext12"/>
        </w:rPr>
        <w:br/>
        <w:t>length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T. Bamardo seated, 3/4 length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5"/>
        </w:tabs>
        <w:spacing w:before="0" w:line="254" w:lineRule="exact"/>
        <w:ind w:left="1460" w:right="20" w:hanging="1440"/>
        <w:jc w:val="left"/>
      </w:pPr>
      <w:r>
        <w:rPr>
          <w:rStyle w:val="Bodytext12"/>
        </w:rPr>
        <w:t>William Bums in Chinese dress, seated,</w:t>
      </w:r>
      <w:r>
        <w:rPr>
          <w:rStyle w:val="Bodytext12"/>
        </w:rPr>
        <w:br/>
        <w:t>full length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70"/>
          <w:tab w:val="left" w:pos="6543"/>
        </w:tabs>
        <w:spacing w:before="0" w:line="254" w:lineRule="exact"/>
        <w:ind w:left="1460" w:right="20" w:hanging="1440"/>
        <w:jc w:val="left"/>
      </w:pPr>
      <w:r>
        <w:rPr>
          <w:rStyle w:val="Bodytext12"/>
        </w:rPr>
        <w:t>Group: standing Mr. and Mrs. Vigeon,</w:t>
      </w:r>
      <w:r>
        <w:rPr>
          <w:rStyle w:val="Bodytext12"/>
        </w:rPr>
        <w:tab/>
        <w:t>1865</w:t>
      </w:r>
      <w:r>
        <w:rPr>
          <w:rStyle w:val="Bodytext12"/>
        </w:rPr>
        <w:br/>
        <w:t>George Stott, JWS, Mrs. Stevenson; seated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spacing w:before="0" w:line="254" w:lineRule="exact"/>
        <w:ind w:left="1460" w:right="1160" w:firstLine="0"/>
        <w:jc w:val="left"/>
      </w:pPr>
      <w:r>
        <w:rPr>
          <w:rStyle w:val="Bodytext12"/>
        </w:rPr>
        <w:t>JEF, EB, MJT, Kying-hae, JHT, Mrs. Jones,</w:t>
      </w:r>
      <w:r>
        <w:rPr>
          <w:rStyle w:val="Bodytext12"/>
        </w:rPr>
        <w:br/>
        <w:t>Miss Ciggie, 3/4 length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5"/>
        </w:tabs>
        <w:spacing w:before="0" w:line="254" w:lineRule="exact"/>
        <w:ind w:left="1460" w:right="20" w:hanging="1440"/>
        <w:jc w:val="left"/>
      </w:pPr>
      <w:r>
        <w:rPr>
          <w:rStyle w:val="Bodytext12"/>
        </w:rPr>
        <w:t>Group: Mr. and Mrs. Rudland (nee Bell) I/o</w:t>
      </w:r>
      <w:r>
        <w:rPr>
          <w:rStyle w:val="Bodytext12"/>
        </w:rPr>
        <w:br/>
        <w:t>with 1 child, 3/4 length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0"/>
        </w:tabs>
        <w:spacing w:before="0" w:line="254" w:lineRule="exact"/>
        <w:ind w:left="1460" w:right="20" w:hanging="1440"/>
        <w:jc w:val="left"/>
      </w:pPr>
      <w:r>
        <w:rPr>
          <w:rStyle w:val="Bodytext12"/>
        </w:rPr>
        <w:t>Group in garden, Hangchow: standing JEF,</w:t>
      </w:r>
      <w:r>
        <w:rPr>
          <w:rStyle w:val="Bodytext12"/>
        </w:rPr>
        <w:br/>
        <w:t>Chinese woman, EB, Chinese man; seated</w:t>
      </w:r>
      <w:r>
        <w:rPr>
          <w:rStyle w:val="Bodytext12"/>
        </w:rPr>
        <w:br/>
        <w:t>Chinese woman, Miss Mary Bell holding baby,</w:t>
      </w:r>
      <w:r>
        <w:rPr>
          <w:rStyle w:val="Bodytext12"/>
        </w:rPr>
        <w:br/>
        <w:t>MJT holding small child, JHT holding small</w:t>
      </w:r>
      <w:r>
        <w:rPr>
          <w:rStyle w:val="Bodytext12"/>
        </w:rPr>
        <w:br/>
        <w:t>child, 2 children crouching, all in Chinese</w:t>
      </w:r>
      <w:r>
        <w:rPr>
          <w:rStyle w:val="Bodytext12"/>
        </w:rPr>
        <w:br/>
        <w:t>dress, full length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0"/>
          <w:tab w:val="left" w:pos="6538"/>
        </w:tabs>
        <w:spacing w:before="0" w:line="254" w:lineRule="exact"/>
        <w:ind w:left="1460" w:right="20" w:hanging="1440"/>
        <w:jc w:val="left"/>
      </w:pPr>
      <w:r>
        <w:rPr>
          <w:rStyle w:val="Bodytext12"/>
        </w:rPr>
        <w:t>The 'Lammermuir' party: standing Miss Jane</w:t>
      </w:r>
      <w:r>
        <w:rPr>
          <w:rStyle w:val="Bodytext12"/>
        </w:rPr>
        <w:tab/>
        <w:t>1866</w:t>
      </w:r>
      <w:r>
        <w:rPr>
          <w:rStyle w:val="Bodytext12"/>
        </w:rPr>
        <w:br/>
        <w:t>McLean, Miss Susan Barnes, James Williamson,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spacing w:before="0" w:line="254" w:lineRule="exact"/>
        <w:ind w:left="1460" w:right="1160" w:firstLine="0"/>
        <w:jc w:val="left"/>
      </w:pPr>
      <w:r>
        <w:rPr>
          <w:rStyle w:val="Bodytext12"/>
        </w:rPr>
        <w:t>EB, George Duncan, Miss Louise Desgraz,</w:t>
      </w:r>
      <w:r>
        <w:rPr>
          <w:rStyle w:val="Bodytext12"/>
        </w:rPr>
        <w:br/>
        <w:t>John R. Sell, Miss Mary Bausum; seated</w:t>
      </w:r>
      <w:r>
        <w:rPr>
          <w:rStyle w:val="Bodytext12"/>
        </w:rPr>
        <w:br/>
        <w:t>Miss Elizabeth Rose, William Rudland, Louis</w:t>
      </w:r>
      <w:r>
        <w:rPr>
          <w:rStyle w:val="Bodytext12"/>
        </w:rPr>
        <w:br/>
        <w:t>Nicol, Mrs. Nicol, JEF, JHT, MJT, 4 children,</w:t>
      </w:r>
      <w:r>
        <w:rPr>
          <w:rStyle w:val="Bodytext12"/>
        </w:rPr>
        <w:br/>
        <w:t>Miss Mary Bell, Miss Mary Bowyer, Josiah</w:t>
      </w:r>
      <w:r>
        <w:rPr>
          <w:rStyle w:val="Bodytext12"/>
        </w:rPr>
        <w:br/>
        <w:t>Jackson, full length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rPr>
          <w:rStyle w:val="Bodytext12"/>
        </w:rPr>
        <w:t>The same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numPr>
          <w:ilvl w:val="0"/>
          <w:numId w:val="50"/>
        </w:numPr>
        <w:tabs>
          <w:tab w:val="left" w:pos="1460"/>
          <w:tab w:val="left" w:pos="6543"/>
        </w:tabs>
        <w:spacing w:before="0" w:line="254" w:lineRule="exact"/>
        <w:ind w:left="1460" w:right="20" w:hanging="1440"/>
        <w:jc w:val="left"/>
      </w:pPr>
      <w:r>
        <w:rPr>
          <w:rStyle w:val="Bodytext12"/>
        </w:rPr>
        <w:t>Group: standing George Stott, JWS, Mrs.</w:t>
      </w:r>
      <w:r>
        <w:rPr>
          <w:rStyle w:val="Bodytext12"/>
        </w:rPr>
        <w:tab/>
        <w:t>1865</w:t>
      </w:r>
      <w:r>
        <w:rPr>
          <w:rStyle w:val="Bodytext12"/>
        </w:rPr>
        <w:br/>
        <w:t>Stevenson; seated Mrs. Vigeon, Mr. Vigeon,</w:t>
      </w:r>
    </w:p>
    <w:p w:rsidR="00E7467B" w:rsidRDefault="00E7467B">
      <w:pPr>
        <w:pStyle w:val="Bodytext1"/>
        <w:framePr w:w="6970" w:h="12926" w:hRule="exact" w:wrap="around" w:vAnchor="page" w:hAnchor="page" w:x="5067" w:y="5015"/>
        <w:spacing w:before="0" w:line="254" w:lineRule="exact"/>
        <w:ind w:left="1460" w:firstLine="0"/>
        <w:jc w:val="left"/>
      </w:pPr>
      <w:r>
        <w:rPr>
          <w:rStyle w:val="Bodytext12"/>
        </w:rPr>
        <w:t>full length</w:t>
      </w:r>
    </w:p>
    <w:p w:rsidR="00E7467B" w:rsidRDefault="00E7467B">
      <w:pPr>
        <w:pStyle w:val="Headerorfooter0"/>
        <w:framePr w:wrap="around" w:vAnchor="page" w:hAnchor="page" w:x="9483" w:y="18211"/>
        <w:spacing w:line="210" w:lineRule="exact"/>
        <w:jc w:val="both"/>
      </w:pPr>
      <w:r>
        <w:rPr>
          <w:rStyle w:val="Headerorfooter11pt6"/>
        </w:rPr>
        <w:t>29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4981" w:y="5124"/>
        <w:spacing w:line="210" w:lineRule="exact"/>
      </w:pPr>
      <w:r>
        <w:rPr>
          <w:rStyle w:val="Headerorfooter11pt6"/>
        </w:rPr>
        <w:t>CIM/PHOTO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5"/>
          <w:tab w:val="left" w:pos="6543"/>
        </w:tabs>
        <w:spacing w:before="0" w:line="254" w:lineRule="exact"/>
        <w:ind w:left="1460" w:right="40" w:hanging="1440"/>
        <w:jc w:val="left"/>
      </w:pPr>
      <w:r>
        <w:t>MJT and JHT in Chinese dress, seated, full</w:t>
      </w:r>
      <w:r>
        <w:tab/>
        <w:t>1866-1867</w:t>
      </w:r>
      <w:r>
        <w:br/>
        <w:t>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0"/>
          <w:tab w:val="left" w:pos="6534"/>
        </w:tabs>
        <w:spacing w:before="0" w:line="254" w:lineRule="exact"/>
        <w:ind w:left="1460" w:right="40" w:hanging="1440"/>
        <w:jc w:val="left"/>
      </w:pPr>
      <w:r>
        <w:t>Group: standing Lae-djun, JHT holding</w:t>
      </w:r>
      <w:r>
        <w:tab/>
        <w:t>1872</w:t>
      </w:r>
      <w:r>
        <w:br/>
        <w:t>Charles Taylor, Hubert Taylor, seated EB,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spacing w:before="0" w:line="254" w:lineRule="exact"/>
        <w:ind w:left="1460" w:firstLine="0"/>
        <w:jc w:val="left"/>
      </w:pPr>
      <w:r>
        <w:rPr>
          <w:lang w:val="de-DE" w:eastAsia="de-DE"/>
        </w:rPr>
        <w:t xml:space="preserve">FHT, </w:t>
      </w:r>
      <w:r>
        <w:t>Maria Taylor, JET, 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JHT seated, 3/4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WTB seated, 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The same, seated 3/4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T. Bamardo, standing 3/4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0"/>
        </w:tabs>
        <w:spacing w:before="0" w:line="254" w:lineRule="exact"/>
        <w:ind w:left="1460" w:right="40" w:hanging="1440"/>
        <w:jc w:val="left"/>
      </w:pPr>
      <w:r>
        <w:t xml:space="preserve">Group: standing Hubert Taylor, </w:t>
      </w:r>
      <w:r>
        <w:rPr>
          <w:lang w:val="de-DE" w:eastAsia="de-DE"/>
        </w:rPr>
        <w:t xml:space="preserve">FHT; </w:t>
      </w:r>
      <w:r>
        <w:t>seated</w:t>
      </w:r>
      <w:r>
        <w:br/>
        <w:t>EB holding child (Maria Taylor?), 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5"/>
          <w:tab w:val="left" w:pos="6514"/>
        </w:tabs>
        <w:spacing w:before="0" w:line="254" w:lineRule="exact"/>
        <w:ind w:left="1460" w:hanging="1440"/>
        <w:jc w:val="left"/>
      </w:pPr>
      <w:r>
        <w:t>Lae-djun seated, full length</w:t>
      </w:r>
      <w:r>
        <w:tab/>
        <w:t>Jan. 1861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0"/>
          <w:tab w:val="left" w:pos="6538"/>
        </w:tabs>
        <w:spacing w:before="0" w:line="254" w:lineRule="exact"/>
        <w:ind w:left="1460" w:right="40" w:hanging="1440"/>
        <w:jc w:val="left"/>
      </w:pPr>
      <w:r>
        <w:t>Group: standing Mrs. Stevenson, Mr and</w:t>
      </w:r>
      <w:r>
        <w:tab/>
        <w:t>1865</w:t>
      </w:r>
      <w:r>
        <w:br/>
        <w:t>Mrs. Vigeon; seated JWS, George Stott,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spacing w:before="0" w:line="254" w:lineRule="exact"/>
        <w:ind w:left="1460" w:firstLine="0"/>
        <w:jc w:val="left"/>
      </w:pPr>
      <w:r>
        <w:t>3/4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0"/>
          <w:tab w:val="left" w:pos="6534"/>
        </w:tabs>
        <w:spacing w:before="0" w:line="254" w:lineRule="exact"/>
        <w:ind w:left="1460" w:hanging="1440"/>
        <w:jc w:val="left"/>
      </w:pPr>
      <w:r>
        <w:t>MJT seated, full length</w:t>
      </w:r>
      <w:r>
        <w:tab/>
        <w:t>1865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0"/>
          <w:tab w:val="left" w:pos="6514"/>
        </w:tabs>
        <w:spacing w:before="0" w:line="254" w:lineRule="exact"/>
        <w:ind w:left="1460" w:right="40" w:hanging="1440"/>
        <w:jc w:val="left"/>
      </w:pPr>
      <w:r>
        <w:t>Group: standing Grace Taylor, JHT, Hubert</w:t>
      </w:r>
      <w:r>
        <w:tab/>
        <w:t>Jun.1865</w:t>
      </w:r>
      <w:r>
        <w:br/>
        <w:t>Taylor, seated MJT holding baby, small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spacing w:before="0" w:line="254" w:lineRule="exact"/>
        <w:ind w:left="1460" w:firstLine="0"/>
        <w:jc w:val="left"/>
      </w:pPr>
      <w:r>
        <w:t>child, 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5"/>
        </w:tabs>
        <w:spacing w:before="0" w:line="254" w:lineRule="exact"/>
        <w:ind w:left="1460" w:right="2060" w:hanging="1440"/>
        <w:jc w:val="both"/>
      </w:pPr>
      <w:r>
        <w:t xml:space="preserve">Group: standing Miss Mitchell, </w:t>
      </w:r>
      <w:r>
        <w:rPr>
          <w:lang w:val="de-DE" w:eastAsia="de-DE"/>
        </w:rPr>
        <w:t xml:space="preserve">Miss </w:t>
      </w:r>
      <w:r>
        <w:t>Muller,</w:t>
      </w:r>
      <w:r>
        <w:br/>
        <w:t>Miss Snow; seated Mr. and Mrs. Stott (nee</w:t>
      </w:r>
      <w:r>
        <w:br/>
        <w:t>Ciggie), 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5"/>
        </w:tabs>
        <w:spacing w:before="0" w:line="254" w:lineRule="exact"/>
        <w:ind w:left="1460" w:right="40" w:hanging="1440"/>
        <w:jc w:val="left"/>
      </w:pPr>
      <w:r>
        <w:t>Group: Mr. and Mrs. Crombie (nee Skinner)</w:t>
      </w:r>
      <w:r>
        <w:br/>
        <w:t>with baby, 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5"/>
        </w:tabs>
        <w:spacing w:before="0" w:line="254" w:lineRule="exact"/>
        <w:ind w:left="1460" w:hanging="1440"/>
        <w:jc w:val="left"/>
      </w:pPr>
      <w:r>
        <w:t>Chinese coffin or shrine on stand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0"/>
          <w:tab w:val="left" w:pos="6529"/>
        </w:tabs>
        <w:spacing w:before="0" w:line="254" w:lineRule="exact"/>
        <w:ind w:left="1460" w:right="40" w:hanging="1440"/>
        <w:jc w:val="left"/>
      </w:pPr>
      <w:r>
        <w:t>Group in garden, Hangchow: standing 2</w:t>
      </w:r>
      <w:r>
        <w:tab/>
        <w:t>1866-1867</w:t>
      </w:r>
      <w:r>
        <w:br/>
        <w:t>Chinese women, EB, JEF, Chinese man; seated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spacing w:before="0" w:line="254" w:lineRule="exact"/>
        <w:ind w:left="1460" w:right="2060" w:firstLine="0"/>
        <w:jc w:val="left"/>
      </w:pPr>
      <w:r>
        <w:t>Miss Mary Bell with baby, MJT with small</w:t>
      </w:r>
      <w:r>
        <w:br/>
        <w:t>child, JHT with small child, Chinese man, 2</w:t>
      </w:r>
      <w:r>
        <w:br/>
        <w:t>small children crouching, all in Chinese</w:t>
      </w:r>
      <w:r>
        <w:br/>
        <w:t>dress, 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5"/>
          <w:tab w:val="left" w:pos="6538"/>
        </w:tabs>
        <w:spacing w:before="0" w:line="254" w:lineRule="exact"/>
        <w:ind w:left="1460" w:right="40" w:hanging="1440"/>
        <w:jc w:val="left"/>
      </w:pPr>
      <w:r>
        <w:t>Group in garden, Hangchow: standing Chinese</w:t>
      </w:r>
      <w:r>
        <w:tab/>
        <w:t>1866-1867</w:t>
      </w:r>
      <w:r>
        <w:br/>
        <w:t>woman, Chinese man; seated MJT, JHT,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spacing w:before="0" w:line="254" w:lineRule="exact"/>
        <w:ind w:left="1460" w:firstLine="0"/>
        <w:jc w:val="left"/>
      </w:pPr>
      <w:r>
        <w:t>Chinese man, all Chinese dress, 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0"/>
          <w:tab w:val="left" w:pos="6538"/>
        </w:tabs>
        <w:spacing w:before="0" w:line="254" w:lineRule="exact"/>
        <w:ind w:left="1460" w:right="40" w:hanging="1440"/>
        <w:jc w:val="left"/>
      </w:pPr>
      <w:r>
        <w:t>MJT and JHT seated in garden, Hangchow,</w:t>
      </w:r>
      <w:r>
        <w:tab/>
        <w:t>1866-1867</w:t>
      </w:r>
      <w:r>
        <w:br/>
        <w:t>in Chinese dress, 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5"/>
          <w:tab w:val="left" w:pos="6529"/>
        </w:tabs>
        <w:spacing w:before="0" w:line="254" w:lineRule="exact"/>
        <w:ind w:left="1460" w:hanging="1440"/>
        <w:jc w:val="left"/>
      </w:pPr>
      <w:r>
        <w:t>EB seated, in Chinese dress, full length</w:t>
      </w:r>
      <w:r>
        <w:tab/>
        <w:t>1866-1867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5"/>
          <w:tab w:val="left" w:pos="6529"/>
        </w:tabs>
        <w:spacing w:before="0" w:line="254" w:lineRule="exact"/>
        <w:ind w:left="1460" w:right="40" w:hanging="1440"/>
        <w:jc w:val="left"/>
      </w:pPr>
      <w:r>
        <w:t>EB and JEF seated in garden, Hangchow, in</w:t>
      </w:r>
      <w:r>
        <w:tab/>
        <w:t>1866-1867</w:t>
      </w:r>
      <w:r>
        <w:br/>
        <w:t>Chinese dress, 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0"/>
          <w:tab w:val="left" w:pos="6534"/>
        </w:tabs>
        <w:spacing w:before="0" w:line="254" w:lineRule="exact"/>
        <w:ind w:left="1460" w:right="40" w:hanging="1440"/>
        <w:jc w:val="left"/>
      </w:pPr>
      <w:r>
        <w:t>George Duncan and ? in Hangchow garden,</w:t>
      </w:r>
      <w:r>
        <w:tab/>
        <w:t>1866-1867</w:t>
      </w:r>
      <w:r>
        <w:br/>
        <w:t>in Chinese dress, 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60"/>
        </w:tabs>
        <w:spacing w:before="0" w:line="254" w:lineRule="exact"/>
        <w:ind w:left="1460" w:right="40" w:hanging="1440"/>
        <w:jc w:val="left"/>
      </w:pPr>
      <w:r>
        <w:t>JHT and MJT seated, in Chinese dress,</w:t>
      </w:r>
      <w:r>
        <w:br/>
        <w:t>full length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0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46"/>
        </w:tabs>
        <w:spacing w:before="0" w:line="254" w:lineRule="exact"/>
        <w:ind w:left="1460" w:hanging="1440"/>
        <w:jc w:val="left"/>
      </w:pPr>
      <w:r>
        <w:t>The same</w:t>
      </w:r>
    </w:p>
    <w:p w:rsidR="00E7467B" w:rsidRDefault="00E7467B">
      <w:pPr>
        <w:pStyle w:val="Bodytext1"/>
        <w:framePr w:w="7493" w:h="12931" w:hRule="exact" w:wrap="around" w:vAnchor="page" w:hAnchor="page" w:x="5009" w:y="5598"/>
        <w:numPr>
          <w:ilvl w:val="0"/>
          <w:numId w:val="51"/>
        </w:numPr>
        <w:tabs>
          <w:tab w:val="left" w:pos="1455"/>
        </w:tabs>
        <w:spacing w:before="0" w:line="254" w:lineRule="exact"/>
        <w:ind w:left="1460" w:hanging="1440"/>
        <w:jc w:val="left"/>
      </w:pPr>
      <w:r>
        <w:t>Group: missionary family in Chinese dress,</w:t>
      </w:r>
    </w:p>
    <w:p w:rsidR="00E7467B" w:rsidRDefault="00E7467B">
      <w:pPr>
        <w:pStyle w:val="Headerorfooter0"/>
        <w:framePr w:wrap="around" w:vAnchor="page" w:hAnchor="page" w:x="9430" w:y="18799"/>
        <w:spacing w:line="210" w:lineRule="exact"/>
        <w:jc w:val="both"/>
      </w:pPr>
      <w:r>
        <w:rPr>
          <w:rStyle w:val="Headerorfooter11pt6"/>
        </w:rPr>
        <w:t>30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4654" w:y="4848"/>
        <w:spacing w:line="210" w:lineRule="exact"/>
      </w:pPr>
      <w:r>
        <w:rPr>
          <w:rStyle w:val="Headerorfooter11pt"/>
        </w:rPr>
        <w:t>CIM/PHOTO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tabs>
          <w:tab w:val="left" w:pos="1499"/>
        </w:tabs>
        <w:spacing w:before="0" w:line="254" w:lineRule="exact"/>
        <w:ind w:left="1480" w:hanging="1440"/>
        <w:jc w:val="left"/>
      </w:pPr>
      <w:r>
        <w:t>^</w:t>
      </w:r>
      <w:r>
        <w:tab/>
        <w:t>couple and 4 children, full length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0"/>
        </w:tabs>
        <w:spacing w:before="0" w:line="254" w:lineRule="exact"/>
        <w:ind w:left="1480" w:hanging="1440"/>
        <w:jc w:val="left"/>
      </w:pPr>
      <w:r>
        <w:t>Group of 16 Chinese men, possibly early</w:t>
      </w:r>
      <w:r>
        <w:br/>
        <w:t>converts at Hangchow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0"/>
        </w:tabs>
        <w:spacing w:before="0" w:line="254" w:lineRule="exact"/>
        <w:ind w:left="1480" w:hanging="1440"/>
        <w:jc w:val="left"/>
      </w:pPr>
      <w:r>
        <w:t>EB and JEF in Chinese dress seated in</w:t>
      </w:r>
      <w:r>
        <w:br/>
        <w:t>garden, Hangchow, full length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0"/>
        </w:tabs>
        <w:spacing w:before="0" w:line="254" w:lineRule="exact"/>
        <w:ind w:left="1480" w:hanging="1440"/>
        <w:jc w:val="left"/>
      </w:pPr>
      <w:r>
        <w:t>Group in garden, Hangchow: standing</w:t>
      </w:r>
      <w:r>
        <w:br/>
        <w:t>Chinese woman, Chinese man; seated MJT,</w:t>
      </w:r>
      <w:r>
        <w:br/>
        <w:t>JHT, Chinese man, all in Chinese dress,</w:t>
      </w:r>
      <w:r>
        <w:br/>
        <w:t>full length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</w:tabs>
        <w:spacing w:before="0" w:line="254" w:lineRule="exact"/>
        <w:ind w:left="1480" w:hanging="1440"/>
        <w:jc w:val="left"/>
      </w:pPr>
      <w:r>
        <w:t>The same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0"/>
        </w:tabs>
        <w:spacing w:before="0" w:line="254" w:lineRule="exact"/>
        <w:ind w:left="1480" w:hanging="1440"/>
        <w:jc w:val="left"/>
      </w:pPr>
      <w:r>
        <w:t>MJT and JHT in Chinese dress, seated, full</w:t>
      </w:r>
      <w:r>
        <w:br/>
        <w:t>length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</w:tabs>
        <w:spacing w:before="0" w:line="254" w:lineRule="exact"/>
        <w:ind w:left="1480" w:hanging="1440"/>
        <w:jc w:val="left"/>
      </w:pPr>
      <w:r>
        <w:t>The same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5"/>
        </w:tabs>
        <w:spacing w:before="0" w:line="254" w:lineRule="exact"/>
        <w:ind w:left="1480" w:hanging="1440"/>
        <w:jc w:val="left"/>
      </w:pPr>
      <w:r>
        <w:t>JEF in Chinese dress seated, full length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0"/>
        </w:tabs>
        <w:spacing w:before="0" w:line="254" w:lineRule="exact"/>
        <w:ind w:left="1480" w:hanging="1440"/>
        <w:jc w:val="left"/>
      </w:pPr>
      <w:r>
        <w:t>Group: standing 2 Chinese women, EB, JEF,</w:t>
      </w:r>
      <w:r>
        <w:br/>
        <w:t>Chinese man; seated Miss Mary Bell with</w:t>
      </w:r>
      <w:r>
        <w:br/>
        <w:t>baby, MJT with small child, JHT with small</w:t>
      </w:r>
      <w:r>
        <w:br/>
        <w:t>child, Chinese man, 2 small children</w:t>
      </w:r>
      <w:r>
        <w:br/>
        <w:t>crouching, full length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0"/>
        </w:tabs>
        <w:spacing w:before="0" w:line="254" w:lineRule="exact"/>
        <w:ind w:left="1480" w:hanging="1440"/>
        <w:jc w:val="left"/>
      </w:pPr>
      <w:r>
        <w:t>Group: standing EB, MJT, JEF; seated 4</w:t>
      </w:r>
      <w:r>
        <w:br/>
        <w:t>Chinese men, 3 Chinese women, full length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</w:tabs>
        <w:spacing w:before="0" w:line="254" w:lineRule="exact"/>
        <w:ind w:left="1480" w:hanging="1440"/>
        <w:jc w:val="left"/>
      </w:pPr>
      <w:r>
        <w:t>The same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0"/>
        </w:tabs>
        <w:spacing w:before="0" w:line="254" w:lineRule="exact"/>
        <w:ind w:left="1480" w:hanging="1440"/>
        <w:jc w:val="left"/>
      </w:pPr>
      <w:r>
        <w:t>The same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</w:tabs>
        <w:spacing w:before="0" w:line="254" w:lineRule="exact"/>
        <w:ind w:left="1480" w:hanging="1440"/>
        <w:jc w:val="left"/>
      </w:pPr>
      <w:r>
        <w:t>The same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0"/>
        </w:tabs>
        <w:spacing w:before="0" w:line="254" w:lineRule="exact"/>
        <w:ind w:left="1480" w:hanging="1440"/>
        <w:jc w:val="left"/>
      </w:pPr>
      <w:r>
        <w:t>Blank photograph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</w:tabs>
        <w:spacing w:before="0" w:line="254" w:lineRule="exact"/>
        <w:ind w:left="1480" w:hanging="1440"/>
        <w:jc w:val="left"/>
      </w:pPr>
      <w:r>
        <w:t>Rev. and Mrs. Henry Cordon, he standing,</w:t>
      </w:r>
      <w:r>
        <w:br/>
        <w:t>full length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5"/>
        </w:tabs>
        <w:spacing w:before="0" w:line="254" w:lineRule="exact"/>
        <w:ind w:left="1480" w:hanging="1440"/>
        <w:jc w:val="left"/>
      </w:pPr>
      <w:r>
        <w:t>Group: Mr. and Mrs. Meadows (nee Rose) and</w:t>
      </w:r>
      <w:r>
        <w:br/>
        <w:t>2 children, full length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</w:tabs>
        <w:spacing w:before="0" w:line="254" w:lineRule="exact"/>
        <w:ind w:left="1480" w:hanging="1440"/>
        <w:jc w:val="left"/>
      </w:pPr>
      <w:r>
        <w:t>2 photos of JET's gravestone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0"/>
        </w:tabs>
        <w:spacing w:before="0" w:line="254" w:lineRule="exact"/>
        <w:ind w:left="1480" w:hanging="1440"/>
        <w:jc w:val="left"/>
      </w:pPr>
      <w:r>
        <w:t>Scene inside Barnsley Museum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0"/>
          <w:tab w:val="left" w:pos="6525"/>
        </w:tabs>
        <w:spacing w:before="0" w:line="254" w:lineRule="exact"/>
        <w:ind w:left="1480" w:hanging="1440"/>
        <w:jc w:val="left"/>
      </w:pPr>
      <w:r>
        <w:t>MJT's grave at JHT's funeral</w:t>
      </w:r>
      <w:r>
        <w:tab/>
        <w:t>1905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0"/>
        </w:tabs>
        <w:spacing w:before="0" w:line="254" w:lineRule="exact"/>
        <w:ind w:left="1480" w:hanging="1440"/>
        <w:jc w:val="left"/>
      </w:pPr>
      <w:r>
        <w:t>Painting of Mrs. James Taylor, head &amp;</w:t>
      </w:r>
      <w:r>
        <w:br/>
        <w:t>shoulders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</w:tabs>
        <w:spacing w:before="0" w:line="254" w:lineRule="exact"/>
        <w:ind w:left="1480" w:hanging="1440"/>
        <w:jc w:val="left"/>
      </w:pPr>
      <w:r>
        <w:t>Painting of JHT's Grandmother Hudson, head &amp;</w:t>
      </w:r>
      <w:r>
        <w:br/>
        <w:t>shoulders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</w:tabs>
        <w:spacing w:before="0" w:line="254" w:lineRule="exact"/>
        <w:ind w:left="1480" w:hanging="1440"/>
        <w:jc w:val="left"/>
      </w:pPr>
      <w:r>
        <w:t>James Taylor, head &amp; shoulders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0"/>
        </w:tabs>
        <w:spacing w:before="0" w:line="254" w:lineRule="exact"/>
        <w:ind w:left="1480" w:hanging="1440"/>
        <w:jc w:val="left"/>
      </w:pPr>
      <w:r>
        <w:t>Marriage certificate of John Taylor and</w:t>
      </w:r>
      <w:r>
        <w:br/>
        <w:t>Mary Shepherd, 1799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0"/>
        </w:tabs>
        <w:spacing w:before="0" w:line="254" w:lineRule="exact"/>
        <w:ind w:left="1480" w:hanging="1440"/>
        <w:jc w:val="left"/>
      </w:pPr>
      <w:r>
        <w:t>Mr. and Mrs. Ernest Hudson Taylor standing,</w:t>
      </w:r>
      <w:r>
        <w:br/>
        <w:t>3/4 length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</w:tabs>
        <w:spacing w:before="0" w:line="254" w:lineRule="exact"/>
        <w:ind w:left="1480" w:hanging="1440"/>
        <w:jc w:val="left"/>
      </w:pPr>
      <w:r>
        <w:t>Painting of JHT aged 20 (1852), head &amp;</w:t>
      </w:r>
      <w:r>
        <w:br/>
        <w:t>shoulders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</w:tabs>
        <w:spacing w:before="0" w:line="254" w:lineRule="exact"/>
        <w:ind w:left="1480" w:hanging="1440"/>
        <w:jc w:val="left"/>
      </w:pPr>
      <w:r>
        <w:t>Painting of JHT aged 21 (1853), head &amp;</w:t>
      </w:r>
      <w:r>
        <w:br/>
        <w:t>shoulders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5"/>
          <w:tab w:val="left" w:pos="6530"/>
        </w:tabs>
        <w:spacing w:before="0" w:line="254" w:lineRule="exact"/>
        <w:ind w:left="1480" w:hanging="1440"/>
        <w:jc w:val="left"/>
      </w:pPr>
      <w:r>
        <w:t>3 photos of JHT, head &amp; shoulders</w:t>
      </w:r>
      <w:r>
        <w:tab/>
        <w:t>1887-1888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  <w:tab w:val="left" w:pos="6530"/>
        </w:tabs>
        <w:spacing w:before="0" w:line="254" w:lineRule="exact"/>
        <w:ind w:left="1480" w:hanging="1440"/>
        <w:jc w:val="left"/>
      </w:pPr>
      <w:r>
        <w:t>4 photos of JHT incl. JET and MJT</w:t>
      </w:r>
      <w:r>
        <w:tab/>
        <w:t>1865-1903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80"/>
          <w:tab w:val="left" w:pos="6530"/>
        </w:tabs>
        <w:spacing w:before="0" w:line="254" w:lineRule="exact"/>
        <w:ind w:left="1480" w:hanging="1440"/>
        <w:jc w:val="left"/>
      </w:pPr>
      <w:r>
        <w:t>6 photos of JHT, head &amp; shoulders</w:t>
      </w:r>
      <w:r>
        <w:tab/>
        <w:t>1887-1888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  <w:tab w:val="left" w:pos="6534"/>
        </w:tabs>
        <w:spacing w:before="0" w:line="254" w:lineRule="exact"/>
        <w:ind w:left="1480" w:hanging="1440"/>
        <w:jc w:val="left"/>
      </w:pPr>
      <w:r>
        <w:t>4 photos of JHT, head &amp; shoulders</w:t>
      </w:r>
      <w:r>
        <w:tab/>
        <w:t>1887-1888</w:t>
      </w:r>
    </w:p>
    <w:p w:rsidR="00E7467B" w:rsidRDefault="00E7467B">
      <w:pPr>
        <w:pStyle w:val="Bodytext1"/>
        <w:framePr w:w="7459" w:h="12922" w:hRule="exact" w:wrap="around" w:vAnchor="page" w:hAnchor="page" w:x="4697" w:y="5317"/>
        <w:numPr>
          <w:ilvl w:val="0"/>
          <w:numId w:val="52"/>
        </w:numPr>
        <w:tabs>
          <w:tab w:val="left" w:pos="1475"/>
          <w:tab w:val="left" w:pos="6510"/>
        </w:tabs>
        <w:spacing w:before="0" w:line="254" w:lineRule="exact"/>
        <w:ind w:left="1480" w:hanging="1440"/>
        <w:jc w:val="left"/>
      </w:pPr>
      <w:r>
        <w:t>JHT in Australia, head &amp; shoulders</w:t>
      </w:r>
      <w:r>
        <w:tab/>
        <w:t>c.1903</w:t>
      </w:r>
    </w:p>
    <w:p w:rsidR="00E7467B" w:rsidRDefault="00E7467B">
      <w:pPr>
        <w:pStyle w:val="Headerorfooter0"/>
        <w:framePr w:wrap="around" w:vAnchor="page" w:hAnchor="page" w:x="9089" w:y="18509"/>
        <w:spacing w:line="210" w:lineRule="exact"/>
        <w:jc w:val="both"/>
      </w:pPr>
      <w:r>
        <w:rPr>
          <w:rStyle w:val="Headerorfooter11pt"/>
        </w:rPr>
        <w:t>31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4636" w:y="4800"/>
        <w:spacing w:line="210" w:lineRule="exact"/>
      </w:pPr>
      <w:r>
        <w:rPr>
          <w:rStyle w:val="Headerorfooter11pt6"/>
        </w:rPr>
        <w:t>CIM/PHOTO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99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JHT standing with a man seated, full length</w:t>
      </w:r>
      <w:r>
        <w:rPr>
          <w:rStyle w:val="Bodytext19"/>
          <w:spacing w:val="-1"/>
        </w:rPr>
        <w:tab/>
        <w:t>1870's?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75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JHT standing holding a baby, 3/4 length</w:t>
      </w:r>
      <w:r>
        <w:rPr>
          <w:rStyle w:val="Bodytext19"/>
          <w:spacing w:val="-1"/>
        </w:rPr>
        <w:tab/>
        <w:t>c.1902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75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JHT standing 1/2 length</w:t>
      </w:r>
      <w:r>
        <w:rPr>
          <w:rStyle w:val="Bodytext19"/>
          <w:spacing w:val="-1"/>
        </w:rPr>
        <w:tab/>
        <w:t>c.1902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75"/>
        </w:tabs>
        <w:spacing w:before="0" w:line="254" w:lineRule="exact"/>
        <w:ind w:left="1440" w:right="160" w:hanging="1440"/>
        <w:jc w:val="left"/>
      </w:pPr>
      <w:r>
        <w:rPr>
          <w:rStyle w:val="Bodytext19"/>
          <w:spacing w:val="-1"/>
        </w:rPr>
        <w:t>JHT standing, JET seated, in Chinese dress,</w:t>
      </w:r>
      <w:r>
        <w:rPr>
          <w:rStyle w:val="Bodytext19"/>
          <w:spacing w:val="-1"/>
        </w:rPr>
        <w:tab/>
        <w:t>c.1900</w:t>
      </w:r>
      <w:r>
        <w:rPr>
          <w:rStyle w:val="Bodytext19"/>
          <w:spacing w:val="-1"/>
        </w:rPr>
        <w:br/>
        <w:t>full length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94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JHT and JET standing 1/2 length</w:t>
      </w:r>
      <w:r>
        <w:rPr>
          <w:rStyle w:val="Bodytext19"/>
          <w:spacing w:val="-1"/>
        </w:rPr>
        <w:tab/>
        <w:t>1901-1902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35"/>
          <w:tab w:val="left" w:pos="6494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4 photos of JET's last days in Switzerland</w:t>
      </w:r>
      <w:r>
        <w:rPr>
          <w:rStyle w:val="Bodytext19"/>
          <w:spacing w:val="-1"/>
        </w:rPr>
        <w:tab/>
        <w:t>1903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99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 xml:space="preserve">J.M. </w:t>
      </w:r>
      <w:r>
        <w:rPr>
          <w:rStyle w:val="Bodytext19"/>
          <w:spacing w:val="-1"/>
          <w:lang w:val="de-DE" w:eastAsia="de-DE"/>
        </w:rPr>
        <w:t xml:space="preserve">Denniston </w:t>
      </w:r>
      <w:r>
        <w:rPr>
          <w:rStyle w:val="Bodytext19"/>
          <w:spacing w:val="-1"/>
        </w:rPr>
        <w:t>seated full length</w:t>
      </w:r>
      <w:r>
        <w:rPr>
          <w:rStyle w:val="Bodytext19"/>
          <w:spacing w:val="-1"/>
        </w:rPr>
        <w:tab/>
        <w:t>1865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94"/>
        </w:tabs>
        <w:spacing w:before="0" w:line="254" w:lineRule="exact"/>
        <w:ind w:left="1440" w:right="160" w:hanging="1440"/>
        <w:jc w:val="left"/>
      </w:pPr>
      <w:r>
        <w:rPr>
          <w:rStyle w:val="Bodytext19"/>
          <w:spacing w:val="-1"/>
        </w:rPr>
        <w:t>6 photos of JHT's last days in China,</w:t>
      </w:r>
      <w:r>
        <w:rPr>
          <w:rStyle w:val="Bodytext19"/>
          <w:spacing w:val="-1"/>
        </w:rPr>
        <w:tab/>
        <w:t>1905</w:t>
      </w:r>
      <w:r>
        <w:rPr>
          <w:rStyle w:val="Bodytext19"/>
          <w:spacing w:val="-1"/>
        </w:rPr>
        <w:br/>
        <w:t xml:space="preserve">incl. </w:t>
      </w:r>
      <w:r>
        <w:rPr>
          <w:rStyle w:val="Bodytext19"/>
          <w:spacing w:val="-1"/>
          <w:lang w:val="de-DE" w:eastAsia="de-DE"/>
        </w:rPr>
        <w:t xml:space="preserve">FHT, </w:t>
      </w:r>
      <w:r>
        <w:rPr>
          <w:rStyle w:val="Bodytext19"/>
          <w:spacing w:val="-1"/>
        </w:rPr>
        <w:t>MGT, DEH, JWS, etc.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94"/>
        </w:tabs>
        <w:spacing w:before="0" w:line="254" w:lineRule="exact"/>
        <w:ind w:left="1440" w:right="160" w:hanging="1440"/>
        <w:jc w:val="left"/>
      </w:pPr>
      <w:r>
        <w:rPr>
          <w:rStyle w:val="Bodytext19"/>
          <w:spacing w:val="-1"/>
        </w:rPr>
        <w:t>Group gathered for JHT's funeral, incl.</w:t>
      </w:r>
      <w:r>
        <w:rPr>
          <w:rStyle w:val="Bodytext19"/>
          <w:spacing w:val="-1"/>
        </w:rPr>
        <w:tab/>
        <w:t>1905</w:t>
      </w:r>
      <w:r>
        <w:rPr>
          <w:rStyle w:val="Bodytext19"/>
          <w:spacing w:val="-1"/>
        </w:rPr>
        <w:br/>
      </w:r>
      <w:r>
        <w:rPr>
          <w:rStyle w:val="Bodytext19"/>
          <w:spacing w:val="-1"/>
          <w:lang w:val="de-DE" w:eastAsia="de-DE"/>
        </w:rPr>
        <w:t xml:space="preserve">FHT, </w:t>
      </w:r>
      <w:r>
        <w:rPr>
          <w:rStyle w:val="Bodytext19"/>
          <w:spacing w:val="-1"/>
        </w:rPr>
        <w:t>MGT, DEH, JWS, etc.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5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 xml:space="preserve">3 photos of </w:t>
      </w:r>
      <w:r>
        <w:rPr>
          <w:rStyle w:val="Bodytext19"/>
          <w:spacing w:val="-1"/>
          <w:lang w:val="de-DE" w:eastAsia="de-DE"/>
        </w:rPr>
        <w:t xml:space="preserve">FHT </w:t>
      </w:r>
      <w:r>
        <w:rPr>
          <w:rStyle w:val="Bodytext19"/>
          <w:spacing w:val="-1"/>
        </w:rPr>
        <w:t>and MGT, 1 in Chinese dress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5"/>
          <w:tab w:val="left" w:pos="6494"/>
        </w:tabs>
        <w:spacing w:before="0" w:line="254" w:lineRule="exact"/>
        <w:ind w:left="1440" w:right="160" w:hanging="1440"/>
        <w:jc w:val="left"/>
      </w:pPr>
      <w:r>
        <w:rPr>
          <w:rStyle w:val="Bodytext19"/>
          <w:spacing w:val="-1"/>
        </w:rPr>
        <w:t>Group: standing S. Barchet, JWS, Mrs.</w:t>
      </w:r>
      <w:r>
        <w:rPr>
          <w:rStyle w:val="Bodytext19"/>
          <w:spacing w:val="-1"/>
        </w:rPr>
        <w:tab/>
        <w:t>1915</w:t>
      </w:r>
      <w:r>
        <w:rPr>
          <w:rStyle w:val="Bodytext19"/>
          <w:spacing w:val="-1"/>
        </w:rPr>
        <w:br/>
        <w:t>Stevenson, Crombie; seated George Stott,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spacing w:before="0" w:line="254" w:lineRule="exact"/>
        <w:ind w:left="1440" w:right="2820" w:firstLine="0"/>
        <w:jc w:val="left"/>
      </w:pPr>
      <w:r>
        <w:rPr>
          <w:rStyle w:val="Bodytext19"/>
          <w:spacing w:val="-1"/>
        </w:rPr>
        <w:t>MJT, JHT, Mrs. Crombie, 3/4 length</w:t>
      </w:r>
      <w:r>
        <w:rPr>
          <w:rStyle w:val="Bodytext19"/>
          <w:spacing w:val="-1"/>
        </w:rPr>
        <w:br/>
        <w:t>(oversized)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5"/>
          <w:tab w:val="left" w:pos="6499"/>
        </w:tabs>
        <w:spacing w:before="0" w:line="254" w:lineRule="exact"/>
        <w:ind w:left="1440" w:right="160" w:hanging="1440"/>
        <w:jc w:val="left"/>
      </w:pPr>
      <w:r>
        <w:rPr>
          <w:rStyle w:val="Bodytext19"/>
          <w:spacing w:val="-1"/>
        </w:rPr>
        <w:t>Group of individual head &amp; shoulders</w:t>
      </w:r>
      <w:r>
        <w:rPr>
          <w:rStyle w:val="Bodytext19"/>
          <w:spacing w:val="-1"/>
        </w:rPr>
        <w:tab/>
        <w:t>1915</w:t>
      </w:r>
      <w:r>
        <w:rPr>
          <w:rStyle w:val="Bodytext19"/>
          <w:spacing w:val="-1"/>
        </w:rPr>
        <w:br/>
        <w:t>portraits: WTB, MJT, T. Howard, J. Meadows,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spacing w:before="0" w:line="254" w:lineRule="exact"/>
        <w:ind w:left="1440" w:right="2820" w:firstLine="0"/>
        <w:jc w:val="left"/>
      </w:pPr>
      <w:r>
        <w:rPr>
          <w:rStyle w:val="Bodytext19"/>
          <w:spacing w:val="-1"/>
        </w:rPr>
        <w:t>JHT, JWS, EB, B. Broomhall, Amelia</w:t>
      </w:r>
      <w:r>
        <w:rPr>
          <w:rStyle w:val="Bodytext19"/>
          <w:spacing w:val="-1"/>
        </w:rPr>
        <w:br/>
        <w:t>Broomhall (oversized)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35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JHT and MJT, JHT standing, 3/4 length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30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The same, enlarged (oversized)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35"/>
          <w:tab w:val="left" w:pos="6470"/>
        </w:tabs>
        <w:spacing w:before="0" w:line="254" w:lineRule="exact"/>
        <w:ind w:left="1440" w:right="160" w:hanging="1440"/>
        <w:jc w:val="left"/>
      </w:pPr>
      <w:r>
        <w:rPr>
          <w:rStyle w:val="Bodytext19"/>
          <w:spacing w:val="-1"/>
        </w:rPr>
        <w:t>2 photos of Maltby Cottage, Barton-on-</w:t>
      </w:r>
      <w:r>
        <w:rPr>
          <w:rStyle w:val="Bodytext19"/>
          <w:spacing w:val="-1"/>
        </w:rPr>
        <w:tab/>
        <w:t>c.1906</w:t>
      </w:r>
      <w:r>
        <w:rPr>
          <w:rStyle w:val="Bodytext19"/>
          <w:spacing w:val="-1"/>
        </w:rPr>
        <w:br/>
        <w:t>Humber, and 1 of</w:t>
      </w:r>
      <w:r>
        <w:rPr>
          <w:rStyle w:val="BodytextSmallCaps"/>
        </w:rPr>
        <w:t xml:space="preserve"> S</w:t>
      </w:r>
      <w:r>
        <w:rPr>
          <w:rStyle w:val="Bodytext15pt"/>
          <w:noProof w:val="0"/>
        </w:rPr>
        <w:t>l</w:t>
      </w:r>
      <w:r>
        <w:rPr>
          <w:rStyle w:val="Bodytext19"/>
          <w:spacing w:val="-1"/>
        </w:rPr>
        <w:t xml:space="preserve"> Mary's Church where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spacing w:before="0" w:line="254" w:lineRule="exact"/>
        <w:ind w:left="1440" w:right="2420" w:firstLine="0"/>
        <w:jc w:val="left"/>
      </w:pPr>
      <w:r>
        <w:rPr>
          <w:rStyle w:val="Bodytext19"/>
          <w:spacing w:val="-1"/>
        </w:rPr>
        <w:t>James and Amelia Taylor were married and</w:t>
      </w:r>
      <w:r>
        <w:rPr>
          <w:rStyle w:val="Bodytext19"/>
          <w:spacing w:val="-1"/>
        </w:rPr>
        <w:br/>
        <w:t>lived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66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2 photos of JHT, head &amp; shoulders</w:t>
      </w:r>
      <w:r>
        <w:rPr>
          <w:rStyle w:val="Bodytext19"/>
          <w:spacing w:val="-1"/>
        </w:rPr>
        <w:tab/>
        <w:t>c.1889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35"/>
          <w:tab w:val="left" w:pos="6470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Rev. Henry Cordon, standing, full length</w:t>
      </w:r>
      <w:r>
        <w:rPr>
          <w:rStyle w:val="Bodytext19"/>
          <w:spacing w:val="-1"/>
        </w:rPr>
        <w:tab/>
        <w:t>3/8/1931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Henrietta Soltau seated, 3/4 length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35"/>
          <w:tab w:val="left" w:pos="6466"/>
        </w:tabs>
        <w:spacing w:before="0" w:line="254" w:lineRule="exact"/>
        <w:ind w:left="1440" w:right="160" w:hanging="1440"/>
        <w:jc w:val="left"/>
      </w:pPr>
      <w:r>
        <w:rPr>
          <w:rStyle w:val="Bodytext19"/>
          <w:spacing w:val="-1"/>
        </w:rPr>
        <w:t>Group of medical missionaries at Chungking</w:t>
      </w:r>
      <w:r>
        <w:rPr>
          <w:rStyle w:val="Bodytext19"/>
          <w:spacing w:val="-1"/>
        </w:rPr>
        <w:tab/>
        <w:t>Jan. 1899</w:t>
      </w:r>
      <w:r>
        <w:rPr>
          <w:rStyle w:val="Bodytext19"/>
          <w:spacing w:val="-1"/>
        </w:rPr>
        <w:br/>
        <w:t>Conference, incl. JHT in Chinese dress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35"/>
          <w:tab w:val="left" w:pos="6470"/>
        </w:tabs>
        <w:spacing w:before="0" w:line="254" w:lineRule="exact"/>
        <w:ind w:left="1440" w:right="160" w:hanging="1440"/>
        <w:jc w:val="left"/>
      </w:pPr>
      <w:r>
        <w:rPr>
          <w:rStyle w:val="Bodytext19"/>
          <w:spacing w:val="-1"/>
        </w:rPr>
        <w:t>JHT and JET with teachers at Chefoo Girls'</w:t>
      </w:r>
      <w:r>
        <w:rPr>
          <w:rStyle w:val="Bodytext19"/>
          <w:spacing w:val="-1"/>
        </w:rPr>
        <w:tab/>
        <w:t>Jun.1899</w:t>
      </w:r>
      <w:r>
        <w:rPr>
          <w:rStyle w:val="Bodytext19"/>
          <w:spacing w:val="-1"/>
        </w:rPr>
        <w:br/>
        <w:t>School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94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6 photos and postcards of Hull</w:t>
      </w:r>
      <w:r>
        <w:rPr>
          <w:rStyle w:val="Bodytext19"/>
          <w:spacing w:val="-1"/>
        </w:rPr>
        <w:tab/>
        <w:t>1907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Drawing of Taylor shop with note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75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JHT head &amp; shoulders</w:t>
      </w:r>
      <w:r>
        <w:rPr>
          <w:rStyle w:val="Bodytext19"/>
          <w:spacing w:val="-1"/>
        </w:rPr>
        <w:tab/>
        <w:t>c.1887-1888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5"/>
          <w:tab w:val="left" w:pos="6470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3 photos and 1 negative of Hull</w:t>
      </w:r>
      <w:r>
        <w:rPr>
          <w:rStyle w:val="Bodytext19"/>
          <w:spacing w:val="-1"/>
        </w:rPr>
        <w:tab/>
        <w:t>c.1907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5"/>
        </w:tabs>
        <w:spacing w:before="0" w:line="254" w:lineRule="exact"/>
        <w:ind w:left="1440" w:right="160" w:hanging="1440"/>
        <w:jc w:val="left"/>
      </w:pPr>
      <w:r>
        <w:rPr>
          <w:rStyle w:val="Bodytext19"/>
          <w:spacing w:val="-1"/>
        </w:rPr>
        <w:t>3 negatives of a letter from JHT,</w:t>
      </w:r>
      <w:r>
        <w:rPr>
          <w:rStyle w:val="Bodytext19"/>
          <w:spacing w:val="-1"/>
        </w:rPr>
        <w:br/>
        <w:t>21/6/1876, re</w:t>
      </w:r>
      <w:r>
        <w:rPr>
          <w:rStyle w:val="BodytextItalic"/>
          <w:spacing w:val="-1"/>
        </w:rPr>
        <w:t xml:space="preserve"> China's Millions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  <w:tab w:val="left" w:pos="6490"/>
        </w:tabs>
        <w:spacing w:before="0" w:line="254" w:lineRule="exact"/>
        <w:ind w:left="1440" w:right="160" w:hanging="1440"/>
        <w:jc w:val="left"/>
      </w:pPr>
      <w:r>
        <w:rPr>
          <w:rStyle w:val="Bodytext19"/>
          <w:spacing w:val="-1"/>
        </w:rPr>
        <w:t>21 photos and 1 negative of JHT's last</w:t>
      </w:r>
      <w:r>
        <w:rPr>
          <w:rStyle w:val="Bodytext19"/>
          <w:spacing w:val="-1"/>
        </w:rPr>
        <w:tab/>
        <w:t>1905</w:t>
      </w:r>
      <w:r>
        <w:rPr>
          <w:rStyle w:val="Bodytext19"/>
          <w:spacing w:val="-1"/>
        </w:rPr>
        <w:br/>
        <w:t>days and funeral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5"/>
          <w:tab w:val="left" w:pos="6490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 xml:space="preserve">3 photos of </w:t>
      </w:r>
      <w:r>
        <w:rPr>
          <w:rStyle w:val="Bodytext19"/>
          <w:spacing w:val="-1"/>
          <w:lang w:val="de-DE" w:eastAsia="de-DE"/>
        </w:rPr>
        <w:t xml:space="preserve">Baller, </w:t>
      </w:r>
      <w:r>
        <w:rPr>
          <w:rStyle w:val="Bodytext19"/>
          <w:spacing w:val="-1"/>
        </w:rPr>
        <w:t>1 in Chinese dress</w:t>
      </w:r>
      <w:r>
        <w:rPr>
          <w:rStyle w:val="Bodytext19"/>
          <w:spacing w:val="-1"/>
        </w:rPr>
        <w:tab/>
        <w:t>1876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40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2 photos of JWS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35"/>
        </w:tabs>
        <w:spacing w:before="0" w:line="254" w:lineRule="exact"/>
        <w:ind w:left="1440" w:hanging="1440"/>
        <w:jc w:val="left"/>
      </w:pPr>
      <w:r>
        <w:rPr>
          <w:rStyle w:val="Bodytext19"/>
          <w:spacing w:val="-1"/>
        </w:rPr>
        <w:t>R. Harold Schofield, seated 3/4 length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numPr>
          <w:ilvl w:val="0"/>
          <w:numId w:val="53"/>
        </w:numPr>
        <w:tabs>
          <w:tab w:val="left" w:pos="1435"/>
          <w:tab w:val="left" w:pos="6490"/>
        </w:tabs>
        <w:spacing w:before="0" w:line="254" w:lineRule="exact"/>
        <w:ind w:left="1440" w:right="160" w:hanging="1440"/>
        <w:jc w:val="left"/>
      </w:pPr>
      <w:r>
        <w:rPr>
          <w:rStyle w:val="Bodytext19"/>
          <w:spacing w:val="-1"/>
        </w:rPr>
        <w:t>The Cambridge Seven: C.T. Studd, DEH, W.</w:t>
      </w:r>
      <w:r>
        <w:rPr>
          <w:rStyle w:val="Bodytext19"/>
          <w:spacing w:val="-1"/>
        </w:rPr>
        <w:tab/>
        <w:t>1885</w:t>
      </w:r>
      <w:r>
        <w:rPr>
          <w:rStyle w:val="Bodytext19"/>
          <w:spacing w:val="-1"/>
        </w:rPr>
        <w:br/>
      </w:r>
      <w:r>
        <w:rPr>
          <w:rStyle w:val="Bodytext19"/>
          <w:spacing w:val="-1"/>
          <w:lang w:val="de-DE" w:eastAsia="de-DE"/>
        </w:rPr>
        <w:t xml:space="preserve">Cassels, </w:t>
      </w:r>
      <w:r>
        <w:rPr>
          <w:rStyle w:val="Bodytext19"/>
          <w:spacing w:val="-1"/>
        </w:rPr>
        <w:t>S. Smith, C. Polhill-Tumer, A.</w:t>
      </w:r>
      <w:r>
        <w:rPr>
          <w:rStyle w:val="Bodytext19"/>
          <w:spacing w:val="-1"/>
        </w:rPr>
        <w:br/>
        <w:t>Polhill-Turner, M.Beachamp, head &amp; shoulder</w:t>
      </w:r>
    </w:p>
    <w:p w:rsidR="00E7467B" w:rsidRDefault="00E7467B">
      <w:pPr>
        <w:pStyle w:val="Bodytext1"/>
        <w:framePr w:w="7747" w:h="12682" w:hRule="exact" w:wrap="around" w:vAnchor="page" w:hAnchor="page" w:x="4712" w:y="5274"/>
        <w:spacing w:before="0" w:line="254" w:lineRule="exact"/>
        <w:ind w:left="1440" w:firstLine="0"/>
        <w:jc w:val="left"/>
      </w:pPr>
      <w:r>
        <w:rPr>
          <w:rStyle w:val="Bodytext19"/>
          <w:spacing w:val="-1"/>
        </w:rPr>
        <w:t>portraits</w:t>
      </w:r>
    </w:p>
    <w:p w:rsidR="00E7467B" w:rsidRDefault="00E7467B">
      <w:pPr>
        <w:pStyle w:val="Headerorfooter0"/>
        <w:framePr w:wrap="around" w:vAnchor="page" w:hAnchor="page" w:x="9076" w:y="18480"/>
        <w:spacing w:line="210" w:lineRule="exact"/>
        <w:jc w:val="both"/>
      </w:pPr>
      <w:r>
        <w:rPr>
          <w:rStyle w:val="Headerorfooter11pt6"/>
        </w:rPr>
        <w:t>32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54" w:lineRule="exact"/>
        <w:ind w:left="48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54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after="224" w:line="254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after="218" w:line="200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50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50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after="173" w:line="250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59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59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59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after="227" w:line="259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after="258" w:line="200" w:lineRule="exact"/>
        <w:ind w:left="20" w:firstLine="0"/>
        <w:jc w:val="left"/>
      </w:pPr>
    </w:p>
    <w:p w:rsidR="00E7467B" w:rsidRDefault="00E7467B">
      <w:pPr>
        <w:pStyle w:val="Bodytext1"/>
        <w:framePr w:w="518" w:h="5696" w:hRule="exact" w:wrap="around" w:vAnchor="page" w:hAnchor="page" w:x="4304" w:y="5765"/>
        <w:numPr>
          <w:ilvl w:val="0"/>
          <w:numId w:val="54"/>
        </w:numPr>
        <w:spacing w:before="0" w:line="200" w:lineRule="exact"/>
        <w:ind w:left="20" w:firstLine="0"/>
        <w:jc w:val="left"/>
      </w:pPr>
    </w:p>
    <w:p w:rsidR="00E7467B" w:rsidRDefault="00E7467B">
      <w:pPr>
        <w:pStyle w:val="Headerorfooter0"/>
        <w:framePr w:wrap="around" w:vAnchor="page" w:hAnchor="page" w:x="4352" w:y="5276"/>
        <w:spacing w:line="210" w:lineRule="exact"/>
        <w:jc w:val="both"/>
      </w:pPr>
      <w:r>
        <w:rPr>
          <w:rStyle w:val="Headerorfooter11pt6"/>
        </w:rPr>
        <w:t>CIM/PHOTO</w:t>
      </w:r>
    </w:p>
    <w:p w:rsidR="00E7467B" w:rsidRDefault="00E7467B">
      <w:pPr>
        <w:pStyle w:val="Bodytext1"/>
        <w:framePr w:wrap="around" w:vAnchor="page" w:hAnchor="page" w:x="4323" w:y="11513"/>
        <w:numPr>
          <w:ilvl w:val="0"/>
          <w:numId w:val="55"/>
        </w:numPr>
        <w:spacing w:before="0" w:line="773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4323" w:y="11513"/>
        <w:numPr>
          <w:ilvl w:val="0"/>
          <w:numId w:val="55"/>
        </w:numPr>
        <w:spacing w:before="0" w:line="773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4323" w:y="11513"/>
        <w:numPr>
          <w:ilvl w:val="0"/>
          <w:numId w:val="55"/>
        </w:numPr>
        <w:spacing w:before="0" w:line="773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4323" w:y="11513"/>
        <w:numPr>
          <w:ilvl w:val="0"/>
          <w:numId w:val="55"/>
        </w:numPr>
        <w:spacing w:before="0" w:line="200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4323" w:y="11513"/>
        <w:numPr>
          <w:ilvl w:val="0"/>
          <w:numId w:val="55"/>
        </w:numPr>
        <w:spacing w:before="0" w:line="51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4323" w:y="11513"/>
        <w:numPr>
          <w:ilvl w:val="0"/>
          <w:numId w:val="55"/>
        </w:numPr>
        <w:spacing w:before="0" w:line="514" w:lineRule="exact"/>
        <w:ind w:firstLine="0"/>
        <w:jc w:val="left"/>
      </w:pPr>
    </w:p>
    <w:p w:rsidR="00E7467B" w:rsidRDefault="00E7467B">
      <w:pPr>
        <w:pStyle w:val="Bodytext1"/>
        <w:framePr w:wrap="around" w:vAnchor="page" w:hAnchor="page" w:x="4323" w:y="11513"/>
        <w:numPr>
          <w:ilvl w:val="0"/>
          <w:numId w:val="55"/>
        </w:numPr>
        <w:spacing w:before="0" w:line="514" w:lineRule="exact"/>
        <w:ind w:firstLine="0"/>
        <w:jc w:val="left"/>
      </w:pP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1620" w:firstLine="0"/>
        <w:jc w:val="both"/>
      </w:pPr>
      <w:r>
        <w:t>Mrs. Paiker, head &amp; shoulders</w:t>
      </w:r>
      <w:r>
        <w:br/>
        <w:t>Theodore Howard, head &amp; shoulders</w:t>
      </w:r>
      <w:r>
        <w:br/>
        <w:t xml:space="preserve">J.J. </w:t>
      </w:r>
      <w:r>
        <w:rPr>
          <w:lang w:val="de-DE" w:eastAsia="de-DE"/>
        </w:rPr>
        <w:t xml:space="preserve">Coulthard, </w:t>
      </w:r>
      <w:r>
        <w:t>head &amp; shoulders</w:t>
      </w:r>
      <w:r>
        <w:br/>
        <w:t>Miss Murray, head &amp; shoulders</w:t>
      </w:r>
      <w:r>
        <w:br/>
        <w:t>James Stark, head &amp; shoulders</w:t>
      </w:r>
      <w:r>
        <w:br/>
        <w:t>Easton, head &amp; shoulders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numPr>
          <w:ilvl w:val="0"/>
          <w:numId w:val="56"/>
        </w:numPr>
        <w:tabs>
          <w:tab w:val="left" w:pos="218"/>
        </w:tabs>
        <w:spacing w:before="0" w:line="254" w:lineRule="exact"/>
        <w:ind w:left="40" w:right="560" w:firstLine="0"/>
        <w:jc w:val="both"/>
      </w:pPr>
      <w:r>
        <w:t>photos of missionaries in Chinese dress,</w:t>
      </w:r>
      <w:r>
        <w:br/>
        <w:t>incl. JEF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280" w:firstLine="0"/>
        <w:jc w:val="left"/>
      </w:pPr>
      <w:r>
        <w:t>Group: Mr. and Mrs. Williamson and family,</w:t>
      </w:r>
      <w:r>
        <w:br/>
        <w:t>full length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139" w:firstLine="0"/>
        <w:jc w:val="both"/>
      </w:pPr>
      <w:r>
        <w:t>20 photos re JHT's youth and family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numPr>
          <w:ilvl w:val="1"/>
          <w:numId w:val="56"/>
        </w:numPr>
        <w:tabs>
          <w:tab w:val="left" w:pos="227"/>
        </w:tabs>
        <w:spacing w:before="0" w:line="254" w:lineRule="exact"/>
        <w:ind w:left="40" w:right="139" w:firstLine="0"/>
        <w:jc w:val="both"/>
      </w:pPr>
      <w:r>
        <w:t>photos of JHT's funeral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numPr>
          <w:ilvl w:val="0"/>
          <w:numId w:val="56"/>
        </w:numPr>
        <w:tabs>
          <w:tab w:val="left" w:pos="227"/>
        </w:tabs>
        <w:spacing w:before="0" w:line="254" w:lineRule="exact"/>
        <w:ind w:left="40" w:right="980" w:firstLine="0"/>
        <w:jc w:val="both"/>
      </w:pPr>
      <w:r>
        <w:t>photos of JHT with Griffith John and</w:t>
      </w:r>
      <w:r>
        <w:br/>
        <w:t>W.A.P. Martin, full length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560" w:firstLine="0"/>
        <w:jc w:val="left"/>
      </w:pPr>
      <w:r>
        <w:t>4 photos of JHT's last day in Changsha</w:t>
      </w:r>
      <w:r>
        <w:br/>
        <w:t>4 photos of JHT at JET's grave, full length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numPr>
          <w:ilvl w:val="0"/>
          <w:numId w:val="57"/>
        </w:numPr>
        <w:tabs>
          <w:tab w:val="left" w:pos="218"/>
        </w:tabs>
        <w:spacing w:before="0" w:line="254" w:lineRule="exact"/>
        <w:ind w:left="40" w:right="139" w:firstLine="0"/>
        <w:jc w:val="both"/>
      </w:pPr>
      <w:r>
        <w:t>photos of JHT, head &amp; shoulders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280" w:firstLine="0"/>
        <w:jc w:val="left"/>
      </w:pPr>
      <w:r>
        <w:rPr>
          <w:lang w:val="de-DE" w:eastAsia="de-DE"/>
        </w:rPr>
        <w:t xml:space="preserve">FHT </w:t>
      </w:r>
      <w:r>
        <w:t>and MGT in Chinese dress, seated, full</w:t>
      </w:r>
      <w:r>
        <w:br/>
        <w:t>length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560" w:firstLine="0"/>
        <w:jc w:val="both"/>
      </w:pPr>
      <w:r>
        <w:t>22 photos and 5 negatives of JHT, head &amp;</w:t>
      </w:r>
      <w:r>
        <w:br/>
        <w:t>shoulders (different colours)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numPr>
          <w:ilvl w:val="1"/>
          <w:numId w:val="57"/>
        </w:numPr>
        <w:tabs>
          <w:tab w:val="left" w:pos="218"/>
        </w:tabs>
        <w:spacing w:before="0" w:line="254" w:lineRule="exact"/>
        <w:ind w:left="40" w:right="980" w:firstLine="0"/>
        <w:jc w:val="both"/>
      </w:pPr>
      <w:r>
        <w:t>photos of JHT's forebears and close</w:t>
      </w:r>
      <w:r>
        <w:br/>
        <w:t>relations, mostly from paintings, incl.</w:t>
      </w:r>
      <w:r>
        <w:br/>
        <w:t>Shepherd, Hardey, Taylor, Hudson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560" w:firstLine="0"/>
        <w:jc w:val="both"/>
      </w:pPr>
      <w:r>
        <w:t>11 photos of JHT, his mother, grandfather,</w:t>
      </w:r>
      <w:r>
        <w:br/>
        <w:t>grandmother, great-grandfather, uncle by</w:t>
      </w:r>
      <w:r>
        <w:br/>
        <w:t>marriage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560" w:firstLine="0"/>
        <w:jc w:val="both"/>
      </w:pPr>
      <w:r>
        <w:t>Group: seated Lae-djun, EB, Maria Taylor,</w:t>
      </w:r>
      <w:r>
        <w:br/>
        <w:t xml:space="preserve">JHT, MJT, Miss Mary Bell; reclining </w:t>
      </w:r>
      <w:r>
        <w:rPr>
          <w:lang w:val="de-DE" w:eastAsia="de-DE"/>
        </w:rPr>
        <w:t>FHT,</w:t>
      </w:r>
      <w:r>
        <w:rPr>
          <w:lang w:val="de-DE" w:eastAsia="de-DE"/>
        </w:rPr>
        <w:br/>
      </w:r>
      <w:r>
        <w:t>Hubert Taylor, full length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numPr>
          <w:ilvl w:val="0"/>
          <w:numId w:val="57"/>
        </w:numPr>
        <w:tabs>
          <w:tab w:val="left" w:pos="227"/>
        </w:tabs>
        <w:spacing w:before="0" w:line="254" w:lineRule="exact"/>
        <w:ind w:left="40" w:right="980" w:firstLine="0"/>
        <w:jc w:val="both"/>
      </w:pPr>
      <w:r>
        <w:t>photos of JHT aged 21-60's, head &amp;</w:t>
      </w:r>
      <w:r>
        <w:br/>
        <w:t>shoulders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139" w:firstLine="0"/>
        <w:jc w:val="both"/>
      </w:pPr>
      <w:r>
        <w:t>JHT and JET seated, head &amp; shoulders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139" w:firstLine="0"/>
        <w:jc w:val="both"/>
      </w:pPr>
      <w:r>
        <w:t xml:space="preserve">Group: standing Amy Taylor, </w:t>
      </w:r>
      <w:r>
        <w:rPr>
          <w:lang w:val="de-DE" w:eastAsia="de-DE"/>
        </w:rPr>
        <w:t xml:space="preserve">FHT; </w:t>
      </w:r>
      <w:r>
        <w:t>seated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139" w:firstLine="0"/>
        <w:jc w:val="both"/>
      </w:pPr>
      <w:r>
        <w:t>JET, JHT, MGT, 1/2 length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139" w:firstLine="0"/>
        <w:jc w:val="both"/>
      </w:pPr>
      <w:r>
        <w:t>26 photos labelled for editing, scenes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139" w:firstLine="0"/>
        <w:jc w:val="both"/>
      </w:pPr>
      <w:r>
        <w:t>in China, missionaries, etc.</w:t>
      </w:r>
    </w:p>
    <w:p w:rsidR="00E7467B" w:rsidRDefault="00E7467B">
      <w:pPr>
        <w:pStyle w:val="Bodytext1"/>
        <w:framePr w:w="4450" w:h="9866" w:hRule="exact" w:wrap="around" w:vAnchor="page" w:hAnchor="page" w:x="5792" w:y="5712"/>
        <w:spacing w:before="0" w:line="254" w:lineRule="exact"/>
        <w:ind w:left="40" w:right="139" w:firstLine="0"/>
        <w:jc w:val="both"/>
      </w:pPr>
      <w:r>
        <w:t>Album of 52 photos re JHT's youth, no labels</w:t>
      </w:r>
    </w:p>
    <w:p w:rsidR="00E7467B" w:rsidRDefault="00E7467B">
      <w:pPr>
        <w:pStyle w:val="Bodytext650"/>
        <w:framePr w:w="672" w:h="263" w:hRule="exact" w:wrap="around" w:vAnchor="page" w:hAnchor="page" w:x="10784" w:y="5995"/>
        <w:spacing w:after="0" w:line="200" w:lineRule="exact"/>
        <w:ind w:left="120"/>
      </w:pPr>
      <w:r>
        <w:t>1888?</w:t>
      </w:r>
    </w:p>
    <w:p w:rsidR="00E7467B" w:rsidRDefault="00E7467B">
      <w:pPr>
        <w:pStyle w:val="Bodytext660"/>
        <w:framePr w:w="566" w:h="258" w:hRule="exact" w:wrap="around" w:vAnchor="page" w:hAnchor="page" w:x="10794" w:y="7291"/>
        <w:spacing w:before="0" w:after="0" w:line="200" w:lineRule="exact"/>
        <w:ind w:left="120"/>
      </w:pPr>
      <w:r>
        <w:t>1866</w:t>
      </w:r>
    </w:p>
    <w:p w:rsidR="00E7467B" w:rsidRDefault="00E7467B">
      <w:pPr>
        <w:pStyle w:val="Bodytext1"/>
        <w:framePr w:w="749" w:h="1873" w:hRule="exact" w:wrap="around" w:vAnchor="page" w:hAnchor="page" w:x="10784" w:y="8544"/>
        <w:spacing w:before="0" w:after="176" w:line="254" w:lineRule="exact"/>
        <w:ind w:left="120" w:right="120" w:firstLine="0"/>
        <w:jc w:val="both"/>
      </w:pPr>
      <w:r>
        <w:t>1905</w:t>
      </w:r>
      <w:r>
        <w:br/>
        <w:t>1905</w:t>
      </w:r>
    </w:p>
    <w:p w:rsidR="00E7467B" w:rsidRDefault="00E7467B">
      <w:pPr>
        <w:pStyle w:val="Bodytext1"/>
        <w:framePr w:w="749" w:h="1873" w:hRule="exact" w:wrap="around" w:vAnchor="page" w:hAnchor="page" w:x="10784" w:y="8544"/>
        <w:spacing w:before="0" w:line="259" w:lineRule="exact"/>
        <w:ind w:left="120" w:right="120" w:firstLine="0"/>
        <w:jc w:val="both"/>
      </w:pPr>
      <w:r>
        <w:t>1905</w:t>
      </w:r>
      <w:r>
        <w:br/>
        <w:t>1904</w:t>
      </w:r>
      <w:r>
        <w:br/>
        <w:t>c.1900</w:t>
      </w:r>
      <w:r>
        <w:br/>
        <w:t>c.1905</w:t>
      </w:r>
    </w:p>
    <w:p w:rsidR="00E7467B" w:rsidRDefault="00E7467B">
      <w:pPr>
        <w:pStyle w:val="Bodytext1"/>
        <w:framePr w:w="566" w:h="263" w:hRule="exact" w:wrap="around" w:vAnchor="page" w:hAnchor="page" w:x="10823" w:y="12715"/>
        <w:spacing w:before="0" w:line="200" w:lineRule="exact"/>
        <w:ind w:left="120" w:firstLine="0"/>
        <w:jc w:val="both"/>
      </w:pPr>
      <w:r>
        <w:t>1872</w:t>
      </w:r>
    </w:p>
    <w:p w:rsidR="00E7467B" w:rsidRDefault="00E7467B">
      <w:pPr>
        <w:pStyle w:val="Bodytext1"/>
        <w:framePr w:w="1258" w:h="1043" w:hRule="exact" w:wrap="around" w:vAnchor="page" w:hAnchor="page" w:x="10813" w:y="13492"/>
        <w:spacing w:before="0" w:after="207" w:line="200" w:lineRule="exact"/>
        <w:ind w:left="120" w:firstLine="0"/>
        <w:jc w:val="both"/>
      </w:pPr>
      <w:r>
        <w:t>1853-1890's</w:t>
      </w:r>
    </w:p>
    <w:p w:rsidR="00E7467B" w:rsidRDefault="00E7467B">
      <w:pPr>
        <w:pStyle w:val="Bodytext1"/>
        <w:framePr w:w="1258" w:h="1043" w:hRule="exact" w:wrap="around" w:vAnchor="page" w:hAnchor="page" w:x="10813" w:y="13492"/>
        <w:spacing w:before="0" w:line="259" w:lineRule="exact"/>
        <w:ind w:left="120" w:firstLine="0"/>
        <w:jc w:val="both"/>
      </w:pPr>
      <w:r>
        <w:t>c.1900-1901</w:t>
      </w:r>
      <w:r>
        <w:br/>
        <w:t>1903</w:t>
      </w:r>
    </w:p>
    <w:p w:rsidR="00E7467B" w:rsidRDefault="00E7467B">
      <w:pPr>
        <w:pStyle w:val="Bodytext51"/>
        <w:framePr w:w="9230" w:h="625" w:hRule="exact" w:wrap="around" w:vAnchor="page" w:hAnchor="page" w:x="4415" w:y="16012"/>
        <w:spacing w:after="0" w:line="278" w:lineRule="exact"/>
        <w:ind w:right="200"/>
        <w:jc w:val="both"/>
      </w:pPr>
      <w:r>
        <w:rPr>
          <w:rStyle w:val="Bodytext5NotItalic"/>
          <w:i w:val="0"/>
          <w:iCs w:val="0"/>
        </w:rPr>
        <w:t>PHOTOGRAPHS CHOSEN FOR VOLUMES OF</w:t>
      </w:r>
      <w:r>
        <w:rPr>
          <w:rStyle w:val="Bodytext52"/>
          <w:i/>
          <w:iCs/>
        </w:rPr>
        <w:t xml:space="preserve"> HUDSON TAYLOR AND CHINA'S OPEN</w:t>
      </w:r>
      <w:r>
        <w:rPr>
          <w:rStyle w:val="Bodytext52"/>
          <w:i/>
          <w:iCs/>
        </w:rPr>
        <w:br/>
        <w:t>CENTURY</w:t>
      </w:r>
    </w:p>
    <w:p w:rsidR="00E7467B" w:rsidRDefault="00E7467B">
      <w:pPr>
        <w:pStyle w:val="Bodytext1"/>
        <w:framePr w:w="9230" w:h="1589" w:hRule="exact" w:wrap="around" w:vAnchor="page" w:hAnchor="page" w:x="4415" w:y="16828"/>
        <w:spacing w:before="0" w:line="254" w:lineRule="exact"/>
        <w:ind w:left="1440" w:right="3610" w:firstLine="0"/>
        <w:jc w:val="both"/>
      </w:pPr>
      <w:r>
        <w:t>BOOK TWO</w:t>
      </w:r>
    </w:p>
    <w:p w:rsidR="00E7467B" w:rsidRDefault="00E7467B">
      <w:pPr>
        <w:pStyle w:val="Bodytext1"/>
        <w:framePr w:w="9230" w:h="1589" w:hRule="exact" w:wrap="around" w:vAnchor="page" w:hAnchor="page" w:x="4415" w:y="16828"/>
        <w:tabs>
          <w:tab w:val="left" w:pos="5362"/>
        </w:tabs>
        <w:spacing w:before="0" w:line="254" w:lineRule="exact"/>
        <w:ind w:left="1440" w:right="4800" w:firstLine="0"/>
        <w:jc w:val="both"/>
      </w:pPr>
      <w:r>
        <w:t>Colour transparency (positive) of</w:t>
      </w:r>
      <w:r>
        <w:br/>
        <w:t>painting of JHT aged 20, head &amp;</w:t>
      </w:r>
      <w:r>
        <w:br/>
        <w:t>shoulders</w:t>
      </w:r>
      <w:r>
        <w:tab/>
      </w:r>
      <w:r>
        <w:rPr>
          <w:vertAlign w:val="superscript"/>
        </w:rPr>
        <w:t>v</w:t>
      </w:r>
    </w:p>
    <w:p w:rsidR="00E7467B" w:rsidRDefault="00E7467B">
      <w:pPr>
        <w:pStyle w:val="Bodytext1"/>
        <w:framePr w:w="9230" w:h="1589" w:hRule="exact" w:wrap="around" w:vAnchor="page" w:hAnchor="page" w:x="4415" w:y="16828"/>
        <w:spacing w:before="0" w:line="254" w:lineRule="exact"/>
        <w:ind w:left="1440" w:right="3740" w:firstLine="0"/>
        <w:jc w:val="left"/>
      </w:pPr>
      <w:r>
        <w:t>Painting of Mrs. John Taylor (nee Shepherd),</w:t>
      </w:r>
      <w:r>
        <w:br/>
        <w:t>head &amp; shoulders</w:t>
      </w:r>
    </w:p>
    <w:p w:rsidR="00E7467B" w:rsidRDefault="00E7467B">
      <w:pPr>
        <w:pStyle w:val="Headerorfooter0"/>
        <w:framePr w:wrap="around" w:vAnchor="page" w:hAnchor="page" w:x="8802" w:y="18942"/>
        <w:spacing w:line="210" w:lineRule="exact"/>
        <w:jc w:val="both"/>
      </w:pPr>
      <w:r>
        <w:rPr>
          <w:rStyle w:val="Headerorfooter11pt6"/>
        </w:rPr>
        <w:t>33</w:t>
      </w:r>
    </w:p>
    <w:p w:rsidR="00E7467B" w:rsidRDefault="00E7467B">
      <w:pPr>
        <w:pStyle w:val="Headerorfooter0"/>
        <w:framePr w:wrap="around" w:vAnchor="page" w:hAnchor="page" w:x="4280" w:y="16999"/>
        <w:spacing w:line="210" w:lineRule="exact"/>
        <w:jc w:val="both"/>
      </w:pPr>
      <w:r>
        <w:rPr>
          <w:rStyle w:val="Headerorfooter11pt6"/>
        </w:rPr>
        <w:t>2.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412" w:y="4819"/>
        <w:spacing w:line="210" w:lineRule="exact"/>
        <w:jc w:val="both"/>
      </w:pPr>
      <w:r>
        <w:rPr>
          <w:rStyle w:val="Headerorfooter11pt"/>
        </w:rPr>
        <w:t>^ CIM/PHOTO</w:t>
      </w:r>
    </w:p>
    <w:p w:rsidR="00E7467B" w:rsidRDefault="00E7467B">
      <w:pPr>
        <w:pStyle w:val="Bodytext1"/>
        <w:framePr w:w="6216" w:h="3413" w:hRule="exact" w:wrap="around" w:vAnchor="page" w:hAnchor="page" w:x="5432" w:y="5273"/>
        <w:numPr>
          <w:ilvl w:val="0"/>
          <w:numId w:val="58"/>
        </w:numPr>
        <w:tabs>
          <w:tab w:val="left" w:pos="1470"/>
        </w:tabs>
        <w:spacing w:before="0" w:line="254" w:lineRule="exact"/>
        <w:ind w:left="1460" w:right="356" w:hanging="1440"/>
        <w:jc w:val="both"/>
      </w:pPr>
      <w:r>
        <w:t>8 photos of JHT head &amp; shoulders</w:t>
      </w:r>
    </w:p>
    <w:p w:rsidR="00E7467B" w:rsidRDefault="00E7467B">
      <w:pPr>
        <w:pStyle w:val="Bodytext1"/>
        <w:framePr w:w="6216" w:h="3413" w:hRule="exact" w:wrap="around" w:vAnchor="page" w:hAnchor="page" w:x="5432" w:y="5273"/>
        <w:numPr>
          <w:ilvl w:val="0"/>
          <w:numId w:val="58"/>
        </w:numPr>
        <w:tabs>
          <w:tab w:val="left" w:pos="1465"/>
        </w:tabs>
        <w:spacing w:before="0" w:line="254" w:lineRule="exact"/>
        <w:ind w:left="1460" w:right="356" w:hanging="1440"/>
        <w:jc w:val="both"/>
      </w:pPr>
      <w:r>
        <w:t>Bridge St., Ningpo</w:t>
      </w:r>
    </w:p>
    <w:p w:rsidR="00E7467B" w:rsidRDefault="00E7467B">
      <w:pPr>
        <w:pStyle w:val="Bodytext1"/>
        <w:framePr w:w="6216" w:h="3413" w:hRule="exact" w:wrap="around" w:vAnchor="page" w:hAnchor="page" w:x="5432" w:y="5273"/>
        <w:numPr>
          <w:ilvl w:val="0"/>
          <w:numId w:val="58"/>
        </w:numPr>
        <w:tabs>
          <w:tab w:val="left" w:pos="1465"/>
        </w:tabs>
        <w:spacing w:before="0" w:line="254" w:lineRule="exact"/>
        <w:ind w:left="1460" w:right="1140" w:hanging="1440"/>
        <w:jc w:val="left"/>
      </w:pPr>
      <w:r>
        <w:t>5 photos of JHT in various groups, incl.</w:t>
      </w:r>
      <w:r>
        <w:br/>
      </w:r>
      <w:r>
        <w:rPr>
          <w:lang w:val="de-DE" w:eastAsia="de-DE"/>
        </w:rPr>
        <w:t xml:space="preserve">FHT, </w:t>
      </w:r>
      <w:r>
        <w:t>MGT</w:t>
      </w:r>
    </w:p>
    <w:p w:rsidR="00E7467B" w:rsidRDefault="00E7467B">
      <w:pPr>
        <w:pStyle w:val="Bodytext1"/>
        <w:framePr w:w="6216" w:h="3413" w:hRule="exact" w:wrap="around" w:vAnchor="page" w:hAnchor="page" w:x="5432" w:y="5273"/>
        <w:numPr>
          <w:ilvl w:val="0"/>
          <w:numId w:val="58"/>
        </w:numPr>
        <w:tabs>
          <w:tab w:val="left" w:pos="1455"/>
        </w:tabs>
        <w:spacing w:before="0" w:line="254" w:lineRule="exact"/>
        <w:ind w:left="1460" w:right="356" w:hanging="1440"/>
        <w:jc w:val="both"/>
      </w:pPr>
      <w:r>
        <w:t>9 photos of scenes in Switzerland, incl.</w:t>
      </w:r>
    </w:p>
    <w:p w:rsidR="00E7467B" w:rsidRDefault="00E7467B">
      <w:pPr>
        <w:pStyle w:val="Bodytext1"/>
        <w:framePr w:w="6216" w:h="3413" w:hRule="exact" w:wrap="around" w:vAnchor="page" w:hAnchor="page" w:x="5432" w:y="5273"/>
        <w:spacing w:before="0" w:line="254" w:lineRule="exact"/>
        <w:ind w:left="1460" w:firstLine="0"/>
        <w:jc w:val="left"/>
      </w:pPr>
      <w:r>
        <w:t xml:space="preserve">JHT, JET, </w:t>
      </w:r>
      <w:r>
        <w:rPr>
          <w:lang w:val="de-DE" w:eastAsia="de-DE"/>
        </w:rPr>
        <w:t xml:space="preserve">Müller, </w:t>
      </w:r>
      <w:r>
        <w:t>Miss Williamson, Mr. Glover</w:t>
      </w:r>
    </w:p>
    <w:p w:rsidR="00E7467B" w:rsidRDefault="00E7467B">
      <w:pPr>
        <w:pStyle w:val="Bodytext1"/>
        <w:framePr w:w="6216" w:h="3413" w:hRule="exact" w:wrap="around" w:vAnchor="page" w:hAnchor="page" w:x="5432" w:y="5273"/>
        <w:numPr>
          <w:ilvl w:val="0"/>
          <w:numId w:val="58"/>
        </w:numPr>
        <w:tabs>
          <w:tab w:val="left" w:pos="1455"/>
        </w:tabs>
        <w:spacing w:before="0" w:line="254" w:lineRule="exact"/>
        <w:ind w:left="1460" w:right="356" w:hanging="1440"/>
        <w:jc w:val="both"/>
      </w:pPr>
      <w:r>
        <w:t>JHT amongst people leaving a building</w:t>
      </w:r>
    </w:p>
    <w:p w:rsidR="00E7467B" w:rsidRDefault="00E7467B">
      <w:pPr>
        <w:pStyle w:val="Bodytext1"/>
        <w:framePr w:w="6216" w:h="3413" w:hRule="exact" w:wrap="around" w:vAnchor="page" w:hAnchor="page" w:x="5432" w:y="5273"/>
        <w:numPr>
          <w:ilvl w:val="0"/>
          <w:numId w:val="58"/>
        </w:numPr>
        <w:tabs>
          <w:tab w:val="left" w:pos="1450"/>
        </w:tabs>
        <w:spacing w:before="0" w:line="254" w:lineRule="exact"/>
        <w:ind w:left="1460" w:right="520" w:hanging="1440"/>
        <w:jc w:val="both"/>
      </w:pPr>
      <w:r>
        <w:t>3 photos of group: JWS, JHT, James Meadows,</w:t>
      </w:r>
      <w:r>
        <w:br/>
        <w:t>seated, full length</w:t>
      </w:r>
    </w:p>
    <w:p w:rsidR="00E7467B" w:rsidRDefault="00E7467B">
      <w:pPr>
        <w:pStyle w:val="Bodytext1"/>
        <w:framePr w:w="6216" w:h="3413" w:hRule="exact" w:wrap="around" w:vAnchor="page" w:hAnchor="page" w:x="5432" w:y="5273"/>
        <w:numPr>
          <w:ilvl w:val="0"/>
          <w:numId w:val="58"/>
        </w:numPr>
        <w:tabs>
          <w:tab w:val="left" w:pos="1460"/>
        </w:tabs>
        <w:spacing w:before="0" w:line="254" w:lineRule="exact"/>
        <w:ind w:left="1460" w:right="520" w:hanging="1440"/>
        <w:jc w:val="both"/>
      </w:pPr>
      <w:r>
        <w:t>2 photos of Griffith John and JHT seated, full</w:t>
      </w:r>
      <w:r>
        <w:br/>
        <w:t>length</w:t>
      </w:r>
    </w:p>
    <w:p w:rsidR="00E7467B" w:rsidRDefault="00E7467B">
      <w:pPr>
        <w:pStyle w:val="Bodytext1"/>
        <w:framePr w:w="6216" w:h="3413" w:hRule="exact" w:wrap="around" w:vAnchor="page" w:hAnchor="page" w:x="5432" w:y="5273"/>
        <w:numPr>
          <w:ilvl w:val="0"/>
          <w:numId w:val="58"/>
        </w:numPr>
        <w:tabs>
          <w:tab w:val="left" w:pos="1460"/>
        </w:tabs>
        <w:spacing w:before="0" w:line="254" w:lineRule="exact"/>
        <w:ind w:left="1460" w:right="520" w:hanging="1440"/>
        <w:jc w:val="both"/>
      </w:pPr>
      <w:r>
        <w:t>13 photos of JHT, Griffith John (standing) and</w:t>
      </w:r>
      <w:r>
        <w:br/>
        <w:t>W.A.P. Martin, full length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spacing w:before="0" w:line="254" w:lineRule="exact"/>
        <w:ind w:left="1460" w:firstLine="0"/>
        <w:jc w:val="left"/>
      </w:pPr>
      <w:r>
        <w:t>BOOK FIVE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41"/>
        </w:tabs>
        <w:spacing w:before="0" w:line="254" w:lineRule="exact"/>
        <w:ind w:left="1460" w:right="520" w:hanging="1440"/>
        <w:jc w:val="both"/>
      </w:pPr>
      <w:r>
        <w:t>Glass plate negative of JHT and JET in CIM</w:t>
      </w:r>
      <w:r>
        <w:br/>
        <w:t>Headquarters, Newington Green, London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46"/>
        </w:tabs>
        <w:spacing w:before="0" w:line="254" w:lineRule="exact"/>
        <w:ind w:left="1460" w:right="183" w:hanging="1440"/>
        <w:jc w:val="both"/>
      </w:pPr>
      <w:r>
        <w:t>Drawing of Karl Gutzlaff, full length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41"/>
        </w:tabs>
        <w:spacing w:before="0" w:line="254" w:lineRule="exact"/>
        <w:ind w:left="1460" w:right="220" w:hanging="1440"/>
        <w:jc w:val="left"/>
      </w:pPr>
      <w:r>
        <w:t>Wang Lae-djun and his family with Mrs.</w:t>
      </w:r>
      <w:r>
        <w:br/>
        <w:t>Richardson, 3/4 length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41"/>
        </w:tabs>
        <w:spacing w:before="0" w:line="254" w:lineRule="exact"/>
        <w:ind w:left="1460" w:right="183" w:hanging="1440"/>
        <w:jc w:val="both"/>
      </w:pPr>
      <w:r>
        <w:t>Amy Taylor, head &amp; shoulders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41"/>
        </w:tabs>
        <w:spacing w:before="0" w:line="254" w:lineRule="exact"/>
        <w:ind w:left="1460" w:right="520" w:hanging="1440"/>
        <w:jc w:val="both"/>
      </w:pPr>
      <w:r>
        <w:t>Group of 18 at conference of workers of the</w:t>
      </w:r>
      <w:r>
        <w:br/>
        <w:t>Southern half of CIM, West Szechwan district,</w:t>
      </w:r>
      <w:r>
        <w:br/>
        <w:t>incl. Hudson Broomhall (Chungking secretary)</w:t>
      </w:r>
      <w:r>
        <w:br/>
        <w:t>and his wife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46"/>
        </w:tabs>
        <w:spacing w:before="0" w:line="254" w:lineRule="exact"/>
        <w:ind w:left="1460" w:right="220" w:hanging="1440"/>
        <w:jc w:val="both"/>
      </w:pPr>
      <w:r>
        <w:t>Group of 12 outside CIM Headquarters, Woosung</w:t>
      </w:r>
      <w:r>
        <w:br/>
        <w:t xml:space="preserve">Rd., Shanghai, incl. JHT, </w:t>
      </w:r>
      <w:r>
        <w:rPr>
          <w:lang w:val="de-DE" w:eastAsia="de-DE"/>
        </w:rPr>
        <w:t xml:space="preserve">FHT, </w:t>
      </w:r>
      <w:r>
        <w:t>DEH, JWS, James</w:t>
      </w:r>
      <w:r>
        <w:br/>
        <w:t>Meadows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46"/>
        </w:tabs>
        <w:spacing w:before="0" w:line="254" w:lineRule="exact"/>
        <w:ind w:left="1460" w:right="183" w:hanging="1440"/>
        <w:jc w:val="both"/>
      </w:pPr>
      <w:r>
        <w:t>2 photos of houses in Barnsley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46"/>
        </w:tabs>
        <w:spacing w:before="0" w:line="254" w:lineRule="exact"/>
        <w:ind w:left="1460" w:right="183" w:hanging="1440"/>
        <w:jc w:val="both"/>
      </w:pPr>
      <w:r>
        <w:t>JHT seated 3/4 length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41"/>
        </w:tabs>
        <w:spacing w:before="0" w:line="254" w:lineRule="exact"/>
        <w:ind w:left="1460" w:right="520" w:hanging="1440"/>
        <w:jc w:val="both"/>
      </w:pPr>
      <w:r>
        <w:t>Group: standing Grace Taylor, JHT, small child;</w:t>
      </w:r>
      <w:r>
        <w:br/>
        <w:t>seated MJT, small child, full length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60"/>
        </w:tabs>
        <w:spacing w:before="0" w:line="254" w:lineRule="exact"/>
        <w:ind w:left="1460" w:right="183" w:hanging="1440"/>
        <w:jc w:val="both"/>
      </w:pPr>
      <w:r>
        <w:t>JHT seated 3/4 length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60"/>
        </w:tabs>
        <w:spacing w:before="0" w:after="240" w:line="254" w:lineRule="exact"/>
        <w:ind w:left="1460" w:right="220" w:hanging="1440"/>
        <w:jc w:val="left"/>
      </w:pPr>
      <w:r>
        <w:t>2 groups incl. JHT, Miss Louise Desgraz, Miss</w:t>
      </w:r>
      <w:r>
        <w:br/>
        <w:t>Crickmay, Rudland, Miss Huberty, Miss Hughes,</w:t>
      </w:r>
      <w:r>
        <w:br/>
        <w:t>Miss Brierley, Miss Wills, Miss Murray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spacing w:before="0" w:line="254" w:lineRule="exact"/>
        <w:ind w:left="1460" w:firstLine="0"/>
        <w:jc w:val="left"/>
      </w:pPr>
      <w:r>
        <w:t>BOOK SIX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65"/>
        </w:tabs>
        <w:spacing w:before="0" w:line="254" w:lineRule="exact"/>
        <w:ind w:left="1460" w:right="183" w:hanging="1440"/>
        <w:jc w:val="both"/>
      </w:pPr>
      <w:r>
        <w:t>5 photos of JHT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65"/>
        </w:tabs>
        <w:spacing w:before="0" w:line="254" w:lineRule="exact"/>
        <w:ind w:left="1460" w:right="183" w:hanging="1440"/>
        <w:jc w:val="both"/>
      </w:pPr>
      <w:r>
        <w:t>2 photos of JHT at JET's grave, full length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65"/>
        </w:tabs>
        <w:spacing w:before="0" w:line="254" w:lineRule="exact"/>
        <w:ind w:left="1460" w:right="520" w:hanging="1440"/>
        <w:jc w:val="both"/>
      </w:pPr>
      <w:r>
        <w:t>Group: JWS, JHT, James Meadows, seated, full</w:t>
      </w:r>
      <w:r>
        <w:br/>
        <w:t>length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65"/>
        </w:tabs>
        <w:spacing w:before="0" w:line="254" w:lineRule="exact"/>
        <w:ind w:left="1460" w:right="520" w:hanging="1440"/>
        <w:jc w:val="both"/>
      </w:pPr>
      <w:r>
        <w:t>Group: JHT, Griffith John (standing) W.A.P.</w:t>
      </w:r>
      <w:r>
        <w:br/>
        <w:t>Martin, full length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55"/>
        </w:tabs>
        <w:spacing w:before="0" w:line="254" w:lineRule="exact"/>
        <w:ind w:left="1460" w:right="1140" w:hanging="1440"/>
        <w:jc w:val="left"/>
      </w:pPr>
      <w:r>
        <w:t>Painting of Mrs. James Taylor, head &amp;</w:t>
      </w:r>
      <w:r>
        <w:br/>
        <w:t>shoulders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60"/>
        </w:tabs>
        <w:spacing w:before="0" w:line="254" w:lineRule="exact"/>
        <w:ind w:left="1460" w:right="183" w:hanging="1440"/>
        <w:jc w:val="both"/>
      </w:pPr>
      <w:r>
        <w:t>WTB seated 3/4 length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60"/>
        </w:tabs>
        <w:spacing w:before="0" w:line="254" w:lineRule="exact"/>
        <w:ind w:left="1460" w:right="183" w:hanging="1440"/>
        <w:jc w:val="both"/>
      </w:pPr>
      <w:r>
        <w:t>B. Broomhall, head &amp; shoulders</w:t>
      </w:r>
    </w:p>
    <w:p w:rsidR="00E7467B" w:rsidRDefault="00E7467B">
      <w:pPr>
        <w:pStyle w:val="Bodytext1"/>
        <w:framePr w:w="6216" w:h="9360" w:hRule="exact" w:wrap="around" w:vAnchor="page" w:hAnchor="page" w:x="5432" w:y="8892"/>
        <w:numPr>
          <w:ilvl w:val="0"/>
          <w:numId w:val="58"/>
        </w:numPr>
        <w:tabs>
          <w:tab w:val="left" w:pos="1455"/>
        </w:tabs>
        <w:spacing w:before="0" w:line="254" w:lineRule="exact"/>
        <w:ind w:left="1460" w:right="1140" w:hanging="1440"/>
        <w:jc w:val="left"/>
      </w:pPr>
      <w:r>
        <w:t>Mr. and Mrs. B. Broomhall (nee Taylor)</w:t>
      </w:r>
      <w:r>
        <w:br/>
        <w:t>seated, full length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line="514" w:lineRule="exact"/>
        <w:ind w:left="120" w:firstLine="0"/>
        <w:jc w:val="left"/>
      </w:pPr>
      <w:r>
        <w:t>c.1887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line="514" w:lineRule="exact"/>
        <w:ind w:left="120" w:firstLine="0"/>
        <w:jc w:val="left"/>
      </w:pPr>
      <w:r>
        <w:t>c.1905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line="514" w:lineRule="exact"/>
        <w:ind w:left="120" w:firstLine="0"/>
        <w:jc w:val="left"/>
      </w:pPr>
      <w:r>
        <w:t>1901-1904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after="227" w:line="259" w:lineRule="exact"/>
        <w:ind w:left="120" w:right="60" w:firstLine="0"/>
        <w:jc w:val="left"/>
      </w:pPr>
      <w:r>
        <w:t>post 1900</w:t>
      </w:r>
      <w:r>
        <w:br/>
        <w:t>19/4/1905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after="258" w:line="200" w:lineRule="exact"/>
        <w:ind w:left="120" w:firstLine="0"/>
        <w:jc w:val="left"/>
      </w:pPr>
      <w:r>
        <w:t>1905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after="803" w:line="200" w:lineRule="exact"/>
        <w:ind w:left="120" w:firstLine="0"/>
        <w:jc w:val="left"/>
      </w:pPr>
      <w:r>
        <w:t>May 1905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after="498" w:line="200" w:lineRule="exact"/>
        <w:ind w:left="120" w:firstLine="0"/>
        <w:jc w:val="left"/>
      </w:pPr>
      <w:r>
        <w:t>c.1900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after="211" w:line="200" w:lineRule="exact"/>
        <w:ind w:left="120" w:firstLine="0"/>
        <w:jc w:val="left"/>
      </w:pPr>
      <w:r>
        <w:rPr>
          <w:rStyle w:val="Bodytext85pt"/>
          <w:noProof w:val="0"/>
        </w:rPr>
        <w:t>c</w:t>
      </w:r>
      <w:r>
        <w:t>.1870'</w:t>
      </w:r>
      <w:r>
        <w:rPr>
          <w:rStyle w:val="Bodytext85pt"/>
          <w:noProof w:val="0"/>
        </w:rPr>
        <w:t>s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after="764" w:line="254" w:lineRule="exact"/>
        <w:ind w:left="120" w:right="60" w:firstLine="0"/>
        <w:jc w:val="left"/>
      </w:pPr>
      <w:r>
        <w:t>c.1900?</w:t>
      </w:r>
      <w:r>
        <w:br/>
        <w:t>Nov. 1908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after="243" w:line="200" w:lineRule="exact"/>
        <w:ind w:left="120" w:firstLine="0"/>
        <w:jc w:val="left"/>
      </w:pPr>
      <w:r>
        <w:t>1905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line="518" w:lineRule="exact"/>
        <w:ind w:left="120" w:right="420" w:firstLine="0"/>
        <w:jc w:val="both"/>
      </w:pPr>
      <w:r>
        <w:t>1907</w:t>
      </w:r>
      <w:r>
        <w:br/>
        <w:t>1865</w:t>
      </w:r>
      <w:r>
        <w:br/>
        <w:t>1872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after="1000" w:line="200" w:lineRule="exact"/>
        <w:ind w:left="120" w:firstLine="0"/>
        <w:jc w:val="left"/>
      </w:pPr>
      <w:r>
        <w:t>1874-1875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line="254" w:lineRule="exact"/>
        <w:ind w:left="120" w:right="60" w:firstLine="0"/>
        <w:jc w:val="left"/>
      </w:pPr>
      <w:r>
        <w:t>c.1880</w:t>
      </w:r>
      <w:r>
        <w:br/>
        <w:t>1904</w:t>
      </w:r>
    </w:p>
    <w:p w:rsidR="00E7467B" w:rsidRDefault="00E7467B">
      <w:pPr>
        <w:pStyle w:val="Bodytext1"/>
        <w:framePr w:w="1027" w:h="12465" w:hRule="exact" w:wrap="around" w:vAnchor="page" w:hAnchor="page" w:x="11888" w:y="5051"/>
        <w:spacing w:before="0" w:line="514" w:lineRule="exact"/>
        <w:ind w:left="120" w:right="60" w:firstLine="0"/>
        <w:jc w:val="left"/>
      </w:pPr>
      <w:r>
        <w:t>19/4/1905</w:t>
      </w:r>
      <w:r>
        <w:br/>
        <w:t>May 1905</w:t>
      </w:r>
      <w:r>
        <w:br/>
        <w:t>1841</w:t>
      </w:r>
      <w:r>
        <w:br/>
        <w:t>c.1872?</w:t>
      </w:r>
    </w:p>
    <w:p w:rsidR="00E7467B" w:rsidRDefault="00E7467B">
      <w:pPr>
        <w:pStyle w:val="Headerorfooter0"/>
        <w:framePr w:wrap="around" w:vAnchor="page" w:hAnchor="page" w:x="9843" w:y="18503"/>
        <w:spacing w:line="210" w:lineRule="exact"/>
        <w:jc w:val="both"/>
      </w:pPr>
      <w:r>
        <w:rPr>
          <w:rStyle w:val="Headerorfooter11pt"/>
        </w:rPr>
        <w:t>34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577" w:y="5153"/>
        <w:spacing w:line="210" w:lineRule="exact"/>
      </w:pPr>
      <w:r>
        <w:rPr>
          <w:rStyle w:val="Headerorfooter11pt6"/>
        </w:rPr>
        <w:t>CIM/PHOTO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5"/>
          <w:tab w:val="left" w:pos="6519"/>
        </w:tabs>
        <w:spacing w:before="0" w:line="254" w:lineRule="exact"/>
        <w:ind w:left="1460" w:right="420" w:hanging="1440"/>
        <w:jc w:val="left"/>
      </w:pPr>
      <w:r>
        <w:t>Group: standing Maria Taylor, seated Hubert</w:t>
      </w:r>
      <w:r>
        <w:tab/>
        <w:t>1875-1877</w:t>
      </w:r>
      <w:r>
        <w:br/>
        <w:t>Taylor, JET and baby, small child, full length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0"/>
        </w:tabs>
        <w:spacing w:before="0" w:line="254" w:lineRule="exact"/>
        <w:ind w:left="1460" w:hanging="1440"/>
        <w:jc w:val="left"/>
      </w:pPr>
      <w:r>
        <w:t>Mr. and Mrs. Bailer, he standing, 3/4 length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5"/>
        </w:tabs>
        <w:spacing w:before="0" w:line="254" w:lineRule="exact"/>
        <w:ind w:left="1460" w:right="420" w:hanging="1440"/>
        <w:jc w:val="left"/>
      </w:pPr>
      <w:r>
        <w:t>Group: Mr. and Mrs. Rudland (nee Brierley) and</w:t>
      </w:r>
      <w:r>
        <w:br/>
        <w:t>3 children, with young woman, full length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0"/>
          <w:tab w:val="left" w:pos="6514"/>
        </w:tabs>
        <w:spacing w:before="0" w:line="254" w:lineRule="exact"/>
        <w:ind w:left="1460" w:right="420" w:hanging="1440"/>
        <w:jc w:val="left"/>
      </w:pPr>
      <w:r>
        <w:t>Group: standing Maria Taylor, Hubert Taylor,</w:t>
      </w:r>
      <w:r>
        <w:tab/>
        <w:t>18/9/1884</w:t>
      </w:r>
      <w:r>
        <w:br/>
      </w:r>
      <w:r>
        <w:rPr>
          <w:lang w:val="de-DE" w:eastAsia="de-DE"/>
        </w:rPr>
        <w:t xml:space="preserve">FHT; </w:t>
      </w:r>
      <w:r>
        <w:t>seated Ernest Taylor, JHT, JET, Amy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spacing w:before="0" w:line="254" w:lineRule="exact"/>
        <w:ind w:left="1460" w:firstLine="0"/>
        <w:jc w:val="left"/>
      </w:pPr>
      <w:r>
        <w:t>Taylor, Minnie Duncan, full length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0"/>
          <w:tab w:val="left" w:pos="6514"/>
        </w:tabs>
        <w:spacing w:before="0" w:line="254" w:lineRule="exact"/>
        <w:ind w:left="1460" w:right="420" w:hanging="1440"/>
        <w:jc w:val="left"/>
      </w:pPr>
      <w:r>
        <w:t xml:space="preserve">Group: standing Pastor Holmgren, </w:t>
      </w:r>
      <w:r>
        <w:rPr>
          <w:lang w:val="de-DE" w:eastAsia="de-DE"/>
        </w:rPr>
        <w:t xml:space="preserve">FHT; </w:t>
      </w:r>
      <w:r>
        <w:t>seated</w:t>
      </w:r>
      <w:r>
        <w:tab/>
        <w:t>1890's?</w:t>
      </w:r>
      <w:r>
        <w:br/>
        <w:t>JHT, 3/4 length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0"/>
          <w:tab w:val="left" w:pos="6519"/>
        </w:tabs>
        <w:spacing w:before="0" w:after="240" w:line="254" w:lineRule="exact"/>
        <w:ind w:left="1460" w:hanging="1440"/>
        <w:jc w:val="left"/>
      </w:pPr>
      <w:r>
        <w:rPr>
          <w:lang w:val="de-DE" w:eastAsia="de-DE"/>
        </w:rPr>
        <w:t xml:space="preserve">FHT </w:t>
      </w:r>
      <w:r>
        <w:t>and MGT standing, full length</w:t>
      </w:r>
      <w:r>
        <w:tab/>
        <w:t>1920's?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spacing w:before="0" w:line="254" w:lineRule="exact"/>
        <w:ind w:left="1460" w:firstLine="0"/>
        <w:jc w:val="left"/>
      </w:pPr>
      <w:r>
        <w:t>BOOK SEVEN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70"/>
        </w:tabs>
        <w:spacing w:before="0" w:line="254" w:lineRule="exact"/>
        <w:ind w:left="1460" w:hanging="1440"/>
        <w:jc w:val="left"/>
      </w:pPr>
      <w:r>
        <w:t>CIM Headquarters, Woosung Rd., Shanghai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5"/>
          <w:tab w:val="left" w:pos="6428"/>
        </w:tabs>
        <w:spacing w:before="0" w:line="254" w:lineRule="exact"/>
        <w:ind w:left="1460" w:hanging="1440"/>
        <w:jc w:val="left"/>
      </w:pPr>
      <w:r>
        <w:t>JHT before retirement, head &amp; shoulders</w:t>
      </w:r>
      <w:r>
        <w:tab/>
        <w:t>c.1900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5"/>
          <w:tab w:val="left" w:pos="6428"/>
        </w:tabs>
        <w:spacing w:before="0" w:line="254" w:lineRule="exact"/>
        <w:ind w:left="1460" w:hanging="1440"/>
        <w:jc w:val="left"/>
      </w:pPr>
      <w:r>
        <w:t>JHT after retirement, head &amp; shoulders</w:t>
      </w:r>
      <w:r>
        <w:tab/>
        <w:t>c.1900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5"/>
          <w:tab w:val="left" w:pos="6428"/>
        </w:tabs>
        <w:spacing w:before="0" w:line="254" w:lineRule="exact"/>
        <w:ind w:left="1460" w:hanging="1440"/>
        <w:jc w:val="left"/>
      </w:pPr>
      <w:r>
        <w:t>DEH, head &amp; shoulders</w:t>
      </w:r>
      <w:r>
        <w:tab/>
        <w:t>c.1890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74"/>
          <w:tab w:val="left" w:pos="6438"/>
        </w:tabs>
        <w:spacing w:before="0" w:line="254" w:lineRule="exact"/>
        <w:ind w:left="1460" w:right="420" w:hanging="1440"/>
        <w:jc w:val="left"/>
      </w:pPr>
      <w:r>
        <w:t xml:space="preserve">Group: standing Pastor Holmgren, </w:t>
      </w:r>
      <w:r>
        <w:rPr>
          <w:lang w:val="de-DE" w:eastAsia="de-DE"/>
        </w:rPr>
        <w:t xml:space="preserve">FHT; </w:t>
      </w:r>
      <w:r>
        <w:t>seated</w:t>
      </w:r>
      <w:r>
        <w:tab/>
        <w:t>1890's?</w:t>
      </w:r>
      <w:r>
        <w:br/>
        <w:t>JHT, 3/4 length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5"/>
          <w:tab w:val="left" w:pos="6433"/>
        </w:tabs>
        <w:spacing w:before="0" w:line="254" w:lineRule="exact"/>
        <w:ind w:left="1460" w:hanging="1440"/>
        <w:jc w:val="left"/>
      </w:pPr>
      <w:r>
        <w:t>JHT's last day in Changsha</w:t>
      </w:r>
      <w:r>
        <w:tab/>
        <w:t>1905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5"/>
          <w:tab w:val="left" w:pos="6433"/>
        </w:tabs>
        <w:spacing w:before="0" w:line="254" w:lineRule="exact"/>
        <w:ind w:left="1460" w:right="420" w:hanging="1440"/>
        <w:jc w:val="left"/>
      </w:pPr>
      <w:r>
        <w:t>2 photos of group: standing Griffith John,</w:t>
      </w:r>
      <w:r>
        <w:tab/>
        <w:t>May 1905</w:t>
      </w:r>
      <w:r>
        <w:br/>
        <w:t>seated JHT and W.A.P. Martin, full length</w:t>
      </w:r>
    </w:p>
    <w:p w:rsidR="00E7467B" w:rsidRDefault="00E7467B">
      <w:pPr>
        <w:pStyle w:val="Bodytext1"/>
        <w:framePr w:w="7656" w:h="5971" w:hRule="exact" w:wrap="around" w:vAnchor="page" w:hAnchor="page" w:x="5592" w:y="5631"/>
        <w:numPr>
          <w:ilvl w:val="0"/>
          <w:numId w:val="59"/>
        </w:numPr>
        <w:tabs>
          <w:tab w:val="left" w:pos="1465"/>
          <w:tab w:val="left" w:pos="6433"/>
        </w:tabs>
        <w:spacing w:before="0" w:line="254" w:lineRule="exact"/>
        <w:ind w:left="1460" w:hanging="1440"/>
        <w:jc w:val="left"/>
      </w:pPr>
      <w:r>
        <w:t>JHT's funeral procession</w:t>
      </w:r>
      <w:r>
        <w:tab/>
        <w:t>1905</w:t>
      </w:r>
    </w:p>
    <w:p w:rsidR="00E7467B" w:rsidRDefault="00E7467B">
      <w:pPr>
        <w:pStyle w:val="Headerorfooter0"/>
        <w:framePr w:wrap="around" w:vAnchor="page" w:hAnchor="page" w:x="9979" w:y="18837"/>
        <w:spacing w:line="210" w:lineRule="exact"/>
        <w:jc w:val="both"/>
      </w:pPr>
      <w:r>
        <w:rPr>
          <w:rStyle w:val="Headerorfooter11pt6"/>
        </w:rPr>
        <w:t>35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6768" w:y="4948"/>
        <w:spacing w:line="210" w:lineRule="exact"/>
      </w:pPr>
      <w:r>
        <w:rPr>
          <w:rStyle w:val="Headerorfooter11pt"/>
        </w:rPr>
        <w:t>^ CIM/PHOTO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after="211" w:line="200" w:lineRule="exact"/>
        <w:ind w:left="4160" w:firstLine="0"/>
        <w:jc w:val="left"/>
      </w:pPr>
      <w:r>
        <w:rPr>
          <w:rStyle w:val="Bodytext8"/>
        </w:rPr>
        <w:t>INDEX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right="520" w:firstLine="0"/>
        <w:jc w:val="left"/>
      </w:pPr>
      <w:r>
        <w:rPr>
          <w:lang w:val="de-DE" w:eastAsia="de-DE"/>
        </w:rPr>
        <w:t xml:space="preserve">Adolph </w:t>
      </w:r>
      <w:r>
        <w:t>7</w:t>
      </w:r>
      <w:r>
        <w:br/>
      </w:r>
      <w:r>
        <w:rPr>
          <w:lang w:val="de-DE" w:eastAsia="de-DE"/>
        </w:rPr>
        <w:t xml:space="preserve">Aldis </w:t>
      </w:r>
      <w:r>
        <w:t>8, 17, 19</w:t>
      </w:r>
      <w:r>
        <w:br/>
        <w:t>Aldridge 10-12</w:t>
      </w:r>
      <w:r>
        <w:br/>
        <w:t>Allen 9</w:t>
      </w:r>
      <w:r>
        <w:br/>
        <w:t>Almond 11, 16</w:t>
      </w:r>
      <w:r>
        <w:br/>
      </w:r>
      <w:r>
        <w:rPr>
          <w:lang w:val="de-DE" w:eastAsia="de-DE"/>
        </w:rPr>
        <w:t xml:space="preserve">Alstrain </w:t>
      </w:r>
      <w:r>
        <w:t>17</w:t>
      </w:r>
      <w:r>
        <w:br/>
        <w:t>Amnuay 11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Anderson 2, 10-12, 15, 16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Anhui 6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Arnott 11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Ashton 11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Bacon 12, 13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Bailer 2, 17, 21, 32, 35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Banks 17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right="520" w:firstLine="0"/>
        <w:jc w:val="left"/>
      </w:pPr>
      <w:r>
        <w:t>Barchet 18, 20, 24-27, 32</w:t>
      </w:r>
      <w:r>
        <w:br/>
        <w:t>Bamardo 25, 26, 29, 30</w:t>
      </w:r>
      <w:r>
        <w:br/>
        <w:t>Barnes 18, 20, 21, 23, 24, 28, 29</w:t>
      </w:r>
      <w:r>
        <w:br/>
        <w:t>Bamsley 1, 18, 31, 34</w:t>
      </w:r>
      <w:r>
        <w:br/>
        <w:t>Barrett 17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right="520" w:firstLine="0"/>
        <w:jc w:val="left"/>
      </w:pPr>
      <w:r>
        <w:t>Bausum 18, 20, 21, 24, 25, 28, 29</w:t>
      </w:r>
      <w:r>
        <w:br/>
        <w:t>Baxter 9</w:t>
      </w:r>
      <w:r>
        <w:br/>
        <w:t>Beauchamp 1, 19</w:t>
      </w:r>
      <w:r>
        <w:br/>
        <w:t>Beck 12, 13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Bell 11, 12, 14, 16, 18, 20, 22, 24, 25, 27-31, 33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Benn 11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Benson 11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Berger 22,28,29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Bert 9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Bohannan 22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Boon-mee 11, 12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Booth 17,26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rPr>
          <w:lang w:val="de-DE" w:eastAsia="de-DE"/>
        </w:rPr>
        <w:t xml:space="preserve">Bosshardt </w:t>
      </w:r>
      <w:r>
        <w:t>7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Bowyer 18, 20, 21, 24, 26, 28, 29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Brand 11, 16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Breidenthal 13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Brierley 34, 35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Brodie 17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Bromley 8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Broomhall 1, 2, 20, 23, 24, 32, 34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Broumton 20, 23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Brown 26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Buhr 12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Burke 13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Bums 29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Burvill 11, 14, 15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Butler 7, 14-16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Cable 8</w:t>
      </w:r>
    </w:p>
    <w:p w:rsidR="00E7467B" w:rsidRDefault="00E7467B">
      <w:pPr>
        <w:pStyle w:val="Bodytext1"/>
        <w:framePr w:w="5016" w:h="12892" w:hRule="exact" w:wrap="around" w:vAnchor="page" w:hAnchor="page" w:x="6998" w:y="5466"/>
        <w:spacing w:before="0" w:line="254" w:lineRule="exact"/>
        <w:ind w:firstLine="0"/>
        <w:jc w:val="left"/>
      </w:pPr>
      <w:r>
        <w:t>Cameron 11,21</w:t>
      </w:r>
    </w:p>
    <w:p w:rsidR="00E7467B" w:rsidRDefault="00E7467B">
      <w:pPr>
        <w:pStyle w:val="Headerorfooter0"/>
        <w:framePr w:wrap="around" w:vAnchor="page" w:hAnchor="page" w:x="11371" w:y="18628"/>
        <w:spacing w:line="210" w:lineRule="exact"/>
        <w:jc w:val="both"/>
      </w:pPr>
      <w:r>
        <w:rPr>
          <w:rStyle w:val="Headerorfooter11pt"/>
        </w:rPr>
        <w:t>36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6675" w:y="4523"/>
        <w:spacing w:line="210" w:lineRule="exact"/>
      </w:pPr>
      <w:r>
        <w:rPr>
          <w:rStyle w:val="Headerorfooter11pt7"/>
        </w:rPr>
        <w:t>CIM/PHOTO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right="240" w:firstLine="0"/>
        <w:jc w:val="left"/>
      </w:pPr>
      <w:r>
        <w:rPr>
          <w:rStyle w:val="Bodytext74"/>
          <w:spacing w:val="-1"/>
        </w:rPr>
        <w:t>Canfield 3</w:t>
      </w:r>
      <w:r>
        <w:rPr>
          <w:rStyle w:val="Bodytext74"/>
          <w:spacing w:val="-1"/>
        </w:rPr>
        <w:br/>
      </w:r>
      <w:r>
        <w:rPr>
          <w:rStyle w:val="Bodytext74"/>
          <w:spacing w:val="-1"/>
          <w:lang w:val="de-DE" w:eastAsia="de-DE"/>
        </w:rPr>
        <w:t xml:space="preserve">Cardwell </w:t>
      </w:r>
      <w:r>
        <w:rPr>
          <w:rStyle w:val="Bodytext74"/>
          <w:spacing w:val="-1"/>
        </w:rPr>
        <w:t>23</w:t>
      </w:r>
      <w:r>
        <w:rPr>
          <w:rStyle w:val="Bodytext74"/>
          <w:spacing w:val="-1"/>
        </w:rPr>
        <w:br/>
        <w:t>Carmichael 13</w:t>
      </w:r>
      <w:r>
        <w:rPr>
          <w:rStyle w:val="Bodytext74"/>
          <w:spacing w:val="-1"/>
        </w:rPr>
        <w:br/>
        <w:t>Carr 9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right="240" w:firstLine="0"/>
        <w:jc w:val="left"/>
      </w:pPr>
      <w:r>
        <w:rPr>
          <w:rStyle w:val="Bodytext74"/>
          <w:spacing w:val="-1"/>
          <w:lang w:val="de-DE" w:eastAsia="de-DE"/>
        </w:rPr>
        <w:t xml:space="preserve">Cassels </w:t>
      </w:r>
      <w:r>
        <w:rPr>
          <w:rStyle w:val="Bodytext74"/>
          <w:spacing w:val="-1"/>
        </w:rPr>
        <w:t>17, 19, 32</w:t>
      </w:r>
      <w:r>
        <w:rPr>
          <w:rStyle w:val="Bodytext74"/>
          <w:spacing w:val="-1"/>
        </w:rPr>
        <w:br/>
        <w:t>Casto 12, 14-16</w:t>
      </w:r>
      <w:r>
        <w:rPr>
          <w:rStyle w:val="Bodytext74"/>
          <w:spacing w:val="-1"/>
        </w:rPr>
        <w:br/>
        <w:t>Cecil-Smith 7</w:t>
      </w:r>
      <w:r>
        <w:rPr>
          <w:rStyle w:val="Bodytext74"/>
          <w:spacing w:val="-1"/>
        </w:rPr>
        <w:br/>
        <w:t>Chan 5, 11</w:t>
      </w:r>
      <w:r>
        <w:rPr>
          <w:rStyle w:val="Bodytext74"/>
          <w:spacing w:val="-1"/>
        </w:rPr>
        <w:br/>
        <w:t>Chang 5, 9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right="240" w:firstLine="0"/>
        <w:jc w:val="left"/>
      </w:pPr>
      <w:r>
        <w:rPr>
          <w:rStyle w:val="Bodytext74"/>
          <w:spacing w:val="-1"/>
        </w:rPr>
        <w:t>Changsha 6, 17, 18, 33, 35</w:t>
      </w:r>
      <w:r>
        <w:rPr>
          <w:rStyle w:val="Bodytext74"/>
          <w:spacing w:val="-1"/>
        </w:rPr>
        <w:br/>
        <w:t>Chao 5</w:t>
      </w:r>
      <w:r>
        <w:rPr>
          <w:rStyle w:val="Bodytext74"/>
          <w:spacing w:val="-1"/>
        </w:rPr>
        <w:br/>
        <w:t>Charter 12, 13</w:t>
      </w:r>
      <w:r>
        <w:rPr>
          <w:rStyle w:val="Bodytext74"/>
          <w:spacing w:val="-1"/>
        </w:rPr>
        <w:br/>
        <w:t>Chefoo 2, 6, 18, 20, 32</w:t>
      </w:r>
      <w:r>
        <w:rPr>
          <w:rStyle w:val="Bodytext74"/>
          <w:spacing w:val="-1"/>
        </w:rPr>
        <w:br/>
        <w:t>Cheng 5, 8</w:t>
      </w:r>
      <w:r>
        <w:rPr>
          <w:rStyle w:val="Bodytext74"/>
          <w:spacing w:val="-1"/>
        </w:rPr>
        <w:br/>
        <w:t>Chenkiang 17</w:t>
      </w:r>
      <w:r>
        <w:rPr>
          <w:rStyle w:val="Bodytext74"/>
          <w:spacing w:val="-1"/>
        </w:rPr>
        <w:br/>
        <w:t>Chenkiang 9</w:t>
      </w:r>
      <w:r>
        <w:rPr>
          <w:rStyle w:val="Bodytext74"/>
          <w:spacing w:val="-1"/>
        </w:rPr>
        <w:br/>
        <w:t>Chio-p'a 7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right="240" w:firstLine="0"/>
        <w:jc w:val="left"/>
      </w:pPr>
      <w:r>
        <w:rPr>
          <w:rStyle w:val="Bodytext74"/>
          <w:spacing w:val="-1"/>
        </w:rPr>
        <w:t>Chungking 2, 3, 32, 34</w:t>
      </w:r>
      <w:r>
        <w:rPr>
          <w:rStyle w:val="Bodytext74"/>
          <w:spacing w:val="-1"/>
        </w:rPr>
        <w:br/>
        <w:t>Chusee 11</w:t>
      </w:r>
      <w:r>
        <w:rPr>
          <w:rStyle w:val="Bodytext74"/>
          <w:spacing w:val="-1"/>
        </w:rPr>
        <w:br/>
        <w:t>Ciggie 22-24, 29, 30</w:t>
      </w:r>
      <w:r>
        <w:rPr>
          <w:rStyle w:val="Bodytext74"/>
          <w:spacing w:val="-1"/>
        </w:rPr>
        <w:br/>
        <w:t>Clark 25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Clarke 9, 10, 12, 13, 19-23, 25, 27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Cobb 3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Connell 11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Cooke 5, 13, 14, 16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Cooper 17, 19, 23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Cordon 31, 32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  <w:lang w:val="de-DE" w:eastAsia="de-DE"/>
        </w:rPr>
        <w:t xml:space="preserve">Coulthard </w:t>
      </w:r>
      <w:r>
        <w:rPr>
          <w:rStyle w:val="Bodytext74"/>
          <w:spacing w:val="-1"/>
        </w:rPr>
        <w:t>26, 33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Cox 13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Cranch 11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Crickmay 21, 22, 29, 34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Crocker 11, 15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Crombie 18, 20, 23-26, 30, 32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Croucher 17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Culston 3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Culture 4, 12, 13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Culverwell 17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Cunningham 13, 16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Cunningham 11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Dalzell 21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Dangerfield 13, 16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Darfield 1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Darlington 17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David 5,8,11-17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Davies 11, 17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</w:rPr>
        <w:t>DEH 2, 17-19, 32, 34, 35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firstLine="0"/>
        <w:jc w:val="left"/>
      </w:pPr>
      <w:r>
        <w:rPr>
          <w:rStyle w:val="Bodytext74"/>
          <w:spacing w:val="-1"/>
          <w:lang w:val="de-DE" w:eastAsia="de-DE"/>
        </w:rPr>
        <w:t xml:space="preserve">Denniston </w:t>
      </w:r>
      <w:r>
        <w:rPr>
          <w:rStyle w:val="Bodytext74"/>
          <w:spacing w:val="-1"/>
        </w:rPr>
        <w:t>32</w:t>
      </w:r>
    </w:p>
    <w:p w:rsidR="00E7467B" w:rsidRDefault="00E7467B">
      <w:pPr>
        <w:pStyle w:val="Bodytext1"/>
        <w:framePr w:w="3413" w:h="12912" w:hRule="exact" w:wrap="around" w:vAnchor="page" w:hAnchor="page" w:x="6699" w:y="5016"/>
        <w:spacing w:before="0" w:line="254" w:lineRule="exact"/>
        <w:ind w:left="20" w:right="240" w:firstLine="0"/>
        <w:jc w:val="left"/>
      </w:pPr>
      <w:r>
        <w:rPr>
          <w:rStyle w:val="Bodytext74"/>
          <w:spacing w:val="-1"/>
        </w:rPr>
        <w:t>Desgraz 18, 20, 22-24, 28, 29, 34</w:t>
      </w:r>
      <w:r>
        <w:rPr>
          <w:rStyle w:val="Bodytext74"/>
          <w:spacing w:val="-1"/>
        </w:rPr>
        <w:br/>
      </w:r>
      <w:r>
        <w:rPr>
          <w:rStyle w:val="Bodytext74"/>
          <w:spacing w:val="-1"/>
          <w:lang w:val="de-DE" w:eastAsia="de-DE"/>
        </w:rPr>
        <w:t xml:space="preserve">de </w:t>
      </w:r>
      <w:r>
        <w:rPr>
          <w:rStyle w:val="Bodytext74"/>
          <w:spacing w:val="-1"/>
        </w:rPr>
        <w:t>Wit 11</w:t>
      </w:r>
      <w:r>
        <w:rPr>
          <w:rStyle w:val="Bodytext74"/>
          <w:spacing w:val="-1"/>
        </w:rPr>
        <w:br/>
        <w:t>Ding 8</w:t>
      </w:r>
    </w:p>
    <w:p w:rsidR="00E7467B" w:rsidRDefault="00E7467B">
      <w:pPr>
        <w:pStyle w:val="Headerorfooter0"/>
        <w:framePr w:wrap="around" w:vAnchor="page" w:hAnchor="page" w:x="11091" w:y="18193"/>
        <w:spacing w:line="210" w:lineRule="exact"/>
        <w:jc w:val="both"/>
      </w:pPr>
      <w:r>
        <w:rPr>
          <w:rStyle w:val="Headerorfooter11pt7"/>
        </w:rPr>
        <w:t>37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5440" w:y="3985"/>
        <w:spacing w:line="210" w:lineRule="exact"/>
        <w:jc w:val="both"/>
      </w:pPr>
      <w:r>
        <w:rPr>
          <w:rStyle w:val="Headerorfooter11pt7"/>
        </w:rPr>
        <w:t>CIM/PHOTO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2900" w:firstLine="0"/>
        <w:jc w:val="both"/>
      </w:pPr>
      <w:r>
        <w:t>Dixon 21</w:t>
      </w:r>
      <w:r>
        <w:br/>
        <w:t>Dobson 28</w:t>
      </w:r>
      <w:r>
        <w:br/>
        <w:t>Dorward 25</w:t>
      </w:r>
      <w:r>
        <w:br/>
        <w:t>Douthwaite 26</w:t>
      </w:r>
      <w:r>
        <w:br/>
        <w:t>Drake 27</w:t>
      </w:r>
      <w:r>
        <w:br/>
        <w:t>Drake 12, 16</w:t>
      </w:r>
      <w:r>
        <w:br/>
        <w:t>Dreyer 3, 17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Duncan 11, 18-20, 22, 24, 26, 28-30, 35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Dunn 8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East 12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Easton 23, 33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EB 18, 20, 22, 24, 26-33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Edwards 7, 21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Ellard 13, 16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Ellison 8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Embery 17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Employment 4, 6-10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Evans 17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Fairbrass 12, 13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rPr>
          <w:lang w:val="de-DE" w:eastAsia="de-DE"/>
        </w:rPr>
        <w:t xml:space="preserve">Fairclou </w:t>
      </w:r>
      <w:r>
        <w:t>gh 17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Fang 7, 8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Fang 11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rPr>
          <w:lang w:val="de-DE" w:eastAsia="de-DE"/>
        </w:rPr>
        <w:t xml:space="preserve">Faulding </w:t>
      </w:r>
      <w:r>
        <w:t>20,22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Faulkner 13, 14, 16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Fearon 17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rPr>
          <w:lang w:val="de-DE" w:eastAsia="de-DE"/>
        </w:rPr>
        <w:t xml:space="preserve">FHT </w:t>
      </w:r>
      <w:r>
        <w:t>1, 2, 17-20, 22, 27, 29, 30, 32-35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Fishe 18,20-22,25,26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Fisk 7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rPr>
          <w:lang w:val="de-DE" w:eastAsia="de-DE"/>
        </w:rPr>
        <w:t xml:space="preserve">Flagg </w:t>
      </w:r>
      <w:r>
        <w:t>9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Flanagan 9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Ford 17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Fosberg 17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Fraser 5, 17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rPr>
          <w:lang w:val="de-DE" w:eastAsia="de-DE"/>
        </w:rPr>
        <w:t xml:space="preserve">Frei </w:t>
      </w:r>
      <w:r>
        <w:t>13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rPr>
          <w:lang w:val="de-DE" w:eastAsia="de-DE"/>
        </w:rPr>
        <w:t xml:space="preserve">Frey </w:t>
      </w:r>
      <w:r>
        <w:t>13, 14, 16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Fryers 12, 13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Funeral 17-20,31-33,35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Garland 13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Gascoigne 13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Gibb 2, 17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Gih 5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Gillies 28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Glover 34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Goforth 3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Goodall 13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Goodman 22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Goodman 13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Gough 17,24,25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Gowman 10</w:t>
      </w:r>
    </w:p>
    <w:p w:rsidR="00E7467B" w:rsidRDefault="00E7467B">
      <w:pPr>
        <w:pStyle w:val="Bodytext1"/>
        <w:framePr w:w="3922" w:h="12960" w:hRule="exact" w:wrap="around" w:vAnchor="page" w:hAnchor="page" w:x="5464" w:y="4449"/>
        <w:spacing w:before="0" w:line="254" w:lineRule="exact"/>
        <w:ind w:left="20" w:right="163" w:firstLine="0"/>
        <w:jc w:val="both"/>
      </w:pPr>
      <w:r>
        <w:t>Gray 13, 15, 16</w:t>
      </w:r>
    </w:p>
    <w:p w:rsidR="00E7467B" w:rsidRDefault="00E7467B">
      <w:pPr>
        <w:pStyle w:val="Headerorfooter0"/>
        <w:framePr w:wrap="around" w:vAnchor="page" w:hAnchor="page" w:x="9885" w:y="17665"/>
        <w:spacing w:line="210" w:lineRule="exact"/>
        <w:jc w:val="both"/>
      </w:pPr>
      <w:r>
        <w:rPr>
          <w:rStyle w:val="Headerorfooter11pt7"/>
        </w:rPr>
        <w:t>38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3931" w:y="4464"/>
        <w:spacing w:line="210" w:lineRule="exact"/>
        <w:jc w:val="both"/>
      </w:pPr>
      <w:r>
        <w:rPr>
          <w:rStyle w:val="Headerorfooter11pt6"/>
        </w:rPr>
        <w:t>CIM/PHOTO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right="1000" w:firstLine="0"/>
        <w:jc w:val="left"/>
      </w:pPr>
      <w:r>
        <w:rPr>
          <w:rStyle w:val="Bodytext61"/>
        </w:rPr>
        <w:t>Green 1, 17, 34</w:t>
      </w:r>
      <w:r>
        <w:rPr>
          <w:rStyle w:val="Bodytext61"/>
        </w:rPr>
        <w:br/>
        <w:t>Gregg 1</w:t>
      </w:r>
      <w:r>
        <w:rPr>
          <w:rStyle w:val="Bodytext61"/>
        </w:rPr>
        <w:br/>
        <w:t>Griffin 11, 16</w:t>
      </w:r>
      <w:r>
        <w:rPr>
          <w:rStyle w:val="Bodytext61"/>
        </w:rPr>
        <w:br/>
        <w:t>Griffith 17,33-35</w:t>
      </w:r>
      <w:r>
        <w:rPr>
          <w:rStyle w:val="Bodytext61"/>
        </w:rPr>
        <w:br/>
      </w:r>
      <w:r>
        <w:rPr>
          <w:rStyle w:val="Bodytext61"/>
          <w:lang w:val="de-DE" w:eastAsia="de-DE"/>
        </w:rPr>
        <w:t xml:space="preserve">Gruber </w:t>
      </w:r>
      <w:r>
        <w:rPr>
          <w:rStyle w:val="Bodytext61"/>
        </w:rPr>
        <w:t>23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right="1000" w:firstLine="0"/>
        <w:jc w:val="left"/>
      </w:pPr>
      <w:r>
        <w:rPr>
          <w:rStyle w:val="Bodytext61"/>
        </w:rPr>
        <w:t>Guinness 2-4, 19, 20, 25</w:t>
      </w:r>
      <w:r>
        <w:rPr>
          <w:rStyle w:val="Bodytext61"/>
        </w:rPr>
        <w:br/>
        <w:t>Gutzlaff 34</w:t>
      </w:r>
      <w:r>
        <w:rPr>
          <w:rStyle w:val="Bodytext61"/>
        </w:rPr>
        <w:br/>
        <w:t>Halliday 11, 14, 15</w:t>
      </w:r>
      <w:r>
        <w:rPr>
          <w:rStyle w:val="Bodytext61"/>
        </w:rPr>
        <w:br/>
        <w:t>Hangchow 6, 27, 29-31</w:t>
      </w:r>
      <w:r>
        <w:rPr>
          <w:rStyle w:val="Bodytext61"/>
        </w:rPr>
        <w:br/>
        <w:t>Hanna 16, 17</w:t>
      </w:r>
      <w:r>
        <w:rPr>
          <w:rStyle w:val="Bodytext61"/>
        </w:rPr>
        <w:br/>
        <w:t>Hannah 17, 18</w:t>
      </w:r>
      <w:r>
        <w:rPr>
          <w:rStyle w:val="Bodytext61"/>
        </w:rPr>
        <w:br/>
      </w:r>
      <w:r>
        <w:rPr>
          <w:rStyle w:val="Bodytext61"/>
          <w:lang w:val="de-DE" w:eastAsia="de-DE"/>
        </w:rPr>
        <w:t xml:space="preserve">Hanskamp </w:t>
      </w:r>
      <w:r>
        <w:rPr>
          <w:rStyle w:val="Bodytext61"/>
        </w:rPr>
        <w:t>12, 14, 15</w:t>
      </w:r>
      <w:r>
        <w:rPr>
          <w:rStyle w:val="Bodytext61"/>
        </w:rPr>
        <w:br/>
        <w:t>Haqquist 2</w:t>
      </w:r>
      <w:r>
        <w:rPr>
          <w:rStyle w:val="Bodytext61"/>
        </w:rPr>
        <w:br/>
        <w:t>Hardey 18,24,28,33</w:t>
      </w:r>
      <w:r>
        <w:rPr>
          <w:rStyle w:val="Bodytext61"/>
        </w:rPr>
        <w:br/>
        <w:t>Harding 12, 13</w:t>
      </w:r>
      <w:r>
        <w:rPr>
          <w:rStyle w:val="Bodytext61"/>
        </w:rPr>
        <w:br/>
        <w:t>Harries 9</w:t>
      </w:r>
      <w:r>
        <w:rPr>
          <w:rStyle w:val="Bodytext61"/>
        </w:rPr>
        <w:br/>
        <w:t>Harris 9, 13-16</w:t>
      </w:r>
      <w:r>
        <w:rPr>
          <w:rStyle w:val="Bodytext61"/>
        </w:rPr>
        <w:br/>
        <w:t>Hart 17</w:t>
      </w:r>
      <w:r>
        <w:rPr>
          <w:rStyle w:val="Bodytext61"/>
        </w:rPr>
        <w:br/>
        <w:t>Hayman 7</w:t>
      </w:r>
      <w:r>
        <w:rPr>
          <w:rStyle w:val="Bodytext61"/>
        </w:rPr>
        <w:br/>
        <w:t>Hay ward 19</w:t>
      </w:r>
      <w:r>
        <w:rPr>
          <w:rStyle w:val="Bodytext61"/>
        </w:rPr>
        <w:br/>
        <w:t>Hazelton 7, 16</w:t>
      </w:r>
      <w:r>
        <w:rPr>
          <w:rStyle w:val="Bodytext61"/>
        </w:rPr>
        <w:br/>
        <w:t>Heath 8</w:t>
      </w:r>
      <w:r>
        <w:rPr>
          <w:rStyle w:val="Bodytext61"/>
        </w:rPr>
        <w:br/>
      </w:r>
      <w:r>
        <w:rPr>
          <w:rStyle w:val="Bodytext61"/>
          <w:lang w:val="de-DE" w:eastAsia="de-DE"/>
        </w:rPr>
        <w:t xml:space="preserve">Heyworth </w:t>
      </w:r>
      <w:r>
        <w:rPr>
          <w:rStyle w:val="Bodytext61"/>
        </w:rPr>
        <w:t>11</w:t>
      </w:r>
      <w:r>
        <w:rPr>
          <w:rStyle w:val="Bodytext61"/>
        </w:rPr>
        <w:br/>
        <w:t>Holmgren 20, 35</w:t>
      </w:r>
      <w:r>
        <w:rPr>
          <w:rStyle w:val="Bodytext61"/>
        </w:rPr>
        <w:br/>
        <w:t>Holton 11-13, 15, 16</w:t>
      </w:r>
      <w:r>
        <w:rPr>
          <w:rStyle w:val="Bodytext61"/>
        </w:rPr>
        <w:br/>
        <w:t>Honan 6</w:t>
      </w:r>
      <w:r>
        <w:rPr>
          <w:rStyle w:val="Bodytext61"/>
        </w:rPr>
        <w:br/>
        <w:t>Hooi 11</w:t>
      </w:r>
      <w:r>
        <w:rPr>
          <w:rStyle w:val="Bodytext61"/>
        </w:rPr>
        <w:br/>
        <w:t>Hopei 6</w:t>
      </w:r>
      <w:r>
        <w:rPr>
          <w:rStyle w:val="Bodytext61"/>
        </w:rPr>
        <w:br/>
        <w:t>Home 22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Howard 11,14,16,32,33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Hsaio 5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Hsi 5, 8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Hu-ts'uen 17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Hua 8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Huberty 29,34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Hudson 18, 23, 31, 33, 34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Hughes 29,34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Hull 1, 32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Hunan 6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Hunt 19, 23, 26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Hunter 3, 19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Hupeh 6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Huston 17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Hutton 7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Ingalls 11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firstLine="0"/>
        <w:jc w:val="left"/>
      </w:pPr>
      <w:r>
        <w:rPr>
          <w:rStyle w:val="Bodytext61"/>
        </w:rPr>
        <w:t>Irwin 11</w:t>
      </w:r>
    </w:p>
    <w:p w:rsidR="00E7467B" w:rsidRDefault="00E7467B">
      <w:pPr>
        <w:pStyle w:val="Bodytext1"/>
        <w:framePr w:w="3533" w:h="12978" w:hRule="exact" w:wrap="around" w:vAnchor="page" w:hAnchor="page" w:x="3955" w:y="4915"/>
        <w:spacing w:before="0" w:line="254" w:lineRule="exact"/>
        <w:ind w:left="60" w:right="200" w:firstLine="0"/>
        <w:jc w:val="left"/>
      </w:pPr>
      <w:r>
        <w:rPr>
          <w:rStyle w:val="Bodytext61"/>
        </w:rPr>
        <w:t>Jackson 18, 20, 24, 26, 28, 29</w:t>
      </w:r>
      <w:r>
        <w:rPr>
          <w:rStyle w:val="Bodytext61"/>
        </w:rPr>
        <w:br/>
        <w:t>James 17, 18, 20, 21, 23-29, 31-34</w:t>
      </w:r>
      <w:r>
        <w:rPr>
          <w:rStyle w:val="Bodytext61"/>
        </w:rPr>
        <w:br/>
      </w:r>
      <w:r>
        <w:rPr>
          <w:rStyle w:val="Bodytext61"/>
          <w:lang w:val="de-DE" w:eastAsia="de-DE"/>
        </w:rPr>
        <w:t xml:space="preserve">Jansen </w:t>
      </w:r>
      <w:r>
        <w:rPr>
          <w:rStyle w:val="Bodytext61"/>
        </w:rPr>
        <w:t>12, 13</w:t>
      </w:r>
      <w:r>
        <w:rPr>
          <w:rStyle w:val="Bodytext61"/>
        </w:rPr>
        <w:br/>
        <w:t>Jarern 12</w:t>
      </w:r>
    </w:p>
    <w:p w:rsidR="00E7467B" w:rsidRDefault="00E7467B">
      <w:pPr>
        <w:pStyle w:val="Headerorfooter0"/>
        <w:framePr w:wrap="around" w:vAnchor="page" w:hAnchor="page" w:x="8452" w:y="18125"/>
        <w:spacing w:line="210" w:lineRule="exact"/>
        <w:jc w:val="both"/>
      </w:pPr>
      <w:r>
        <w:rPr>
          <w:rStyle w:val="Headerorfooter11pt6"/>
        </w:rPr>
        <w:t>39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6113" w:y="4217"/>
        <w:spacing w:line="210" w:lineRule="exact"/>
        <w:jc w:val="both"/>
      </w:pPr>
      <w:r>
        <w:rPr>
          <w:rStyle w:val="Headerorfooter11pt"/>
        </w:rPr>
        <w:t>^ CIM/PHOTO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JEF 18, 20, 22, 24, 25, 27-31, 33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Jeng 13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Jennings 17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JET 17, 19-21, 27-35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JHT 1, 17-22, 24, 25, 27-35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John 1, 3-5, 9, 11-18, 20, 24, 26, 28, 29, 31, 33-35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Jones 22, 24, 25, 29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rPr>
          <w:lang w:val="de-DE" w:eastAsia="de-DE"/>
        </w:rPr>
        <w:t xml:space="preserve">Jorgensen </w:t>
      </w:r>
      <w:r>
        <w:t>8, 11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Joyce 9, 13, 17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Judd 19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right="200" w:firstLine="0"/>
        <w:jc w:val="left"/>
      </w:pPr>
      <w:r>
        <w:t>Jupp 2, 12, 13, 16</w:t>
      </w:r>
      <w:r>
        <w:br/>
        <w:t>Juzi 11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JWS 17-22, 24, 25, 29, 30, 32, 34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JWS 10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Kaifeng 20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Kansu 2, 5, 9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 xml:space="preserve">Kao </w:t>
      </w:r>
      <w:r>
        <w:rPr>
          <w:rStyle w:val="Bodytext54"/>
        </w:rPr>
        <w:t>8,9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Kay 11, 14-16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Kealey 11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Keene 11-14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Keller 3, 6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Kellie 11, 15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Kent 8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Kerr 22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Kevanen 9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Kiangsi 6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Kiangsu 1, 6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Kidd 21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King 21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King 12, 13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Kop'u 10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rPr>
          <w:lang w:val="de-DE" w:eastAsia="de-DE"/>
        </w:rPr>
        <w:t xml:space="preserve">Kopp </w:t>
      </w:r>
      <w:r>
        <w:t>25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Kraft 10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Ku 17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right="200" w:firstLine="0"/>
        <w:jc w:val="left"/>
      </w:pPr>
      <w:r>
        <w:rPr>
          <w:lang w:val="de-DE" w:eastAsia="de-DE"/>
        </w:rPr>
        <w:t xml:space="preserve">Kuhn </w:t>
      </w:r>
      <w:r>
        <w:t>4, 5, 9-11, 14</w:t>
      </w:r>
      <w:r>
        <w:br/>
        <w:t>Kum-ma 11</w:t>
      </w:r>
      <w:r>
        <w:br/>
        <w:t>Kunming 5</w:t>
      </w:r>
      <w:r>
        <w:br/>
        <w:t>Kweichow 7</w:t>
      </w:r>
      <w:r>
        <w:br/>
        <w:t>Lachlan 19</w:t>
      </w:r>
      <w:r>
        <w:br/>
        <w:t>Lae-djun 28-30,33,34</w:t>
      </w:r>
      <w:r>
        <w:br/>
        <w:t>Laka 10</w:t>
      </w:r>
      <w:r>
        <w:br/>
        <w:t>Lambert 19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Lammermuir 17, 18, 20, 24, 28, 29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Lanchow 2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Landell 25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Laurence 17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firstLine="0"/>
        <w:jc w:val="left"/>
      </w:pPr>
      <w:r>
        <w:t>Lea 7</w:t>
      </w:r>
    </w:p>
    <w:p w:rsidR="00E7467B" w:rsidRDefault="00E7467B">
      <w:pPr>
        <w:pStyle w:val="Bodytext1"/>
        <w:framePr w:w="4920" w:h="12974" w:hRule="exact" w:wrap="around" w:vAnchor="page" w:hAnchor="page" w:x="6099" w:y="4676"/>
        <w:spacing w:before="0" w:line="254" w:lineRule="exact"/>
        <w:ind w:left="20" w:right="200" w:firstLine="0"/>
        <w:jc w:val="left"/>
      </w:pPr>
      <w:r>
        <w:t>Learner 9, 10</w:t>
      </w:r>
      <w:r>
        <w:br/>
        <w:t>Leister 9</w:t>
      </w:r>
      <w:r>
        <w:br/>
        <w:t>Lewis 16, 17, 25</w:t>
      </w:r>
    </w:p>
    <w:p w:rsidR="00E7467B" w:rsidRDefault="00E7467B">
      <w:pPr>
        <w:pStyle w:val="Headerorfooter0"/>
        <w:framePr w:wrap="around" w:vAnchor="page" w:hAnchor="page" w:x="10467" w:y="17917"/>
        <w:spacing w:line="210" w:lineRule="exact"/>
        <w:jc w:val="both"/>
      </w:pPr>
      <w:r>
        <w:rPr>
          <w:rStyle w:val="Headerorfooter11pt"/>
        </w:rPr>
        <w:t>40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6118" w:y="4223"/>
        <w:spacing w:line="210" w:lineRule="exact"/>
        <w:jc w:val="both"/>
      </w:pPr>
      <w:r>
        <w:rPr>
          <w:rStyle w:val="Headerorfooter11pt"/>
        </w:rPr>
        <w:t>CIM/PHOTO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right="180" w:firstLine="0"/>
        <w:jc w:val="left"/>
      </w:pPr>
      <w:r>
        <w:rPr>
          <w:rStyle w:val="Bodytext4"/>
          <w:lang w:val="de-DE" w:eastAsia="de-DE"/>
        </w:rPr>
        <w:t xml:space="preserve">Li </w:t>
      </w:r>
      <w:r>
        <w:rPr>
          <w:rStyle w:val="Bodytext4"/>
        </w:rPr>
        <w:t>5,9</w:t>
      </w:r>
      <w:r>
        <w:rPr>
          <w:rStyle w:val="Bodytext4"/>
        </w:rPr>
        <w:br/>
      </w:r>
      <w:r>
        <w:t>Lindsay 13</w:t>
      </w:r>
      <w:r>
        <w:br/>
      </w:r>
      <w:r>
        <w:rPr>
          <w:lang w:val="de-DE" w:eastAsia="de-DE"/>
        </w:rPr>
        <w:t xml:space="preserve">Lisu </w:t>
      </w:r>
      <w:r>
        <w:rPr>
          <w:rStyle w:val="Bodytext4"/>
        </w:rPr>
        <w:t>10,20</w:t>
      </w:r>
      <w:r>
        <w:rPr>
          <w:rStyle w:val="Bodytext4"/>
        </w:rPr>
        <w:br/>
      </w:r>
      <w:r>
        <w:t>Lloyd 17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Loewenthal 11, 12, 15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Loxton 11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rPr>
          <w:rStyle w:val="Bodytext4"/>
        </w:rPr>
        <w:t>Lu 3,8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Lum 12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Lumsden 3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Lyall 12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MacBeath 11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Maclaren 17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Macpherson 17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Maddox 4, 8, 11, 12, 14-16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Mann 17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right="180" w:firstLine="0"/>
        <w:jc w:val="left"/>
      </w:pPr>
      <w:r>
        <w:t>Manorom Christian Hospital 10, 11</w:t>
      </w:r>
      <w:r>
        <w:br/>
        <w:t>Mansfield 3</w:t>
      </w:r>
      <w:r>
        <w:br/>
        <w:t>Martin 17,33-35</w:t>
      </w:r>
      <w:r>
        <w:br/>
        <w:t>Mathews 3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right="180" w:firstLine="0"/>
        <w:jc w:val="left"/>
      </w:pPr>
      <w:r>
        <w:t xml:space="preserve">McCarthy </w:t>
      </w:r>
      <w:r>
        <w:rPr>
          <w:rStyle w:val="Bodytext4"/>
        </w:rPr>
        <w:t>20,22,23,25,26</w:t>
      </w:r>
      <w:r>
        <w:rPr>
          <w:rStyle w:val="Bodytext4"/>
        </w:rPr>
        <w:br/>
      </w:r>
      <w:r>
        <w:t>McColl 13</w:t>
      </w:r>
      <w:r>
        <w:br/>
        <w:t>McCormack 11, 12</w:t>
      </w:r>
      <w:r>
        <w:br/>
        <w:t>McGown 19</w:t>
      </w:r>
      <w:r>
        <w:br/>
        <w:t>Mcintosh 3, 9, 10</w:t>
      </w:r>
      <w:r>
        <w:br/>
      </w:r>
      <w:r>
        <w:rPr>
          <w:lang w:val="de-DE" w:eastAsia="de-DE"/>
        </w:rPr>
        <w:t xml:space="preserve">McKenzie </w:t>
      </w:r>
      <w:r>
        <w:t>12</w:t>
      </w:r>
      <w:r>
        <w:br/>
        <w:t>McKnight 13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McLean 18, 20-24, 26, 28, 29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Meadows 17-19, 21, 23, 26, 31, 32, 34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 xml:space="preserve">Mei </w:t>
      </w:r>
      <w:r>
        <w:rPr>
          <w:rStyle w:val="Bodytext4"/>
        </w:rPr>
        <w:t>7,9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Meikle 17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Merdes 12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firstLine="0"/>
        <w:jc w:val="left"/>
      </w:pPr>
      <w:r>
        <w:t>Merry 13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right="180" w:firstLine="0"/>
        <w:jc w:val="left"/>
      </w:pPr>
      <w:r>
        <w:t>MGT 2, 17, 20, 32-35</w:t>
      </w:r>
      <w:r>
        <w:br/>
        <w:t>Miao 10</w:t>
      </w:r>
      <w:r>
        <w:br/>
        <w:t>Miller 12, 13, 25</w:t>
      </w:r>
      <w:r>
        <w:br/>
        <w:t>Mills 12</w:t>
      </w:r>
      <w:r>
        <w:br/>
        <w:t>Mitchell 5, 30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right="180" w:firstLine="0"/>
        <w:jc w:val="left"/>
      </w:pPr>
      <w:r>
        <w:t>MJT 18-20, 22, 24, 25, 27-34</w:t>
      </w:r>
      <w:r>
        <w:br/>
        <w:t>MJT 6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right="180" w:firstLine="0"/>
        <w:jc w:val="left"/>
      </w:pPr>
      <w:r>
        <w:t>Moore 13, 16, 17</w:t>
      </w:r>
      <w:r>
        <w:br/>
        <w:t>Morgan 11, 12, 14-16</w:t>
      </w:r>
      <w:r>
        <w:br/>
        <w:t>Muir 9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right="180" w:firstLine="0"/>
        <w:jc w:val="left"/>
      </w:pPr>
      <w:r>
        <w:t>Murray 3, 13, 17, 22, 29, 33, 34</w:t>
      </w:r>
      <w:r>
        <w:br/>
        <w:t>Nanking 5</w:t>
      </w:r>
      <w:r>
        <w:br/>
        <w:t>Neal 13, 16</w:t>
      </w:r>
      <w:r>
        <w:br/>
        <w:t>Neatby 26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right="180" w:firstLine="0"/>
        <w:jc w:val="left"/>
      </w:pPr>
      <w:r>
        <w:t>Nee 5, 18, 20, 22-26, 28-31, 33-35</w:t>
      </w:r>
      <w:r>
        <w:br/>
        <w:t xml:space="preserve">Neville </w:t>
      </w:r>
      <w:r>
        <w:rPr>
          <w:rStyle w:val="Bodytext4"/>
        </w:rPr>
        <w:t>7,9</w:t>
      </w:r>
    </w:p>
    <w:p w:rsidR="00E7467B" w:rsidRDefault="00E7467B">
      <w:pPr>
        <w:pStyle w:val="Bodytext1"/>
        <w:framePr w:w="3797" w:h="12960" w:hRule="exact" w:wrap="around" w:vAnchor="page" w:hAnchor="page" w:x="6099" w:y="4677"/>
        <w:spacing w:before="0" w:line="254" w:lineRule="exact"/>
        <w:ind w:left="20" w:right="180" w:firstLine="0"/>
        <w:jc w:val="left"/>
      </w:pPr>
      <w:r>
        <w:t>Nicol 18, 20, 23-26, 28, 29</w:t>
      </w:r>
      <w:r>
        <w:br/>
        <w:t xml:space="preserve">Nicoll </w:t>
      </w:r>
      <w:r>
        <w:rPr>
          <w:rStyle w:val="Bodytext4"/>
        </w:rPr>
        <w:t>21,22,26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8124" w:y="5229"/>
        <w:spacing w:line="210" w:lineRule="exact"/>
      </w:pPr>
      <w:r>
        <w:rPr>
          <w:rStyle w:val="Headerorfooter11pt"/>
        </w:rPr>
        <w:t>CIM/PHOTO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Niea 5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Ningpo 34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Ningsia 7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Noi 11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Nosu 10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Nowell 13-15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Ogilvie 11, 12, 14-16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rPr>
          <w:lang w:val="de-DE" w:eastAsia="de-DE"/>
        </w:rPr>
        <w:t xml:space="preserve">Olsen </w:t>
      </w:r>
      <w:r>
        <w:t>11, 15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On 7, 10, 11, 17, 30, 32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Orr-Ewing 17, 21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Page 9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Paoning 3, 17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rPr>
          <w:lang w:val="de-DE" w:eastAsia="de-DE"/>
        </w:rPr>
        <w:t xml:space="preserve">Pape </w:t>
      </w:r>
      <w:r>
        <w:t>9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Paricer 23, 33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Parrott 21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Parry 17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Parsons 11, 17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Pearse 21, 25, 26, 28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Peh 9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Peiping 18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Peking 8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Pemberton 8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Pen 11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Peng 8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Pennington 11, 12, 14-16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Pickard 11, 12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Pigott 26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Pinping 8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Pitt St. Chapel 1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Polhill-Turner 2, 17, 19, 32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rPr>
          <w:lang w:val="de-DE" w:eastAsia="de-DE"/>
        </w:rPr>
        <w:t xml:space="preserve">Pommer </w:t>
      </w:r>
      <w:r>
        <w:t>12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Porteous 17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Prasert 11, 13, 15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Preedy 3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Price 13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Pring 27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Prom-ma 12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Pruen 21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Puhsien 18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Qinghai 9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rPr>
          <w:rStyle w:val="Bodytext3"/>
        </w:rPr>
        <w:t>Ray</w:t>
      </w:r>
      <w:r>
        <w:t xml:space="preserve"> 11, 12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rPr>
          <w:lang w:val="de-DE" w:eastAsia="de-DE"/>
        </w:rPr>
        <w:t xml:space="preserve">Rees </w:t>
      </w:r>
      <w:r>
        <w:t>10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Reynolds 8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firstLine="0"/>
        <w:jc w:val="left"/>
      </w:pPr>
      <w:r>
        <w:t>Rice 17</w:t>
      </w:r>
    </w:p>
    <w:p w:rsidR="00E7467B" w:rsidRDefault="00E7467B">
      <w:pPr>
        <w:pStyle w:val="Bodytext1"/>
        <w:framePr w:w="2774" w:h="12917" w:hRule="exact" w:wrap="around" w:vAnchor="page" w:hAnchor="page" w:x="8148" w:y="5717"/>
        <w:spacing w:before="0" w:line="254" w:lineRule="exact"/>
        <w:ind w:left="20" w:right="200" w:firstLine="0"/>
        <w:jc w:val="left"/>
      </w:pPr>
      <w:r>
        <w:t>Richardson 17, 34</w:t>
      </w:r>
      <w:r>
        <w:br/>
        <w:t>Rika 13</w:t>
      </w:r>
      <w:r>
        <w:br/>
        <w:t xml:space="preserve">Riley </w:t>
      </w:r>
      <w:r>
        <w:rPr>
          <w:rStyle w:val="Bodytext3"/>
        </w:rPr>
        <w:t>20,25</w:t>
      </w:r>
      <w:r>
        <w:rPr>
          <w:rStyle w:val="Bodytext3"/>
        </w:rPr>
        <w:br/>
      </w:r>
      <w:r>
        <w:t>Roberts 11</w:t>
      </w:r>
      <w:r>
        <w:br/>
        <w:t>Robinson 3, 7, 9, 17</w:t>
      </w:r>
      <w:r>
        <w:br/>
        <w:t>Romcke 8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6490" w:y="4407"/>
        <w:spacing w:line="210" w:lineRule="exact"/>
      </w:pPr>
      <w:r>
        <w:rPr>
          <w:rStyle w:val="Headerorfooter11pt"/>
        </w:rPr>
        <w:t>CIM/PHOTO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right="180" w:firstLine="0"/>
        <w:jc w:val="left"/>
      </w:pPr>
      <w:r>
        <w:rPr>
          <w:rStyle w:val="Bodytext19"/>
          <w:spacing w:val="-1"/>
        </w:rPr>
        <w:t>Rose 11, 18, 20, 22-24, 28, 29, 31</w:t>
      </w:r>
      <w:r>
        <w:rPr>
          <w:rStyle w:val="Bodytext19"/>
          <w:spacing w:val="-1"/>
        </w:rPr>
        <w:br/>
        <w:t>Rossier 25</w:t>
      </w:r>
      <w:r>
        <w:rPr>
          <w:rStyle w:val="Bodytext19"/>
          <w:spacing w:val="-1"/>
        </w:rPr>
        <w:br/>
        <w:t>Rowe 2</w:t>
      </w:r>
      <w:r>
        <w:rPr>
          <w:rStyle w:val="Bodytext19"/>
          <w:spacing w:val="-1"/>
        </w:rPr>
        <w:br/>
      </w:r>
      <w:r>
        <w:rPr>
          <w:rStyle w:val="Bodytext19"/>
          <w:spacing w:val="-1"/>
          <w:lang w:val="de-DE" w:eastAsia="de-DE"/>
        </w:rPr>
        <w:t xml:space="preserve">Royston </w:t>
      </w:r>
      <w:r>
        <w:rPr>
          <w:rStyle w:val="Bodytext19"/>
          <w:spacing w:val="-1"/>
        </w:rPr>
        <w:t>1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Rudland 18, 20, 24-26, 28, 29, 34, 35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Saiburi Hospital 13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  <w:lang w:val="de-DE" w:eastAsia="de-DE"/>
        </w:rPr>
        <w:t xml:space="preserve">Sandbrook </w:t>
      </w:r>
      <w:r>
        <w:rPr>
          <w:rStyle w:val="Bodytext19"/>
          <w:spacing w:val="-1"/>
        </w:rPr>
        <w:t>26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Sanderegger 13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Saunders 20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Schlatter 12, 15, 16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Schofield 32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  <w:lang w:val="de-DE" w:eastAsia="de-DE"/>
        </w:rPr>
        <w:t xml:space="preserve">Schroter </w:t>
      </w:r>
      <w:r>
        <w:rPr>
          <w:rStyle w:val="Bodytext19"/>
          <w:spacing w:val="-1"/>
        </w:rPr>
        <w:t>13, 15, 16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Schweitzer 12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Scott 13, 14, 16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Seed 12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Selkirk 19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right="180" w:firstLine="0"/>
        <w:jc w:val="left"/>
      </w:pPr>
      <w:r>
        <w:rPr>
          <w:rStyle w:val="Bodytext19"/>
          <w:spacing w:val="-1"/>
        </w:rPr>
        <w:t xml:space="preserve">SeU </w:t>
      </w:r>
      <w:r>
        <w:rPr>
          <w:rStyle w:val="BodytextSpacing1pt"/>
        </w:rPr>
        <w:t>18,20,24,26,28,29</w:t>
      </w:r>
      <w:r>
        <w:rPr>
          <w:rStyle w:val="BodytextSpacing1pt"/>
        </w:rPr>
        <w:br/>
      </w:r>
      <w:r>
        <w:rPr>
          <w:rStyle w:val="Bodytext19"/>
          <w:spacing w:val="-1"/>
        </w:rPr>
        <w:t>Sema 11</w:t>
      </w:r>
      <w:r>
        <w:rPr>
          <w:rStyle w:val="Bodytext19"/>
          <w:spacing w:val="-1"/>
        </w:rPr>
        <w:br/>
        <w:t>Shackleton 17</w:t>
      </w:r>
      <w:r>
        <w:rPr>
          <w:rStyle w:val="Bodytext19"/>
          <w:spacing w:val="-1"/>
        </w:rPr>
        <w:br/>
        <w:t>Shan 10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Shanghai 2, 5-7, 17-19, 34, 35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Shansi 1, 6, 8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Shantung 6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Shelstad 11, 13, 14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Shensi 7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Shih 9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Sikang 7, 8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Simpkin 9, 11-15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Simpson 11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Sin-tien-si 17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Sinkiang 9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Sinton 17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Sinza Rd. 6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Sissons 23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right="180" w:firstLine="0"/>
        <w:jc w:val="left"/>
      </w:pPr>
      <w:r>
        <w:rPr>
          <w:rStyle w:val="Bodytext19"/>
          <w:spacing w:val="-1"/>
        </w:rPr>
        <w:t>Skinnpr 18, 20, 23-26, 30</w:t>
      </w:r>
      <w:r>
        <w:rPr>
          <w:rStyle w:val="Bodytext19"/>
          <w:spacing w:val="-1"/>
        </w:rPr>
        <w:br/>
        <w:t>Smalley 23</w:t>
      </w:r>
      <w:r>
        <w:rPr>
          <w:rStyle w:val="Bodytext19"/>
          <w:spacing w:val="-1"/>
        </w:rPr>
        <w:br/>
        <w:t>Smiley 25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right="180" w:firstLine="0"/>
        <w:jc w:val="left"/>
      </w:pPr>
      <w:r>
        <w:rPr>
          <w:rStyle w:val="Bodytext19"/>
          <w:spacing w:val="-1"/>
        </w:rPr>
        <w:t>Smith 7, 12, 17, 19, 20, 32</w:t>
      </w:r>
      <w:r>
        <w:rPr>
          <w:rStyle w:val="Bodytext19"/>
          <w:spacing w:val="-1"/>
        </w:rPr>
        <w:br/>
        <w:t>Snow 21, 30</w:t>
      </w:r>
      <w:r>
        <w:rPr>
          <w:rStyle w:val="Bodytext19"/>
          <w:spacing w:val="-1"/>
        </w:rPr>
        <w:br/>
        <w:t>Snowling 13</w:t>
      </w:r>
      <w:r>
        <w:rPr>
          <w:rStyle w:val="Bodytext19"/>
          <w:spacing w:val="-1"/>
        </w:rPr>
        <w:br/>
        <w:t>Soltau 17, 19, 20, 32</w:t>
      </w:r>
      <w:r>
        <w:rPr>
          <w:rStyle w:val="Bodytext19"/>
          <w:spacing w:val="-1"/>
        </w:rPr>
        <w:br/>
      </w:r>
      <w:r>
        <w:rPr>
          <w:rStyle w:val="Bodytext19"/>
          <w:spacing w:val="-1"/>
          <w:lang w:val="de-DE" w:eastAsia="de-DE"/>
        </w:rPr>
        <w:t xml:space="preserve">Songkram </w:t>
      </w:r>
      <w:r>
        <w:rPr>
          <w:rStyle w:val="Bodytext19"/>
          <w:spacing w:val="-1"/>
        </w:rPr>
        <w:t>12</w:t>
      </w:r>
      <w:r>
        <w:rPr>
          <w:rStyle w:val="Bodytext19"/>
          <w:spacing w:val="-1"/>
        </w:rPr>
        <w:br/>
        <w:t>Sook 13</w:t>
      </w:r>
      <w:r>
        <w:rPr>
          <w:rStyle w:val="Bodytext19"/>
          <w:spacing w:val="-1"/>
        </w:rPr>
        <w:br/>
        <w:t>Stark 11, 17, 33</w:t>
      </w:r>
      <w:r>
        <w:rPr>
          <w:rStyle w:val="Bodytext19"/>
          <w:spacing w:val="-1"/>
        </w:rPr>
        <w:br/>
        <w:t>Steven 3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Stevenson 21, 22, 24, 25, 29, 30, 32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Stewart 17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Stofberg 13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</w:rPr>
        <w:t>Stomer 12</w:t>
      </w:r>
    </w:p>
    <w:p w:rsidR="00E7467B" w:rsidRDefault="00E7467B">
      <w:pPr>
        <w:pStyle w:val="Bodytext1"/>
        <w:framePr w:w="3691" w:h="12931" w:hRule="exact" w:wrap="around" w:vAnchor="page" w:hAnchor="page" w:x="6519" w:y="4900"/>
        <w:spacing w:before="0" w:line="254" w:lineRule="exact"/>
        <w:ind w:left="20" w:firstLine="0"/>
        <w:jc w:val="left"/>
      </w:pPr>
      <w:r>
        <w:rPr>
          <w:rStyle w:val="Bodytext19"/>
          <w:spacing w:val="-1"/>
          <w:lang w:val="de-DE" w:eastAsia="de-DE"/>
        </w:rPr>
        <w:t xml:space="preserve">Störten </w:t>
      </w:r>
      <w:r>
        <w:rPr>
          <w:rStyle w:val="Bodytext19"/>
          <w:spacing w:val="-1"/>
        </w:rPr>
        <w:t>17</w:t>
      </w:r>
    </w:p>
    <w:p w:rsidR="00E7467B" w:rsidRDefault="00E7467B">
      <w:pPr>
        <w:pStyle w:val="Headerorfooter0"/>
        <w:framePr w:wrap="around" w:vAnchor="page" w:hAnchor="page" w:x="10882" w:y="18107"/>
        <w:spacing w:line="210" w:lineRule="exact"/>
        <w:jc w:val="both"/>
      </w:pPr>
      <w:r>
        <w:rPr>
          <w:rStyle w:val="Headerorfooter11pt"/>
        </w:rPr>
        <w:t>43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4487" w:y="4550"/>
        <w:spacing w:line="210" w:lineRule="exact"/>
        <w:jc w:val="both"/>
      </w:pPr>
      <w:r>
        <w:rPr>
          <w:rStyle w:val="Headerorfooter11pt6"/>
        </w:rPr>
        <w:t>CIM/PHOTO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Stott 21-24, 26, 29, 30, 32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Strachan 13-15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Streaten 3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Studd 19,32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Sugden 8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Sukon 11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Sung 5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Surapon 11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Sutherland 13, 16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Szechwan 4, 5, 7, 8, 34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T'ang 7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Tahsien 17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Taiwan 10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Tam 13, 14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Tawat 12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Taylor 1, 12, 14, 17-20, 22-25, 27-35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Teegardin 11-16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Templar 8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Temples 4, 6-9, 14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Thailand 10-16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Thompson 14-16, 21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Tippett 17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Tomalin 26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Tong 11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Toop 11-16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Torrey 3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Townsend 11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Trelogan 12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  <w:lang w:val="de-DE" w:eastAsia="de-DE"/>
        </w:rPr>
        <w:t xml:space="preserve">Trudinger </w:t>
      </w:r>
      <w:r>
        <w:rPr>
          <w:rStyle w:val="Bodytext22"/>
        </w:rPr>
        <w:t>8, 17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Truelove 18, 20, 24, 25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Ts'ai 8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right="220" w:firstLine="0"/>
        <w:jc w:val="left"/>
      </w:pPr>
      <w:r>
        <w:rPr>
          <w:rStyle w:val="Bodytext22"/>
        </w:rPr>
        <w:t>Ts'en Ch'un Ming 5</w:t>
      </w:r>
      <w:r>
        <w:rPr>
          <w:rStyle w:val="Bodytext22"/>
        </w:rPr>
        <w:br/>
        <w:t>Tsao Kwun 5</w:t>
      </w:r>
      <w:r>
        <w:rPr>
          <w:rStyle w:val="Bodytext22"/>
        </w:rPr>
        <w:br/>
        <w:t>Tsinghai 9</w:t>
      </w:r>
      <w:r>
        <w:rPr>
          <w:rStyle w:val="Bodytext22"/>
        </w:rPr>
        <w:br/>
        <w:t>Tuan 9</w:t>
      </w:r>
      <w:r>
        <w:rPr>
          <w:rStyle w:val="Bodytext22"/>
        </w:rPr>
        <w:br/>
        <w:t>Tucker 17</w:t>
      </w:r>
      <w:r>
        <w:rPr>
          <w:rStyle w:val="Bodytext22"/>
        </w:rPr>
        <w:br/>
        <w:t>Tung 5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right="220" w:firstLine="0"/>
        <w:jc w:val="left"/>
      </w:pPr>
      <w:r>
        <w:rPr>
          <w:rStyle w:val="Bodytext22"/>
        </w:rPr>
        <w:t>Turner 2, 9, 17, 19, 25, 26, 32</w:t>
      </w:r>
      <w:r>
        <w:rPr>
          <w:rStyle w:val="Bodytext22"/>
        </w:rPr>
        <w:br/>
        <w:t>Tweddell 9</w:t>
      </w:r>
      <w:r>
        <w:rPr>
          <w:rStyle w:val="Bodytext22"/>
        </w:rPr>
        <w:br/>
        <w:t>Upsdell 11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Vigeon 21, 22, 24, 25, 29, 30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Wales 12, 16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 xml:space="preserve">Walker </w:t>
      </w:r>
      <w:r>
        <w:rPr>
          <w:rStyle w:val="BodytextSpacing1pt2"/>
        </w:rPr>
        <w:t>9,21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Walsh 12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 xml:space="preserve">Wang </w:t>
      </w:r>
      <w:r>
        <w:rPr>
          <w:rStyle w:val="BodytextSpacing1pt2"/>
        </w:rPr>
        <w:t>3,5,34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Warren 11, 14, 17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Waters 17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Way 12-14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Weatherly 11</w:t>
      </w:r>
    </w:p>
    <w:p w:rsidR="00E7467B" w:rsidRDefault="00E7467B">
      <w:pPr>
        <w:pStyle w:val="Bodytext1"/>
        <w:framePr w:w="3667" w:h="12955" w:hRule="exact" w:wrap="around" w:vAnchor="page" w:hAnchor="page" w:x="4501" w:y="5010"/>
        <w:spacing w:before="0" w:line="254" w:lineRule="exact"/>
        <w:ind w:firstLine="0"/>
        <w:jc w:val="left"/>
      </w:pPr>
      <w:r>
        <w:rPr>
          <w:rStyle w:val="Bodytext22"/>
        </w:rPr>
        <w:t>Webber 17</w:t>
      </w:r>
    </w:p>
    <w:p w:rsidR="00E7467B" w:rsidRDefault="00E7467B">
      <w:pPr>
        <w:pStyle w:val="Headerorfooter0"/>
        <w:framePr w:wrap="around" w:vAnchor="page" w:hAnchor="page" w:x="8860" w:y="18236"/>
        <w:spacing w:line="210" w:lineRule="exact"/>
        <w:jc w:val="both"/>
      </w:pPr>
      <w:r>
        <w:rPr>
          <w:rStyle w:val="Headerorfooter11pt6"/>
        </w:rPr>
        <w:t>44</w:t>
      </w:r>
    </w:p>
    <w:p w:rsidR="00E7467B" w:rsidRDefault="00E7467B">
      <w:pPr>
        <w:rPr>
          <w:rFonts w:cs="Times New Roman"/>
          <w:color w:val="auto"/>
          <w:sz w:val="2"/>
          <w:szCs w:val="2"/>
        </w:rPr>
        <w:sectPr w:rsidR="00E7467B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7467B" w:rsidRDefault="00E7467B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  <w:r>
        <w:rPr>
          <w:rFonts w:cs="Times New Roman"/>
          <w:color w:val="auto"/>
          <w:sz w:val="2"/>
          <w:szCs w:val="2"/>
        </w:rPr>
        <w:br w:type="page"/>
      </w:r>
    </w:p>
    <w:p w:rsidR="00E7467B" w:rsidRDefault="00E7467B">
      <w:pPr>
        <w:pStyle w:val="Headerorfooter0"/>
        <w:framePr w:wrap="around" w:vAnchor="page" w:hAnchor="page" w:x="7133" w:y="5046"/>
        <w:spacing w:line="210" w:lineRule="exact"/>
      </w:pPr>
      <w:r>
        <w:rPr>
          <w:rStyle w:val="Headerorfooter11pt"/>
        </w:rPr>
        <w:t>CIM/PHOTO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right="1440" w:firstLine="0"/>
        <w:jc w:val="left"/>
      </w:pPr>
      <w:r>
        <w:rPr>
          <w:rStyle w:val="Bodytext19"/>
          <w:spacing w:val="-1"/>
        </w:rPr>
        <w:t>Webster 18</w:t>
      </w:r>
      <w:r>
        <w:rPr>
          <w:rStyle w:val="Bodytext19"/>
          <w:spacing w:val="-1"/>
        </w:rPr>
        <w:br/>
        <w:t>Wei 5, 8</w:t>
      </w:r>
      <w:r>
        <w:rPr>
          <w:rStyle w:val="Bodytext19"/>
          <w:spacing w:val="-1"/>
        </w:rPr>
        <w:br/>
        <w:t>Welander 2</w:t>
      </w:r>
      <w:r>
        <w:rPr>
          <w:rStyle w:val="Bodytext19"/>
          <w:spacing w:val="-1"/>
        </w:rPr>
        <w:br/>
      </w:r>
      <w:r>
        <w:rPr>
          <w:rStyle w:val="Bodytext19"/>
          <w:spacing w:val="-1"/>
          <w:lang w:val="de-DE" w:eastAsia="de-DE"/>
        </w:rPr>
        <w:t xml:space="preserve">Weiler </w:t>
      </w:r>
      <w:r>
        <w:rPr>
          <w:rStyle w:val="Bodytext19"/>
          <w:spacing w:val="-1"/>
        </w:rPr>
        <w:t>7, 17</w:t>
      </w:r>
      <w:r>
        <w:rPr>
          <w:rStyle w:val="Bodytext19"/>
          <w:spacing w:val="-1"/>
        </w:rPr>
        <w:br/>
        <w:t>Wheeler 17</w:t>
      </w:r>
      <w:r>
        <w:rPr>
          <w:rStyle w:val="Bodytext19"/>
          <w:spacing w:val="-1"/>
        </w:rPr>
        <w:br/>
        <w:t xml:space="preserve">White </w:t>
      </w:r>
      <w:r>
        <w:rPr>
          <w:rStyle w:val="BodytextSpacing1pt1"/>
        </w:rPr>
        <w:t>9,11,25,26</w:t>
      </w:r>
      <w:r>
        <w:rPr>
          <w:rStyle w:val="BodytextSpacing1pt1"/>
        </w:rPr>
        <w:br/>
      </w:r>
      <w:r>
        <w:rPr>
          <w:rStyle w:val="Bodytext19"/>
          <w:spacing w:val="-1"/>
        </w:rPr>
        <w:t>Wibberley 12</w:t>
      </w:r>
      <w:r>
        <w:rPr>
          <w:rStyle w:val="Bodytext19"/>
          <w:spacing w:val="-1"/>
        </w:rPr>
        <w:br/>
        <w:t>Wilai 11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right="1440" w:firstLine="0"/>
        <w:jc w:val="left"/>
      </w:pPr>
      <w:r>
        <w:rPr>
          <w:rStyle w:val="Bodytext19"/>
          <w:spacing w:val="-1"/>
        </w:rPr>
        <w:t>Wilding 13, 15, 16</w:t>
      </w:r>
      <w:r>
        <w:rPr>
          <w:rStyle w:val="Bodytext19"/>
          <w:spacing w:val="-1"/>
        </w:rPr>
        <w:br/>
        <w:t>Williams 12, 15, 17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right="180" w:firstLine="0"/>
        <w:jc w:val="both"/>
      </w:pPr>
      <w:r>
        <w:rPr>
          <w:rStyle w:val="Bodytext19"/>
          <w:spacing w:val="-1"/>
        </w:rPr>
        <w:t>Williamson 4, 8, 15, 18, 20, 24, 26, 28, 29, 33, 34</w:t>
      </w:r>
      <w:r>
        <w:rPr>
          <w:rStyle w:val="Bodytext19"/>
          <w:spacing w:val="-1"/>
        </w:rPr>
        <w:br/>
        <w:t>Wills 29, 34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Wilson 3, 14, 16, 21-23, 26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Wood 1, 13, 14, 16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Woodward 16, 19, 20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Wooster 12, 14-16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Woosung 2, 7, 18, 19, 34, 35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Wuhan 5, 6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Wupperfelt 17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Yand 11, 12, 14-16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Yang 5, 8, 18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Yang-po 18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Yangtse 6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Yao 10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Yiu 5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Young 12, 14, 16, 17, 19, 26, 27, 35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Yuan 3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Yuen 9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Yunnan 4, 9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Yuungbruer 11</w:t>
      </w:r>
    </w:p>
    <w:p w:rsidR="00E7467B" w:rsidRDefault="00E7467B">
      <w:pPr>
        <w:pStyle w:val="Bodytext1"/>
        <w:framePr w:w="4834" w:h="8049" w:hRule="exact" w:wrap="around" w:vAnchor="page" w:hAnchor="page" w:x="7157" w:y="5534"/>
        <w:spacing w:before="0" w:line="254" w:lineRule="exact"/>
        <w:ind w:firstLine="0"/>
        <w:jc w:val="left"/>
      </w:pPr>
      <w:r>
        <w:rPr>
          <w:rStyle w:val="Bodytext19"/>
          <w:spacing w:val="-1"/>
        </w:rPr>
        <w:t>Zwemer 9</w:t>
      </w:r>
    </w:p>
    <w:p w:rsidR="00E7467B" w:rsidRDefault="00E7467B">
      <w:pPr>
        <w:pStyle w:val="Headerorfooter0"/>
        <w:framePr w:wrap="around" w:vAnchor="page" w:hAnchor="page" w:x="11520" w:y="18731"/>
        <w:spacing w:line="210" w:lineRule="exact"/>
        <w:jc w:val="both"/>
      </w:pPr>
      <w:r>
        <w:rPr>
          <w:rStyle w:val="Headerorfooter11pt"/>
        </w:rPr>
        <w:t>45</w:t>
      </w:r>
    </w:p>
    <w:p w:rsidR="00E7467B" w:rsidRDefault="00E7467B">
      <w:pPr>
        <w:rPr>
          <w:rFonts w:cs="Times New Roman"/>
          <w:color w:val="auto"/>
          <w:sz w:val="2"/>
          <w:szCs w:val="2"/>
        </w:rPr>
      </w:pPr>
    </w:p>
    <w:sectPr w:rsidR="00E7467B">
      <w:type w:val="continuous"/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start w:val="3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2">
      <w:start w:val="3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3">
      <w:start w:val="3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4">
      <w:start w:val="3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5">
      <w:start w:val="3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6">
      <w:start w:val="3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7">
      <w:start w:val="3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8">
      <w:start w:val="3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46"/>
      <w:numFmt w:val="decimal"/>
      <w:lvlText w:val="%1"/>
      <w:lvlJc w:val="left"/>
      <w:rPr>
        <w:rFonts w:ascii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30"/>
        <w:szCs w:val="30"/>
        <w:u w:val="none"/>
      </w:rPr>
    </w:lvl>
    <w:lvl w:ilvl="1">
      <w:start w:val="46"/>
      <w:numFmt w:val="decimal"/>
      <w:lvlText w:val="%1"/>
      <w:lvlJc w:val="left"/>
      <w:rPr>
        <w:rFonts w:ascii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30"/>
        <w:szCs w:val="30"/>
        <w:u w:val="none"/>
      </w:rPr>
    </w:lvl>
    <w:lvl w:ilvl="2">
      <w:start w:val="46"/>
      <w:numFmt w:val="decimal"/>
      <w:lvlText w:val="%1"/>
      <w:lvlJc w:val="left"/>
      <w:rPr>
        <w:rFonts w:ascii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30"/>
        <w:szCs w:val="30"/>
        <w:u w:val="none"/>
      </w:rPr>
    </w:lvl>
    <w:lvl w:ilvl="3">
      <w:start w:val="46"/>
      <w:numFmt w:val="decimal"/>
      <w:lvlText w:val="%1"/>
      <w:lvlJc w:val="left"/>
      <w:rPr>
        <w:rFonts w:ascii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30"/>
        <w:szCs w:val="30"/>
        <w:u w:val="none"/>
      </w:rPr>
    </w:lvl>
    <w:lvl w:ilvl="4">
      <w:start w:val="46"/>
      <w:numFmt w:val="decimal"/>
      <w:lvlText w:val="%1"/>
      <w:lvlJc w:val="left"/>
      <w:rPr>
        <w:rFonts w:ascii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30"/>
        <w:szCs w:val="30"/>
        <w:u w:val="none"/>
      </w:rPr>
    </w:lvl>
    <w:lvl w:ilvl="5">
      <w:start w:val="46"/>
      <w:numFmt w:val="decimal"/>
      <w:lvlText w:val="%1"/>
      <w:lvlJc w:val="left"/>
      <w:rPr>
        <w:rFonts w:ascii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30"/>
        <w:szCs w:val="30"/>
        <w:u w:val="none"/>
      </w:rPr>
    </w:lvl>
    <w:lvl w:ilvl="6">
      <w:start w:val="46"/>
      <w:numFmt w:val="decimal"/>
      <w:lvlText w:val="%1"/>
      <w:lvlJc w:val="left"/>
      <w:rPr>
        <w:rFonts w:ascii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30"/>
        <w:szCs w:val="30"/>
        <w:u w:val="none"/>
      </w:rPr>
    </w:lvl>
    <w:lvl w:ilvl="7">
      <w:start w:val="46"/>
      <w:numFmt w:val="decimal"/>
      <w:lvlText w:val="%1"/>
      <w:lvlJc w:val="left"/>
      <w:rPr>
        <w:rFonts w:ascii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30"/>
        <w:szCs w:val="30"/>
        <w:u w:val="none"/>
      </w:rPr>
    </w:lvl>
    <w:lvl w:ilvl="8">
      <w:start w:val="46"/>
      <w:numFmt w:val="decimal"/>
      <w:lvlText w:val="%1"/>
      <w:lvlJc w:val="left"/>
      <w:rPr>
        <w:rFonts w:ascii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0000000E"/>
    <w:lvl w:ilvl="0">
      <w:start w:val="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00000010"/>
    <w:lvl w:ilvl="0">
      <w:start w:val="9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9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9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9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9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9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9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9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9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7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7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7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7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7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7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7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7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7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20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22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22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start w:val="22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start w:val="22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4">
      <w:start w:val="22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5">
      <w:start w:val="22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6">
      <w:start w:val="22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7">
      <w:start w:val="22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8">
      <w:start w:val="22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</w:abstractNum>
  <w:abstractNum w:abstractNumId="14">
    <w:nsid w:val="0000001D"/>
    <w:multiLevelType w:val="multilevel"/>
    <w:tmpl w:val="0000001C"/>
    <w:lvl w:ilvl="0">
      <w:start w:val="2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2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2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2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2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2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2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2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2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000001E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16">
    <w:nsid w:val="00000021"/>
    <w:multiLevelType w:val="multilevel"/>
    <w:tmpl w:val="00000020"/>
    <w:lvl w:ilvl="0">
      <w:start w:val="24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24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24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24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24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24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24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24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24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17">
    <w:nsid w:val="00000023"/>
    <w:multiLevelType w:val="multilevel"/>
    <w:tmpl w:val="00000022"/>
    <w:lvl w:ilvl="0">
      <w:start w:val="2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2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2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2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2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2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2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2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2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18">
    <w:nsid w:val="00000025"/>
    <w:multiLevelType w:val="multilevel"/>
    <w:tmpl w:val="00000024"/>
    <w:lvl w:ilvl="0">
      <w:start w:val="2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2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2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2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2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2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2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2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2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19">
    <w:nsid w:val="00000027"/>
    <w:multiLevelType w:val="multilevel"/>
    <w:tmpl w:val="00000026"/>
    <w:lvl w:ilvl="0">
      <w:start w:val="26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26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26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26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26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26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26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26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26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20">
    <w:nsid w:val="00000029"/>
    <w:multiLevelType w:val="multilevel"/>
    <w:tmpl w:val="00000028"/>
    <w:lvl w:ilvl="0">
      <w:start w:val="27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2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0000002B"/>
    <w:multiLevelType w:val="multilevel"/>
    <w:tmpl w:val="0000002A"/>
    <w:lvl w:ilvl="0">
      <w:start w:val="29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00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00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00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00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00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00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00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00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22">
    <w:nsid w:val="0000002D"/>
    <w:multiLevelType w:val="multilevel"/>
    <w:tmpl w:val="0000002C"/>
    <w:lvl w:ilvl="0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23">
    <w:nsid w:val="0000002F"/>
    <w:multiLevelType w:val="multilevel"/>
    <w:tmpl w:val="0000002E"/>
    <w:lvl w:ilvl="0">
      <w:start w:val="2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start w:val="2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3">
      <w:start w:val="2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4">
      <w:start w:val="2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5">
      <w:start w:val="2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6">
      <w:start w:val="2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7">
      <w:start w:val="2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8">
      <w:start w:val="2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</w:abstractNum>
  <w:abstractNum w:abstractNumId="24">
    <w:nsid w:val="00000031"/>
    <w:multiLevelType w:val="multilevel"/>
    <w:tmpl w:val="00000030"/>
    <w:lvl w:ilvl="0">
      <w:start w:val="3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5">
    <w:nsid w:val="00000033"/>
    <w:multiLevelType w:val="multilevel"/>
    <w:tmpl w:val="00000032"/>
    <w:lvl w:ilvl="0">
      <w:start w:val="3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3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3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3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3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3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3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3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3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26">
    <w:nsid w:val="00000035"/>
    <w:multiLevelType w:val="multilevel"/>
    <w:tmpl w:val="00000034"/>
    <w:lvl w:ilvl="0">
      <w:start w:val="30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3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3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3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3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3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3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3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3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27">
    <w:nsid w:val="00000037"/>
    <w:multiLevelType w:val="multilevel"/>
    <w:tmpl w:val="00000036"/>
    <w:lvl w:ilvl="0">
      <w:start w:val="3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00000039"/>
    <w:multiLevelType w:val="multilevel"/>
    <w:tmpl w:val="00000038"/>
    <w:lvl w:ilvl="0">
      <w:start w:val="3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5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>
    <w:nsid w:val="0000003B"/>
    <w:multiLevelType w:val="multilevel"/>
    <w:tmpl w:val="0000003A"/>
    <w:lvl w:ilvl="0">
      <w:start w:val="35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5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5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5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5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5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5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5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5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>
    <w:nsid w:val="0000003D"/>
    <w:multiLevelType w:val="multilevel"/>
    <w:tmpl w:val="0000003C"/>
    <w:lvl w:ilvl="0">
      <w:start w:val="3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>
    <w:nsid w:val="0000003F"/>
    <w:multiLevelType w:val="multilevel"/>
    <w:tmpl w:val="0000003E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2">
    <w:nsid w:val="00000041"/>
    <w:multiLevelType w:val="multilevel"/>
    <w:tmpl w:val="00000040"/>
    <w:lvl w:ilvl="0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</w:abstractNum>
  <w:abstractNum w:abstractNumId="33">
    <w:nsid w:val="00000043"/>
    <w:multiLevelType w:val="multilevel"/>
    <w:tmpl w:val="00000042"/>
    <w:lvl w:ilvl="0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34">
    <w:nsid w:val="00000045"/>
    <w:multiLevelType w:val="multilevel"/>
    <w:tmpl w:val="00000044"/>
    <w:lvl w:ilvl="0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35">
    <w:nsid w:val="00000047"/>
    <w:multiLevelType w:val="multilevel"/>
    <w:tmpl w:val="00000046"/>
    <w:lvl w:ilvl="0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6">
    <w:nsid w:val="00000049"/>
    <w:multiLevelType w:val="multilevel"/>
    <w:tmpl w:val="00000048"/>
    <w:lvl w:ilvl="0">
      <w:start w:val="7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1">
      <w:start w:val="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8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37">
    <w:nsid w:val="0000004B"/>
    <w:multiLevelType w:val="multilevel"/>
    <w:tmpl w:val="0000004A"/>
    <w:lvl w:ilvl="0">
      <w:start w:val="9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</w:rPr>
    </w:lvl>
    <w:lvl w:ilvl="1">
      <w:start w:val="9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</w:rPr>
    </w:lvl>
    <w:lvl w:ilvl="2">
      <w:start w:val="9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</w:rPr>
    </w:lvl>
    <w:lvl w:ilvl="3">
      <w:start w:val="9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</w:rPr>
    </w:lvl>
    <w:lvl w:ilvl="4">
      <w:start w:val="9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</w:rPr>
    </w:lvl>
    <w:lvl w:ilvl="5">
      <w:start w:val="9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</w:rPr>
    </w:lvl>
    <w:lvl w:ilvl="6">
      <w:start w:val="9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</w:rPr>
    </w:lvl>
    <w:lvl w:ilvl="7">
      <w:start w:val="9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</w:rPr>
    </w:lvl>
    <w:lvl w:ilvl="8">
      <w:start w:val="9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</w:rPr>
    </w:lvl>
  </w:abstractNum>
  <w:abstractNum w:abstractNumId="38">
    <w:nsid w:val="0000004D"/>
    <w:multiLevelType w:val="multilevel"/>
    <w:tmpl w:val="0000004C"/>
    <w:lvl w:ilvl="0">
      <w:start w:val="1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0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39">
    <w:nsid w:val="0000004F"/>
    <w:multiLevelType w:val="multilevel"/>
    <w:tmpl w:val="0000004E"/>
    <w:lvl w:ilvl="0">
      <w:start w:val="10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start w:val="10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2">
      <w:start w:val="10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3">
      <w:start w:val="10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4">
      <w:start w:val="10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5">
      <w:start w:val="10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6">
      <w:start w:val="10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7">
      <w:start w:val="10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8">
      <w:start w:val="10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</w:abstractNum>
  <w:abstractNum w:abstractNumId="40">
    <w:nsid w:val="00000051"/>
    <w:multiLevelType w:val="multilevel"/>
    <w:tmpl w:val="00000050"/>
    <w:lvl w:ilvl="0">
      <w:start w:val="114"/>
      <w:numFmt w:val="decimal"/>
      <w:lvlText w:val="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14"/>
      <w:numFmt w:val="decimal"/>
      <w:lvlText w:val="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14"/>
      <w:numFmt w:val="decimal"/>
      <w:lvlText w:val="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14"/>
      <w:numFmt w:val="decimal"/>
      <w:lvlText w:val="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14"/>
      <w:numFmt w:val="decimal"/>
      <w:lvlText w:val="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14"/>
      <w:numFmt w:val="decimal"/>
      <w:lvlText w:val="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14"/>
      <w:numFmt w:val="decimal"/>
      <w:lvlText w:val="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14"/>
      <w:numFmt w:val="decimal"/>
      <w:lvlText w:val="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14"/>
      <w:numFmt w:val="decimal"/>
      <w:lvlText w:val="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41">
    <w:nsid w:val="00000053"/>
    <w:multiLevelType w:val="multilevel"/>
    <w:tmpl w:val="00000052"/>
    <w:lvl w:ilvl="0">
      <w:start w:val="1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42">
    <w:nsid w:val="00000055"/>
    <w:multiLevelType w:val="multilevel"/>
    <w:tmpl w:val="00000054"/>
    <w:lvl w:ilvl="0">
      <w:start w:val="1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43">
    <w:nsid w:val="00000057"/>
    <w:multiLevelType w:val="multilevel"/>
    <w:tmpl w:val="00000056"/>
    <w:lvl w:ilvl="0">
      <w:start w:val="1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44">
    <w:nsid w:val="00000059"/>
    <w:multiLevelType w:val="multilevel"/>
    <w:tmpl w:val="00000058"/>
    <w:lvl w:ilvl="0">
      <w:start w:val="1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51"/>
      <w:numFmt w:val="decimal"/>
      <w:lvlText w:val="%2."/>
      <w:lvlJc w:val="left"/>
      <w:rPr>
        <w:rFonts w:cs="Times New Roman"/>
      </w:rPr>
    </w:lvl>
    <w:lvl w:ilvl="2">
      <w:start w:val="300"/>
      <w:numFmt w:val="decimal"/>
      <w:lvlText w:val="%3."/>
      <w:lvlJc w:val="left"/>
      <w:rPr>
        <w:rFonts w:cs="Times New Roman"/>
      </w:rPr>
    </w:lvl>
    <w:lvl w:ilvl="3">
      <w:start w:val="3"/>
      <w:numFmt w:val="decimal"/>
      <w:lvlText w:val="%4"/>
      <w:lvlJc w:val="left"/>
      <w:rPr>
        <w:rFonts w:cs="Times New Roman"/>
      </w:rPr>
    </w:lvl>
    <w:lvl w:ilvl="4">
      <w:start w:val="7"/>
      <w:numFmt w:val="decimal"/>
      <w:lvlText w:val="%5"/>
      <w:lvlJc w:val="left"/>
      <w:rPr>
        <w:rFonts w:cs="Times New Roman"/>
      </w:rPr>
    </w:lvl>
    <w:lvl w:ilvl="5">
      <w:start w:val="7"/>
      <w:numFmt w:val="decimal"/>
      <w:lvlText w:val="%5"/>
      <w:lvlJc w:val="left"/>
      <w:rPr>
        <w:rFonts w:cs="Times New Roman"/>
      </w:rPr>
    </w:lvl>
    <w:lvl w:ilvl="6">
      <w:start w:val="7"/>
      <w:numFmt w:val="decimal"/>
      <w:lvlText w:val="%5"/>
      <w:lvlJc w:val="left"/>
      <w:rPr>
        <w:rFonts w:cs="Times New Roman"/>
      </w:rPr>
    </w:lvl>
    <w:lvl w:ilvl="7">
      <w:start w:val="7"/>
      <w:numFmt w:val="decimal"/>
      <w:lvlText w:val="%5"/>
      <w:lvlJc w:val="left"/>
      <w:rPr>
        <w:rFonts w:cs="Times New Roman"/>
      </w:rPr>
    </w:lvl>
    <w:lvl w:ilvl="8">
      <w:start w:val="7"/>
      <w:numFmt w:val="decimal"/>
      <w:lvlText w:val="%5"/>
      <w:lvlJc w:val="left"/>
      <w:rPr>
        <w:rFonts w:cs="Times New Roman"/>
      </w:rPr>
    </w:lvl>
  </w:abstractNum>
  <w:abstractNum w:abstractNumId="45">
    <w:nsid w:val="0000005B"/>
    <w:multiLevelType w:val="multilevel"/>
    <w:tmpl w:val="0000005A"/>
    <w:lvl w:ilvl="0">
      <w:start w:val="209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</w:rPr>
    </w:lvl>
    <w:lvl w:ilvl="1">
      <w:start w:val="213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</w:rPr>
    </w:lvl>
    <w:lvl w:ilvl="2">
      <w:start w:val="223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3">
      <w:start w:val="223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4">
      <w:start w:val="223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5">
      <w:start w:val="223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6">
      <w:start w:val="223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7">
      <w:start w:val="223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8">
      <w:start w:val="223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</w:abstractNum>
  <w:abstractNum w:abstractNumId="46">
    <w:nsid w:val="0000005D"/>
    <w:multiLevelType w:val="multilevel"/>
    <w:tmpl w:val="0000005C"/>
    <w:lvl w:ilvl="0">
      <w:start w:val="2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2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2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2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2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2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2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2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2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47">
    <w:nsid w:val="0000005F"/>
    <w:multiLevelType w:val="multilevel"/>
    <w:tmpl w:val="0000005E"/>
    <w:lvl w:ilvl="0">
      <w:start w:val="25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5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5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5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5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5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5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5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5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8">
    <w:nsid w:val="00000061"/>
    <w:multiLevelType w:val="multilevel"/>
    <w:tmpl w:val="00000060"/>
    <w:lvl w:ilvl="0">
      <w:start w:val="2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9">
    <w:nsid w:val="00000063"/>
    <w:multiLevelType w:val="multilevel"/>
    <w:tmpl w:val="00000062"/>
    <w:lvl w:ilvl="0">
      <w:start w:val="27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27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27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27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27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27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27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27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27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50">
    <w:nsid w:val="00000065"/>
    <w:multiLevelType w:val="multilevel"/>
    <w:tmpl w:val="00000064"/>
    <w:lvl w:ilvl="0">
      <w:start w:val="29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9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9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9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9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9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9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9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9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1">
    <w:nsid w:val="00000067"/>
    <w:multiLevelType w:val="multilevel"/>
    <w:tmpl w:val="00000066"/>
    <w:lvl w:ilvl="0">
      <w:start w:val="3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2">
    <w:nsid w:val="00000069"/>
    <w:multiLevelType w:val="multilevel"/>
    <w:tmpl w:val="00000068"/>
    <w:lvl w:ilvl="0">
      <w:start w:val="35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35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35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35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35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35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35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35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35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53">
    <w:nsid w:val="0000006B"/>
    <w:multiLevelType w:val="multilevel"/>
    <w:tmpl w:val="0000006A"/>
    <w:lvl w:ilvl="0">
      <w:start w:val="38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8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8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8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8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8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8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8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8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4">
    <w:nsid w:val="0000006D"/>
    <w:multiLevelType w:val="multilevel"/>
    <w:tmpl w:val="0000006C"/>
    <w:lvl w:ilvl="0">
      <w:start w:val="4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5">
    <w:nsid w:val="0000006F"/>
    <w:multiLevelType w:val="multilevel"/>
    <w:tmpl w:val="0000006E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6">
    <w:nsid w:val="00000071"/>
    <w:multiLevelType w:val="multilevel"/>
    <w:tmpl w:val="0000007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7">
    <w:nsid w:val="00000073"/>
    <w:multiLevelType w:val="multilevel"/>
    <w:tmpl w:val="0000007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8">
    <w:nsid w:val="00000075"/>
    <w:multiLevelType w:val="multilevel"/>
    <w:tmpl w:val="00000074"/>
    <w:lvl w:ilvl="0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/>
  <w:rsids>
    <w:rsidRoot w:val="00E7467B"/>
    <w:rsid w:val="00650104"/>
    <w:rsid w:val="00E7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Times New Roman" w:hAnsi="Gill Sans MT" w:cs="Gill Sans MT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lang w:val="en-GB" w:eastAsia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648BCB"/>
      <w:u w:val="single"/>
    </w:rPr>
  </w:style>
  <w:style w:type="character" w:customStyle="1" w:styleId="Heading5">
    <w:name w:val="Heading #5_"/>
    <w:basedOn w:val="DefaultParagraphFont"/>
    <w:link w:val="Heading50"/>
    <w:uiPriority w:val="99"/>
    <w:locked/>
    <w:rPr>
      <w:rFonts w:ascii="Times New Roman" w:hAnsi="Times New Roman" w:cs="Times New Roman"/>
      <w:spacing w:val="2"/>
      <w:sz w:val="34"/>
      <w:szCs w:val="34"/>
    </w:rPr>
  </w:style>
  <w:style w:type="character" w:customStyle="1" w:styleId="Heading8">
    <w:name w:val="Heading #8_"/>
    <w:basedOn w:val="DefaultParagraphFont"/>
    <w:link w:val="Heading80"/>
    <w:uiPriority w:val="99"/>
    <w:locked/>
    <w:rPr>
      <w:rFonts w:ascii="Times New Roman" w:hAnsi="Times New Roman" w:cs="Times New Roman"/>
      <w:spacing w:val="-2"/>
      <w:sz w:val="28"/>
      <w:szCs w:val="28"/>
    </w:rPr>
  </w:style>
  <w:style w:type="character" w:customStyle="1" w:styleId="Heading1">
    <w:name w:val="Heading #1_"/>
    <w:basedOn w:val="DefaultParagraphFont"/>
    <w:link w:val="Heading10"/>
    <w:uiPriority w:val="99"/>
    <w:locked/>
    <w:rPr>
      <w:rFonts w:ascii="Times New Roman" w:hAnsi="Times New Roman" w:cs="Times New Roman"/>
      <w:sz w:val="47"/>
      <w:szCs w:val="47"/>
    </w:rPr>
  </w:style>
  <w:style w:type="character" w:customStyle="1" w:styleId="Bodytext">
    <w:name w:val="Body text_"/>
    <w:basedOn w:val="DefaultParagraphFont"/>
    <w:link w:val="Bodytext1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spacing w:val="-4"/>
      <w:sz w:val="21"/>
      <w:szCs w:val="21"/>
    </w:rPr>
  </w:style>
  <w:style w:type="character" w:customStyle="1" w:styleId="Heading6">
    <w:name w:val="Heading #6_"/>
    <w:basedOn w:val="DefaultParagraphFont"/>
    <w:link w:val="Heading60"/>
    <w:uiPriority w:val="99"/>
    <w:locked/>
    <w:rPr>
      <w:rFonts w:ascii="Times New Roman" w:hAnsi="Times New Roman" w:cs="Times New Roman"/>
      <w:spacing w:val="2"/>
      <w:sz w:val="34"/>
      <w:szCs w:val="34"/>
    </w:rPr>
  </w:style>
  <w:style w:type="character" w:customStyle="1" w:styleId="Heading100">
    <w:name w:val="Heading #10_"/>
    <w:basedOn w:val="DefaultParagraphFont"/>
    <w:link w:val="Heading101"/>
    <w:uiPriority w:val="99"/>
    <w:locked/>
    <w:rPr>
      <w:rFonts w:ascii="Times New Roman" w:hAnsi="Times New Roman" w:cs="Times New Roman"/>
      <w:spacing w:val="-2"/>
      <w:sz w:val="28"/>
      <w:szCs w:val="28"/>
    </w:rPr>
  </w:style>
  <w:style w:type="character" w:customStyle="1" w:styleId="Heading2">
    <w:name w:val="Heading #2_"/>
    <w:basedOn w:val="DefaultParagraphFont"/>
    <w:link w:val="Heading20"/>
    <w:uiPriority w:val="99"/>
    <w:locked/>
    <w:rPr>
      <w:rFonts w:ascii="Times New Roman" w:hAnsi="Times New Roman" w:cs="Times New Roman"/>
      <w:sz w:val="47"/>
      <w:szCs w:val="47"/>
    </w:rPr>
  </w:style>
  <w:style w:type="character" w:customStyle="1" w:styleId="Headerorfooter11pt7">
    <w:name w:val="Header or footer + 11 pt7"/>
    <w:basedOn w:val="Headerorfooter"/>
    <w:uiPriority w:val="99"/>
    <w:rPr>
      <w:spacing w:val="-5"/>
      <w:sz w:val="21"/>
      <w:szCs w:val="21"/>
    </w:rPr>
  </w:style>
  <w:style w:type="character" w:customStyle="1" w:styleId="Bodytext0">
    <w:name w:val="Body text"/>
    <w:basedOn w:val="Bodytext"/>
    <w:uiPriority w:val="99"/>
    <w:rPr>
      <w:u w:val="single"/>
    </w:rPr>
  </w:style>
  <w:style w:type="character" w:customStyle="1" w:styleId="Bodytext19">
    <w:name w:val="Body text19"/>
    <w:basedOn w:val="Bodytext"/>
    <w:uiPriority w:val="99"/>
  </w:style>
  <w:style w:type="character" w:customStyle="1" w:styleId="BodytextItalic">
    <w:name w:val="Body text + Italic"/>
    <w:basedOn w:val="Bodytext"/>
    <w:uiPriority w:val="99"/>
    <w:rPr>
      <w:i/>
      <w:iCs/>
    </w:rPr>
  </w:style>
  <w:style w:type="character" w:customStyle="1" w:styleId="Other">
    <w:name w:val="Other_"/>
    <w:basedOn w:val="DefaultParagraphFont"/>
    <w:link w:val="Other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Bodytext68">
    <w:name w:val="Body text (68)_"/>
    <w:basedOn w:val="DefaultParagraphFont"/>
    <w:link w:val="Bodytext680"/>
    <w:uiPriority w:val="99"/>
    <w:locked/>
    <w:rPr>
      <w:rFonts w:ascii="Times New Roman" w:hAnsi="Times New Roman" w:cs="Times New Roman"/>
      <w:spacing w:val="-2"/>
      <w:sz w:val="21"/>
      <w:szCs w:val="21"/>
    </w:rPr>
  </w:style>
  <w:style w:type="character" w:customStyle="1" w:styleId="Other0">
    <w:name w:val="Other"/>
    <w:basedOn w:val="Other"/>
    <w:uiPriority w:val="99"/>
    <w:rPr>
      <w:u w:val="single"/>
    </w:rPr>
  </w:style>
  <w:style w:type="character" w:customStyle="1" w:styleId="Bodytext2">
    <w:name w:val="Body text (2)_"/>
    <w:basedOn w:val="DefaultParagraphFont"/>
    <w:link w:val="Bodytext2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20">
    <w:name w:val="Body text (2)"/>
    <w:basedOn w:val="Bodytext2"/>
    <w:uiPriority w:val="99"/>
    <w:rPr>
      <w:spacing w:val="-2"/>
    </w:rPr>
  </w:style>
  <w:style w:type="character" w:customStyle="1" w:styleId="Bodytext71">
    <w:name w:val="Body text (71)_"/>
    <w:basedOn w:val="DefaultParagraphFont"/>
    <w:link w:val="Bodytext710"/>
    <w:uiPriority w:val="99"/>
    <w:locked/>
    <w:rPr>
      <w:rFonts w:ascii="Times New Roman" w:hAnsi="Times New Roman" w:cs="Times New Roman"/>
      <w:spacing w:val="1"/>
      <w:sz w:val="22"/>
      <w:szCs w:val="22"/>
    </w:rPr>
  </w:style>
  <w:style w:type="character" w:customStyle="1" w:styleId="Bodytext7111pt">
    <w:name w:val="Body text (71) + 11 pt"/>
    <w:basedOn w:val="Bodytext71"/>
    <w:uiPriority w:val="99"/>
    <w:rPr>
      <w:spacing w:val="-3"/>
      <w:sz w:val="20"/>
      <w:szCs w:val="20"/>
    </w:rPr>
  </w:style>
  <w:style w:type="character" w:customStyle="1" w:styleId="Bodytext18">
    <w:name w:val="Body text18"/>
    <w:basedOn w:val="Bodytext"/>
    <w:uiPriority w:val="99"/>
    <w:rPr>
      <w:spacing w:val="-3"/>
    </w:rPr>
  </w:style>
  <w:style w:type="character" w:customStyle="1" w:styleId="Bodytext70">
    <w:name w:val="Body text (70)_"/>
    <w:basedOn w:val="DefaultParagraphFont"/>
    <w:link w:val="Bodytext700"/>
    <w:uiPriority w:val="99"/>
    <w:locked/>
    <w:rPr>
      <w:rFonts w:ascii="Times New Roman" w:hAnsi="Times New Roman" w:cs="Times New Roman"/>
      <w:b/>
      <w:bCs/>
      <w:spacing w:val="-3"/>
      <w:sz w:val="22"/>
      <w:szCs w:val="22"/>
    </w:rPr>
  </w:style>
  <w:style w:type="character" w:customStyle="1" w:styleId="Bodytext6">
    <w:name w:val="Body text (6)_"/>
    <w:basedOn w:val="DefaultParagraphFont"/>
    <w:link w:val="Bodytext60"/>
    <w:uiPriority w:val="99"/>
    <w:locked/>
    <w:rPr>
      <w:rFonts w:ascii="Times New Roman" w:hAnsi="Times New Roman" w:cs="Times New Roman"/>
      <w:b/>
      <w:bCs/>
      <w:spacing w:val="-3"/>
      <w:sz w:val="21"/>
      <w:szCs w:val="21"/>
    </w:rPr>
  </w:style>
  <w:style w:type="character" w:customStyle="1" w:styleId="Bodytext6NotBold">
    <w:name w:val="Body text (6) + Not Bold"/>
    <w:basedOn w:val="Bodytext6"/>
    <w:uiPriority w:val="99"/>
    <w:rPr>
      <w:sz w:val="20"/>
      <w:szCs w:val="20"/>
    </w:rPr>
  </w:style>
  <w:style w:type="character" w:customStyle="1" w:styleId="Bodytext6125pt">
    <w:name w:val="Body text (6) + 12.5 pt"/>
    <w:aliases w:val="Not Bold,Spacing 0 pt"/>
    <w:basedOn w:val="Bodytext6"/>
    <w:uiPriority w:val="99"/>
    <w:rPr>
      <w:spacing w:val="-9"/>
      <w:sz w:val="23"/>
      <w:szCs w:val="23"/>
    </w:rPr>
  </w:style>
  <w:style w:type="character" w:customStyle="1" w:styleId="Heading12">
    <w:name w:val="Heading #1 (2)_"/>
    <w:basedOn w:val="DefaultParagraphFont"/>
    <w:link w:val="Heading12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0">
    <w:name w:val="Heading #1 (2)"/>
    <w:basedOn w:val="Heading12"/>
    <w:uiPriority w:val="99"/>
    <w:rPr>
      <w:spacing w:val="-2"/>
    </w:rPr>
  </w:style>
  <w:style w:type="character" w:customStyle="1" w:styleId="Bodytext17">
    <w:name w:val="Body text17"/>
    <w:basedOn w:val="Bodytext"/>
    <w:uiPriority w:val="99"/>
    <w:rPr>
      <w:spacing w:val="-3"/>
      <w:sz w:val="22"/>
      <w:szCs w:val="22"/>
    </w:rPr>
  </w:style>
  <w:style w:type="character" w:customStyle="1" w:styleId="BodytextFrankRuehl">
    <w:name w:val="Body text + FrankRuehl"/>
    <w:aliases w:val="15 pt,Spacing -1 pt"/>
    <w:basedOn w:val="Bodytext"/>
    <w:uiPriority w:val="99"/>
    <w:rPr>
      <w:rFonts w:ascii="FrankRuehl" w:cs="FrankRuehl"/>
      <w:spacing w:val="-15"/>
      <w:sz w:val="28"/>
      <w:szCs w:val="28"/>
      <w:lang w:bidi="he-IL"/>
    </w:rPr>
  </w:style>
  <w:style w:type="character" w:customStyle="1" w:styleId="Bodytext115pt">
    <w:name w:val="Body text + 11.5 pt"/>
    <w:aliases w:val="Bold"/>
    <w:basedOn w:val="Bodytext"/>
    <w:uiPriority w:val="99"/>
    <w:rPr>
      <w:b/>
      <w:bCs/>
      <w:sz w:val="22"/>
      <w:szCs w:val="22"/>
    </w:rPr>
  </w:style>
  <w:style w:type="character" w:customStyle="1" w:styleId="Bodytext77">
    <w:name w:val="Body text (77)_"/>
    <w:basedOn w:val="DefaultParagraphFont"/>
    <w:link w:val="Bodytext770"/>
    <w:uiPriority w:val="99"/>
    <w:locked/>
    <w:rPr>
      <w:rFonts w:ascii="FrankRuehl" w:cs="FrankRuehl"/>
      <w:spacing w:val="-19"/>
      <w:sz w:val="30"/>
      <w:szCs w:val="30"/>
      <w:lang w:bidi="he-IL"/>
    </w:rPr>
  </w:style>
  <w:style w:type="character" w:customStyle="1" w:styleId="Bodytext77TimesNewRoman">
    <w:name w:val="Body text (77) + Times New Roman"/>
    <w:aliases w:val="12 pt,Spacing 0 pt4"/>
    <w:basedOn w:val="Bodytext77"/>
    <w:uiPriority w:val="99"/>
    <w:rPr>
      <w:rFonts w:ascii="Times New Roman" w:hAnsi="Times New Roman" w:cs="Times New Roman"/>
      <w:spacing w:val="-7"/>
      <w:sz w:val="24"/>
      <w:szCs w:val="24"/>
    </w:rPr>
  </w:style>
  <w:style w:type="character" w:customStyle="1" w:styleId="Bodytext78">
    <w:name w:val="Body text (78)_"/>
    <w:basedOn w:val="DefaultParagraphFont"/>
    <w:link w:val="Bodytext780"/>
    <w:uiPriority w:val="99"/>
    <w:locked/>
    <w:rPr>
      <w:rFonts w:ascii="Times New Roman" w:hAnsi="Times New Roman" w:cs="Times New Roman"/>
      <w:b/>
      <w:bCs/>
      <w:spacing w:val="-2"/>
      <w:sz w:val="23"/>
      <w:szCs w:val="23"/>
    </w:rPr>
  </w:style>
  <w:style w:type="character" w:customStyle="1" w:styleId="Bodytext16">
    <w:name w:val="Body text16"/>
    <w:basedOn w:val="Bodytext"/>
    <w:uiPriority w:val="99"/>
    <w:rPr>
      <w:spacing w:val="2"/>
      <w:u w:val="single"/>
    </w:rPr>
  </w:style>
  <w:style w:type="character" w:customStyle="1" w:styleId="Tableofcontents">
    <w:name w:val="Table of contents_"/>
    <w:basedOn w:val="DefaultParagraphFont"/>
    <w:link w:val="Tableofcontents1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Tableofcontents0">
    <w:name w:val="Table of contents"/>
    <w:basedOn w:val="Tableofcontents"/>
    <w:uiPriority w:val="99"/>
    <w:rPr>
      <w:spacing w:val="2"/>
    </w:rPr>
  </w:style>
  <w:style w:type="character" w:customStyle="1" w:styleId="Tableofcontents3">
    <w:name w:val="Table of contents3"/>
    <w:basedOn w:val="Tableofcontents"/>
    <w:uiPriority w:val="99"/>
    <w:rPr>
      <w:spacing w:val="2"/>
      <w:u w:val="single"/>
    </w:rPr>
  </w:style>
  <w:style w:type="character" w:customStyle="1" w:styleId="Tableofcontents2">
    <w:name w:val="Table of contents (2)_"/>
    <w:basedOn w:val="DefaultParagraphFont"/>
    <w:link w:val="Tableofcontents20"/>
    <w:uiPriority w:val="99"/>
    <w:locked/>
    <w:rPr>
      <w:rFonts w:ascii="Times New Roman" w:hAnsi="Times New Roman" w:cs="Times New Roman"/>
      <w:i/>
      <w:iCs/>
      <w:spacing w:val="6"/>
      <w:sz w:val="20"/>
      <w:szCs w:val="20"/>
    </w:rPr>
  </w:style>
  <w:style w:type="character" w:customStyle="1" w:styleId="Tableofcontents2Spacing0pt">
    <w:name w:val="Table of contents (2) + Spacing 0 pt"/>
    <w:basedOn w:val="Tableofcontents2"/>
    <w:uiPriority w:val="99"/>
    <w:rPr>
      <w:spacing w:val="12"/>
      <w:u w:val="single"/>
    </w:rPr>
  </w:style>
  <w:style w:type="character" w:customStyle="1" w:styleId="Headerorfooter11pt6">
    <w:name w:val="Header or footer + 11 pt6"/>
    <w:basedOn w:val="Headerorfooter"/>
    <w:uiPriority w:val="99"/>
    <w:rPr>
      <w:spacing w:val="-5"/>
      <w:sz w:val="21"/>
      <w:szCs w:val="21"/>
    </w:rPr>
  </w:style>
  <w:style w:type="character" w:customStyle="1" w:styleId="Bodytext15">
    <w:name w:val="Body text15"/>
    <w:basedOn w:val="Bodytext"/>
    <w:uiPriority w:val="99"/>
    <w:rPr>
      <w:spacing w:val="1"/>
      <w:u w:val="single"/>
    </w:rPr>
  </w:style>
  <w:style w:type="character" w:customStyle="1" w:styleId="Bodytext14">
    <w:name w:val="Body text14"/>
    <w:basedOn w:val="Bodytext"/>
    <w:uiPriority w:val="99"/>
    <w:rPr>
      <w:spacing w:val="1"/>
    </w:rPr>
  </w:style>
  <w:style w:type="character" w:customStyle="1" w:styleId="Bodytext13">
    <w:name w:val="Body text13"/>
    <w:basedOn w:val="Bodytext"/>
    <w:uiPriority w:val="99"/>
    <w:rPr>
      <w:spacing w:val="2"/>
    </w:rPr>
  </w:style>
  <w:style w:type="character" w:customStyle="1" w:styleId="BodytextSpacing-1pt">
    <w:name w:val="Body text + Spacing -1 pt"/>
    <w:basedOn w:val="Bodytext"/>
    <w:uiPriority w:val="99"/>
    <w:rPr>
      <w:spacing w:val="-20"/>
    </w:rPr>
  </w:style>
  <w:style w:type="character" w:customStyle="1" w:styleId="Headerorfooter11pt5">
    <w:name w:val="Header or footer + 11 pt5"/>
    <w:basedOn w:val="Headerorfooter"/>
    <w:uiPriority w:val="99"/>
    <w:rPr>
      <w:spacing w:val="-4"/>
      <w:sz w:val="21"/>
      <w:szCs w:val="21"/>
    </w:rPr>
  </w:style>
  <w:style w:type="character" w:customStyle="1" w:styleId="Bodytext12">
    <w:name w:val="Body text12"/>
    <w:basedOn w:val="Bodytext"/>
    <w:uiPriority w:val="99"/>
    <w:rPr>
      <w:spacing w:val="1"/>
    </w:rPr>
  </w:style>
  <w:style w:type="character" w:customStyle="1" w:styleId="Bodytext11">
    <w:name w:val="Body text11"/>
    <w:basedOn w:val="Bodytext"/>
    <w:uiPriority w:val="99"/>
  </w:style>
  <w:style w:type="character" w:customStyle="1" w:styleId="Bodytext7">
    <w:name w:val="Body text (7)_"/>
    <w:basedOn w:val="DefaultParagraphFont"/>
    <w:link w:val="Bodytext711"/>
    <w:uiPriority w:val="99"/>
    <w:locked/>
    <w:rPr>
      <w:rFonts w:ascii="Times New Roman" w:hAnsi="Times New Roman" w:cs="Times New Roman"/>
      <w:spacing w:val="-3"/>
      <w:sz w:val="22"/>
      <w:szCs w:val="22"/>
    </w:rPr>
  </w:style>
  <w:style w:type="character" w:customStyle="1" w:styleId="Bodytext72">
    <w:name w:val="Body text (7)"/>
    <w:basedOn w:val="Bodytext7"/>
    <w:uiPriority w:val="99"/>
    <w:rPr>
      <w:spacing w:val="7"/>
    </w:rPr>
  </w:style>
  <w:style w:type="character" w:customStyle="1" w:styleId="Bodytext10">
    <w:name w:val="Body text10"/>
    <w:basedOn w:val="Bodytext"/>
    <w:uiPriority w:val="99"/>
    <w:rPr>
      <w:spacing w:val="1"/>
    </w:rPr>
  </w:style>
  <w:style w:type="character" w:customStyle="1" w:styleId="Bodytext96">
    <w:name w:val="Body text (96)_"/>
    <w:basedOn w:val="DefaultParagraphFont"/>
    <w:link w:val="Bodytext960"/>
    <w:uiPriority w:val="99"/>
    <w:locked/>
    <w:rPr>
      <w:rFonts w:ascii="Arial Unicode MS" w:eastAsia="Arial Unicode MS" w:cs="Arial Unicode MS"/>
      <w:i/>
      <w:iCs/>
      <w:noProof/>
      <w:sz w:val="77"/>
      <w:szCs w:val="77"/>
    </w:rPr>
  </w:style>
  <w:style w:type="character" w:customStyle="1" w:styleId="Bodytext120">
    <w:name w:val="Body text (12)_"/>
    <w:basedOn w:val="DefaultParagraphFont"/>
    <w:link w:val="Bodytext121"/>
    <w:uiPriority w:val="99"/>
    <w:locked/>
    <w:rPr>
      <w:rFonts w:ascii="Trebuchet MS" w:hAnsi="Trebuchet MS" w:cs="Trebuchet MS"/>
      <w:spacing w:val="-9"/>
      <w:sz w:val="19"/>
      <w:szCs w:val="19"/>
    </w:rPr>
  </w:style>
  <w:style w:type="character" w:customStyle="1" w:styleId="Bodytext1210pt">
    <w:name w:val="Body text (12) + 10 pt"/>
    <w:basedOn w:val="Bodytext120"/>
    <w:uiPriority w:val="99"/>
    <w:rPr>
      <w:sz w:val="20"/>
      <w:szCs w:val="20"/>
    </w:rPr>
  </w:style>
  <w:style w:type="character" w:customStyle="1" w:styleId="Bodytext1210pt1">
    <w:name w:val="Body text (12) + 10 pt1"/>
    <w:aliases w:val="Spacing 0 pt3"/>
    <w:basedOn w:val="Bodytext120"/>
    <w:uiPriority w:val="99"/>
    <w:rPr>
      <w:spacing w:val="-4"/>
      <w:sz w:val="18"/>
      <w:szCs w:val="18"/>
    </w:rPr>
  </w:style>
  <w:style w:type="character" w:customStyle="1" w:styleId="Bodytext130">
    <w:name w:val="Body text (13)_"/>
    <w:basedOn w:val="DefaultParagraphFont"/>
    <w:link w:val="Bodytext131"/>
    <w:uiPriority w:val="99"/>
    <w:locked/>
    <w:rPr>
      <w:rFonts w:ascii="Trebuchet MS" w:hAnsi="Trebuchet MS" w:cs="Trebuchet MS"/>
      <w:spacing w:val="-7"/>
      <w:sz w:val="19"/>
      <w:szCs w:val="19"/>
    </w:rPr>
  </w:style>
  <w:style w:type="character" w:customStyle="1" w:styleId="Bodytext140">
    <w:name w:val="Body text (14)_"/>
    <w:basedOn w:val="DefaultParagraphFont"/>
    <w:link w:val="Bodytext141"/>
    <w:uiPriority w:val="99"/>
    <w:locked/>
    <w:rPr>
      <w:rFonts w:ascii="Trebuchet MS" w:hAnsi="Trebuchet MS" w:cs="Trebuchet MS"/>
      <w:spacing w:val="2"/>
      <w:sz w:val="17"/>
      <w:szCs w:val="17"/>
    </w:rPr>
  </w:style>
  <w:style w:type="character" w:customStyle="1" w:styleId="Bodytext14TimesNewRoman">
    <w:name w:val="Body text (14) + Times New Roman"/>
    <w:aliases w:val="11 pt"/>
    <w:basedOn w:val="Bodytext140"/>
    <w:uiPriority w:val="99"/>
    <w:rPr>
      <w:rFonts w:ascii="Times New Roman" w:hAnsi="Times New Roman" w:cs="Times New Roman"/>
      <w:spacing w:val="1"/>
      <w:sz w:val="20"/>
      <w:szCs w:val="20"/>
    </w:rPr>
  </w:style>
  <w:style w:type="character" w:customStyle="1" w:styleId="Headerorfooter11pt4">
    <w:name w:val="Header or footer + 11 pt4"/>
    <w:basedOn w:val="Headerorfooter"/>
    <w:uiPriority w:val="99"/>
    <w:rPr>
      <w:spacing w:val="7"/>
      <w:sz w:val="21"/>
      <w:szCs w:val="21"/>
    </w:rPr>
  </w:style>
  <w:style w:type="character" w:customStyle="1" w:styleId="Bodytext79">
    <w:name w:val="Body text (79)_"/>
    <w:basedOn w:val="DefaultParagraphFont"/>
    <w:link w:val="Bodytext790"/>
    <w:uiPriority w:val="99"/>
    <w:locked/>
    <w:rPr>
      <w:rFonts w:ascii="Times New Roman" w:hAnsi="Times New Roman" w:cs="Times New Roman"/>
      <w:b/>
      <w:bCs/>
      <w:spacing w:val="1"/>
      <w:sz w:val="19"/>
      <w:szCs w:val="19"/>
    </w:rPr>
  </w:style>
  <w:style w:type="character" w:customStyle="1" w:styleId="Bodytext79TrebuchetMS">
    <w:name w:val="Body text (79) + Trebuchet MS"/>
    <w:aliases w:val="9.5 pt,Not Bold4"/>
    <w:basedOn w:val="Bodytext79"/>
    <w:uiPriority w:val="99"/>
    <w:rPr>
      <w:rFonts w:ascii="Trebuchet MS" w:hAnsi="Trebuchet MS" w:cs="Trebuchet MS"/>
      <w:spacing w:val="4"/>
      <w:sz w:val="18"/>
      <w:szCs w:val="18"/>
    </w:rPr>
  </w:style>
  <w:style w:type="character" w:customStyle="1" w:styleId="Bodytext80">
    <w:name w:val="Body text (80)_"/>
    <w:basedOn w:val="DefaultParagraphFont"/>
    <w:link w:val="Bodytext800"/>
    <w:uiPriority w:val="99"/>
    <w:locked/>
    <w:rPr>
      <w:rFonts w:ascii="Times New Roman" w:hAnsi="Times New Roman" w:cs="Times New Roman"/>
      <w:b/>
      <w:bCs/>
      <w:spacing w:val="2"/>
      <w:sz w:val="19"/>
      <w:szCs w:val="19"/>
    </w:rPr>
  </w:style>
  <w:style w:type="character" w:customStyle="1" w:styleId="Bodytext160">
    <w:name w:val="Body text (16)_"/>
    <w:basedOn w:val="DefaultParagraphFont"/>
    <w:link w:val="Bodytext161"/>
    <w:uiPriority w:val="99"/>
    <w:locked/>
    <w:rPr>
      <w:rFonts w:ascii="Times New Roman" w:hAnsi="Times New Roman" w:cs="Times New Roman"/>
      <w:b/>
      <w:bCs/>
      <w:spacing w:val="5"/>
      <w:sz w:val="18"/>
      <w:szCs w:val="18"/>
    </w:rPr>
  </w:style>
  <w:style w:type="character" w:customStyle="1" w:styleId="Bodytext150">
    <w:name w:val="Body text (15)_"/>
    <w:basedOn w:val="DefaultParagraphFont"/>
    <w:link w:val="Bodytext151"/>
    <w:uiPriority w:val="99"/>
    <w:locked/>
    <w:rPr>
      <w:rFonts w:ascii="Times New Roman" w:hAnsi="Times New Roman" w:cs="Times New Roman"/>
      <w:b/>
      <w:bCs/>
      <w:spacing w:val="5"/>
      <w:sz w:val="18"/>
      <w:szCs w:val="18"/>
    </w:rPr>
  </w:style>
  <w:style w:type="character" w:customStyle="1" w:styleId="Bodytext152">
    <w:name w:val="Body text (15)"/>
    <w:basedOn w:val="Bodytext150"/>
    <w:uiPriority w:val="99"/>
  </w:style>
  <w:style w:type="character" w:customStyle="1" w:styleId="Heading122">
    <w:name w:val="Heading #1 (2)2"/>
    <w:basedOn w:val="Heading12"/>
    <w:uiPriority w:val="99"/>
    <w:rPr>
      <w:u w:val="single"/>
    </w:rPr>
  </w:style>
  <w:style w:type="character" w:customStyle="1" w:styleId="Bodytext720">
    <w:name w:val="Body text (7)2"/>
    <w:basedOn w:val="Bodytext7"/>
    <w:uiPriority w:val="99"/>
    <w:rPr>
      <w:spacing w:val="-4"/>
    </w:rPr>
  </w:style>
  <w:style w:type="character" w:customStyle="1" w:styleId="Bodytext7Spacing1pt">
    <w:name w:val="Body text (7) + Spacing 1 pt"/>
    <w:basedOn w:val="Bodytext7"/>
    <w:uiPriority w:val="99"/>
    <w:rPr>
      <w:spacing w:val="17"/>
    </w:rPr>
  </w:style>
  <w:style w:type="character" w:customStyle="1" w:styleId="BodytextSpacing0pt">
    <w:name w:val="Body text + Spacing 0 pt"/>
    <w:basedOn w:val="Bodytext"/>
    <w:uiPriority w:val="99"/>
    <w:rPr>
      <w:spacing w:val="-6"/>
    </w:rPr>
  </w:style>
  <w:style w:type="character" w:customStyle="1" w:styleId="Bodytext115pt1">
    <w:name w:val="Body text + 11.5 pt1"/>
    <w:aliases w:val="Bold4,Spacing 0 pt2"/>
    <w:basedOn w:val="Bodytext"/>
    <w:uiPriority w:val="99"/>
    <w:rPr>
      <w:b/>
      <w:bCs/>
      <w:spacing w:val="-10"/>
      <w:sz w:val="22"/>
      <w:szCs w:val="22"/>
    </w:rPr>
  </w:style>
  <w:style w:type="character" w:customStyle="1" w:styleId="Bodytext81">
    <w:name w:val="Body text (81)_"/>
    <w:basedOn w:val="DefaultParagraphFont"/>
    <w:link w:val="Bodytext810"/>
    <w:uiPriority w:val="99"/>
    <w:locked/>
    <w:rPr>
      <w:rFonts w:ascii="Impact" w:hAnsi="Impact" w:cs="Impact"/>
      <w:spacing w:val="-2"/>
      <w:sz w:val="19"/>
      <w:szCs w:val="19"/>
    </w:rPr>
  </w:style>
  <w:style w:type="character" w:customStyle="1" w:styleId="Bodytext82">
    <w:name w:val="Body text (82)_"/>
    <w:basedOn w:val="DefaultParagraphFont"/>
    <w:link w:val="Bodytext820"/>
    <w:uiPriority w:val="99"/>
    <w:locked/>
    <w:rPr>
      <w:rFonts w:ascii="Impact" w:hAnsi="Impact" w:cs="Impact"/>
      <w:spacing w:val="12"/>
      <w:sz w:val="20"/>
      <w:szCs w:val="20"/>
    </w:rPr>
  </w:style>
  <w:style w:type="character" w:customStyle="1" w:styleId="Bodytext83">
    <w:name w:val="Body text (83)_"/>
    <w:basedOn w:val="DefaultParagraphFont"/>
    <w:link w:val="Bodytext830"/>
    <w:uiPriority w:val="99"/>
    <w:locked/>
    <w:rPr>
      <w:rFonts w:ascii="Impact" w:hAnsi="Impact" w:cs="Impact"/>
      <w:spacing w:val="5"/>
      <w:sz w:val="20"/>
      <w:szCs w:val="20"/>
    </w:rPr>
  </w:style>
  <w:style w:type="character" w:customStyle="1" w:styleId="Bodytext83Candara">
    <w:name w:val="Body text (83) + Candara"/>
    <w:aliases w:val="14.5 pt"/>
    <w:basedOn w:val="Bodytext83"/>
    <w:uiPriority w:val="99"/>
    <w:rPr>
      <w:rFonts w:ascii="Candara" w:hAnsi="Candara" w:cs="Candara"/>
      <w:spacing w:val="2"/>
      <w:w w:val="100"/>
      <w:sz w:val="27"/>
      <w:szCs w:val="27"/>
    </w:rPr>
  </w:style>
  <w:style w:type="character" w:customStyle="1" w:styleId="Bodytext210">
    <w:name w:val="Body text (21)_"/>
    <w:basedOn w:val="DefaultParagraphFont"/>
    <w:link w:val="Bodytext211"/>
    <w:uiPriority w:val="99"/>
    <w:locked/>
    <w:rPr>
      <w:rFonts w:ascii="Times New Roman" w:hAnsi="Times New Roman" w:cs="Times New Roman"/>
      <w:b/>
      <w:bCs/>
      <w:spacing w:val="2"/>
      <w:sz w:val="19"/>
      <w:szCs w:val="19"/>
    </w:rPr>
  </w:style>
  <w:style w:type="character" w:customStyle="1" w:styleId="Bodytext2112pt">
    <w:name w:val="Body text (21) + 12 pt"/>
    <w:aliases w:val="Not Bold3"/>
    <w:basedOn w:val="Bodytext210"/>
    <w:uiPriority w:val="99"/>
    <w:rPr>
      <w:spacing w:val="-3"/>
      <w:sz w:val="22"/>
      <w:szCs w:val="22"/>
    </w:rPr>
  </w:style>
  <w:style w:type="character" w:customStyle="1" w:styleId="Bodytext7Spacing-1pt">
    <w:name w:val="Body text (7) + Spacing -1 pt"/>
    <w:basedOn w:val="Bodytext7"/>
    <w:uiPriority w:val="99"/>
    <w:rPr>
      <w:spacing w:val="-20"/>
    </w:rPr>
  </w:style>
  <w:style w:type="character" w:customStyle="1" w:styleId="BodytextItalic1">
    <w:name w:val="Body text + Italic1"/>
    <w:basedOn w:val="Bodytext"/>
    <w:uiPriority w:val="99"/>
    <w:rPr>
      <w:i/>
      <w:iCs/>
      <w:spacing w:val="1"/>
    </w:rPr>
  </w:style>
  <w:style w:type="character" w:customStyle="1" w:styleId="Tableofcontents21">
    <w:name w:val="Table of contents2"/>
    <w:basedOn w:val="Tableofcontents"/>
    <w:uiPriority w:val="99"/>
    <w:rPr>
      <w:spacing w:val="1"/>
    </w:rPr>
  </w:style>
  <w:style w:type="character" w:customStyle="1" w:styleId="Headerorfooter11pt3">
    <w:name w:val="Header or footer + 11 pt3"/>
    <w:basedOn w:val="Headerorfooter"/>
    <w:uiPriority w:val="99"/>
    <w:rPr>
      <w:spacing w:val="-6"/>
      <w:sz w:val="21"/>
      <w:szCs w:val="21"/>
    </w:rPr>
  </w:style>
  <w:style w:type="character" w:customStyle="1" w:styleId="Headerorfooter11pt2">
    <w:name w:val="Header or footer + 11 pt2"/>
    <w:basedOn w:val="Headerorfooter"/>
    <w:uiPriority w:val="99"/>
    <w:rPr>
      <w:spacing w:val="-3"/>
      <w:sz w:val="21"/>
      <w:szCs w:val="21"/>
    </w:rPr>
  </w:style>
  <w:style w:type="character" w:customStyle="1" w:styleId="Bodytext5">
    <w:name w:val="Body text (5)_"/>
    <w:basedOn w:val="DefaultParagraphFont"/>
    <w:link w:val="Bodytext51"/>
    <w:uiPriority w:val="99"/>
    <w:locked/>
    <w:rPr>
      <w:rFonts w:ascii="Times New Roman" w:hAnsi="Times New Roman" w:cs="Times New Roman"/>
      <w:i/>
      <w:iCs/>
      <w:spacing w:val="6"/>
      <w:sz w:val="20"/>
      <w:szCs w:val="20"/>
    </w:rPr>
  </w:style>
  <w:style w:type="character" w:customStyle="1" w:styleId="Bodytext50">
    <w:name w:val="Body text (5)"/>
    <w:basedOn w:val="Bodytext5"/>
    <w:uiPriority w:val="99"/>
    <w:rPr>
      <w:noProof/>
      <w:spacing w:val="0"/>
    </w:rPr>
  </w:style>
  <w:style w:type="character" w:customStyle="1" w:styleId="Bodytext25">
    <w:name w:val="Body text (25)_"/>
    <w:basedOn w:val="DefaultParagraphFont"/>
    <w:link w:val="Bodytext25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105pt">
    <w:name w:val="Body text + 10.5 pt"/>
    <w:basedOn w:val="Bodytext"/>
    <w:uiPriority w:val="99"/>
    <w:rPr>
      <w:spacing w:val="3"/>
    </w:rPr>
  </w:style>
  <w:style w:type="character" w:customStyle="1" w:styleId="Bodytext9">
    <w:name w:val="Body text9"/>
    <w:basedOn w:val="Bodytext"/>
    <w:uiPriority w:val="99"/>
    <w:rPr>
      <w:u w:val="single"/>
    </w:rPr>
  </w:style>
  <w:style w:type="character" w:customStyle="1" w:styleId="BodytextTahoma">
    <w:name w:val="Body text + Tahoma"/>
    <w:aliases w:val="9.5 pt2"/>
    <w:basedOn w:val="Bodytext"/>
    <w:uiPriority w:val="99"/>
    <w:rPr>
      <w:rFonts w:ascii="Tahoma" w:hAnsi="Tahoma" w:cs="Tahoma"/>
      <w:spacing w:val="-6"/>
      <w:sz w:val="18"/>
      <w:szCs w:val="18"/>
    </w:rPr>
  </w:style>
  <w:style w:type="character" w:customStyle="1" w:styleId="Bodytext84">
    <w:name w:val="Body text (84)_"/>
    <w:basedOn w:val="DefaultParagraphFont"/>
    <w:link w:val="Bodytext840"/>
    <w:uiPriority w:val="99"/>
    <w:locked/>
    <w:rPr>
      <w:rFonts w:ascii="Tahoma" w:hAnsi="Tahoma" w:cs="Tahoma"/>
      <w:spacing w:val="-4"/>
      <w:sz w:val="18"/>
      <w:szCs w:val="18"/>
    </w:rPr>
  </w:style>
  <w:style w:type="character" w:customStyle="1" w:styleId="Bodytext85">
    <w:name w:val="Body text (85)_"/>
    <w:basedOn w:val="DefaultParagraphFont"/>
    <w:link w:val="Bodytext850"/>
    <w:uiPriority w:val="99"/>
    <w:locked/>
    <w:rPr>
      <w:rFonts w:ascii="FrankRuehl" w:cs="FrankRuehl"/>
      <w:spacing w:val="-3"/>
      <w:sz w:val="23"/>
      <w:szCs w:val="23"/>
      <w:lang w:bidi="he-IL"/>
    </w:rPr>
  </w:style>
  <w:style w:type="character" w:customStyle="1" w:styleId="Bodytext29">
    <w:name w:val="Body text (29)_"/>
    <w:basedOn w:val="DefaultParagraphFont"/>
    <w:link w:val="Bodytext290"/>
    <w:uiPriority w:val="99"/>
    <w:locked/>
    <w:rPr>
      <w:rFonts w:ascii="FrankRuehl" w:cs="FrankRuehl"/>
      <w:b/>
      <w:bCs/>
      <w:spacing w:val="0"/>
      <w:sz w:val="24"/>
      <w:szCs w:val="24"/>
      <w:lang w:bidi="he-IL"/>
    </w:rPr>
  </w:style>
  <w:style w:type="character" w:customStyle="1" w:styleId="Bodytext86">
    <w:name w:val="Body text (86)_"/>
    <w:basedOn w:val="DefaultParagraphFont"/>
    <w:link w:val="Bodytext860"/>
    <w:uiPriority w:val="99"/>
    <w:locked/>
    <w:rPr>
      <w:rFonts w:ascii="FrankRuehl" w:cs="FrankRuehl"/>
      <w:spacing w:val="-5"/>
      <w:sz w:val="24"/>
      <w:szCs w:val="24"/>
      <w:lang w:bidi="he-IL"/>
    </w:rPr>
  </w:style>
  <w:style w:type="character" w:customStyle="1" w:styleId="Bodytext87">
    <w:name w:val="Body text (87)_"/>
    <w:basedOn w:val="DefaultParagraphFont"/>
    <w:link w:val="Bodytext870"/>
    <w:uiPriority w:val="99"/>
    <w:locked/>
    <w:rPr>
      <w:rFonts w:ascii="FrankRuehl" w:cs="FrankRuehl"/>
      <w:spacing w:val="-4"/>
      <w:sz w:val="24"/>
      <w:szCs w:val="24"/>
      <w:lang w:bidi="he-IL"/>
    </w:rPr>
  </w:style>
  <w:style w:type="character" w:customStyle="1" w:styleId="Bodytext88">
    <w:name w:val="Body text (88)_"/>
    <w:basedOn w:val="DefaultParagraphFont"/>
    <w:link w:val="Bodytext880"/>
    <w:uiPriority w:val="99"/>
    <w:locked/>
    <w:rPr>
      <w:rFonts w:ascii="FrankRuehl" w:cs="FrankRuehl"/>
      <w:spacing w:val="-2"/>
      <w:sz w:val="23"/>
      <w:szCs w:val="23"/>
      <w:lang w:bidi="he-IL"/>
    </w:rPr>
  </w:style>
  <w:style w:type="character" w:customStyle="1" w:styleId="Bodytext33">
    <w:name w:val="Body text (33)_"/>
    <w:basedOn w:val="DefaultParagraphFont"/>
    <w:link w:val="Bodytext330"/>
    <w:uiPriority w:val="99"/>
    <w:locked/>
    <w:rPr>
      <w:rFonts w:ascii="Times New Roman" w:hAnsi="Times New Roman" w:cs="Times New Roman"/>
      <w:b/>
      <w:bCs/>
      <w:sz w:val="19"/>
      <w:szCs w:val="19"/>
    </w:rPr>
  </w:style>
  <w:style w:type="character" w:customStyle="1" w:styleId="Bodytext3311pt">
    <w:name w:val="Body text (33) + 11 pt"/>
    <w:aliases w:val="Not Bold2"/>
    <w:basedOn w:val="Bodytext33"/>
    <w:uiPriority w:val="99"/>
    <w:rPr>
      <w:spacing w:val="-6"/>
      <w:sz w:val="21"/>
      <w:szCs w:val="21"/>
    </w:rPr>
  </w:style>
  <w:style w:type="character" w:customStyle="1" w:styleId="Bodytext34">
    <w:name w:val="Body text (34)_"/>
    <w:basedOn w:val="DefaultParagraphFont"/>
    <w:link w:val="Bodytext340"/>
    <w:uiPriority w:val="99"/>
    <w:locked/>
    <w:rPr>
      <w:rFonts w:ascii="Times New Roman" w:hAnsi="Times New Roman" w:cs="Times New Roman"/>
      <w:b/>
      <w:bCs/>
      <w:spacing w:val="2"/>
      <w:sz w:val="19"/>
      <w:szCs w:val="19"/>
    </w:rPr>
  </w:style>
  <w:style w:type="character" w:customStyle="1" w:styleId="Bodytext89">
    <w:name w:val="Body text (89)_"/>
    <w:basedOn w:val="DefaultParagraphFont"/>
    <w:link w:val="Bodytext890"/>
    <w:uiPriority w:val="99"/>
    <w:locked/>
    <w:rPr>
      <w:rFonts w:ascii="Garamond" w:hAnsi="Garamond" w:cs="Garamond"/>
      <w:b/>
      <w:bCs/>
      <w:spacing w:val="3"/>
      <w:sz w:val="19"/>
      <w:szCs w:val="19"/>
    </w:rPr>
  </w:style>
  <w:style w:type="character" w:customStyle="1" w:styleId="Bodytext36">
    <w:name w:val="Body text (36)_"/>
    <w:basedOn w:val="DefaultParagraphFont"/>
    <w:link w:val="Bodytext360"/>
    <w:uiPriority w:val="99"/>
    <w:locked/>
    <w:rPr>
      <w:rFonts w:ascii="Times New Roman" w:hAnsi="Times New Roman" w:cs="Times New Roman"/>
      <w:b/>
      <w:bCs/>
      <w:spacing w:val="8"/>
      <w:sz w:val="17"/>
      <w:szCs w:val="17"/>
    </w:rPr>
  </w:style>
  <w:style w:type="character" w:customStyle="1" w:styleId="Bodytext37">
    <w:name w:val="Body text (37)_"/>
    <w:basedOn w:val="DefaultParagraphFont"/>
    <w:link w:val="Bodytext37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62">
    <w:name w:val="Body text (62)_"/>
    <w:basedOn w:val="DefaultParagraphFont"/>
    <w:link w:val="Bodytext621"/>
    <w:uiPriority w:val="99"/>
    <w:locked/>
    <w:rPr>
      <w:rFonts w:ascii="Times New Roman" w:hAnsi="Times New Roman" w:cs="Times New Roman"/>
      <w:b/>
      <w:bCs/>
      <w:spacing w:val="2"/>
      <w:sz w:val="19"/>
      <w:szCs w:val="19"/>
    </w:rPr>
  </w:style>
  <w:style w:type="character" w:customStyle="1" w:styleId="Bodytext620">
    <w:name w:val="Body text (62)"/>
    <w:basedOn w:val="Bodytext62"/>
    <w:uiPriority w:val="99"/>
    <w:rPr>
      <w:spacing w:val="-2"/>
    </w:rPr>
  </w:style>
  <w:style w:type="character" w:customStyle="1" w:styleId="Bodytext39">
    <w:name w:val="Body text (39)_"/>
    <w:basedOn w:val="DefaultParagraphFont"/>
    <w:link w:val="Bodytext390"/>
    <w:uiPriority w:val="99"/>
    <w:locked/>
    <w:rPr>
      <w:rFonts w:ascii="Times New Roman" w:hAnsi="Times New Roman" w:cs="Times New Roman"/>
      <w:spacing w:val="1"/>
      <w:sz w:val="20"/>
      <w:szCs w:val="20"/>
    </w:rPr>
  </w:style>
  <w:style w:type="character" w:customStyle="1" w:styleId="Bodytext39TrebuchetMS">
    <w:name w:val="Body text (39) + Trebuchet MS"/>
    <w:aliases w:val="9.5 pt1"/>
    <w:basedOn w:val="Bodytext39"/>
    <w:uiPriority w:val="99"/>
    <w:rPr>
      <w:rFonts w:ascii="Trebuchet MS" w:hAnsi="Trebuchet MS" w:cs="Trebuchet MS"/>
      <w:spacing w:val="-3"/>
      <w:sz w:val="18"/>
      <w:szCs w:val="18"/>
    </w:rPr>
  </w:style>
  <w:style w:type="character" w:customStyle="1" w:styleId="Bodytext41">
    <w:name w:val="Body text (41)_"/>
    <w:basedOn w:val="DefaultParagraphFont"/>
    <w:link w:val="Bodytext410"/>
    <w:uiPriority w:val="99"/>
    <w:locked/>
    <w:rPr>
      <w:rFonts w:ascii="Times New Roman" w:hAnsi="Times New Roman" w:cs="Times New Roman"/>
      <w:spacing w:val="-9"/>
      <w:sz w:val="21"/>
      <w:szCs w:val="21"/>
    </w:rPr>
  </w:style>
  <w:style w:type="character" w:customStyle="1" w:styleId="Bodytext42">
    <w:name w:val="Body text (42)_"/>
    <w:basedOn w:val="DefaultParagraphFont"/>
    <w:link w:val="Bodytext420"/>
    <w:uiPriority w:val="99"/>
    <w:locked/>
    <w:rPr>
      <w:rFonts w:ascii="Times New Roman" w:hAnsi="Times New Roman" w:cs="Times New Roman"/>
      <w:spacing w:val="-9"/>
      <w:sz w:val="22"/>
      <w:szCs w:val="22"/>
    </w:rPr>
  </w:style>
  <w:style w:type="character" w:customStyle="1" w:styleId="Bodytext42Spacing0pt">
    <w:name w:val="Body text (42) + Spacing 0 pt"/>
    <w:basedOn w:val="Bodytext42"/>
    <w:uiPriority w:val="99"/>
    <w:rPr>
      <w:spacing w:val="-6"/>
      <w:sz w:val="21"/>
      <w:szCs w:val="21"/>
    </w:rPr>
  </w:style>
  <w:style w:type="character" w:customStyle="1" w:styleId="Bodytext40">
    <w:name w:val="Body text (40)_"/>
    <w:basedOn w:val="DefaultParagraphFont"/>
    <w:link w:val="Bodytext400"/>
    <w:uiPriority w:val="99"/>
    <w:locked/>
    <w:rPr>
      <w:rFonts w:ascii="Times New Roman" w:hAnsi="Times New Roman" w:cs="Times New Roman"/>
      <w:spacing w:val="3"/>
      <w:sz w:val="20"/>
      <w:szCs w:val="20"/>
    </w:rPr>
  </w:style>
  <w:style w:type="character" w:customStyle="1" w:styleId="Bodytext90">
    <w:name w:val="Body text (90)_"/>
    <w:basedOn w:val="DefaultParagraphFont"/>
    <w:link w:val="Bodytext900"/>
    <w:uiPriority w:val="99"/>
    <w:locked/>
    <w:rPr>
      <w:rFonts w:ascii="Century Gothic" w:hAnsi="Century Gothic" w:cs="Century Gothic"/>
      <w:b/>
      <w:bCs/>
      <w:spacing w:val="-7"/>
      <w:sz w:val="18"/>
      <w:szCs w:val="18"/>
    </w:rPr>
  </w:style>
  <w:style w:type="character" w:customStyle="1" w:styleId="Bodytext30">
    <w:name w:val="Body text (30)_"/>
    <w:basedOn w:val="DefaultParagraphFont"/>
    <w:link w:val="Bodytext301"/>
    <w:uiPriority w:val="99"/>
    <w:locked/>
    <w:rPr>
      <w:rFonts w:ascii="Times New Roman" w:hAnsi="Times New Roman" w:cs="Times New Roman"/>
      <w:spacing w:val="-7"/>
      <w:sz w:val="22"/>
      <w:szCs w:val="22"/>
    </w:rPr>
  </w:style>
  <w:style w:type="character" w:customStyle="1" w:styleId="Bodytext300">
    <w:name w:val="Body text (30)"/>
    <w:basedOn w:val="Bodytext30"/>
    <w:uiPriority w:val="99"/>
    <w:rPr>
      <w:spacing w:val="-9"/>
    </w:rPr>
  </w:style>
  <w:style w:type="character" w:customStyle="1" w:styleId="Bodytext46">
    <w:name w:val="Body text (46)_"/>
    <w:basedOn w:val="DefaultParagraphFont"/>
    <w:link w:val="Bodytext461"/>
    <w:uiPriority w:val="99"/>
    <w:locked/>
    <w:rPr>
      <w:rFonts w:ascii="Times New Roman" w:hAnsi="Times New Roman" w:cs="Times New Roman"/>
      <w:spacing w:val="-9"/>
      <w:sz w:val="22"/>
      <w:szCs w:val="22"/>
    </w:rPr>
  </w:style>
  <w:style w:type="character" w:customStyle="1" w:styleId="Bodytext460">
    <w:name w:val="Body text (46)"/>
    <w:basedOn w:val="Bodytext46"/>
    <w:uiPriority w:val="99"/>
    <w:rPr>
      <w:spacing w:val="-8"/>
      <w:sz w:val="21"/>
      <w:szCs w:val="21"/>
    </w:rPr>
  </w:style>
  <w:style w:type="character" w:customStyle="1" w:styleId="Bodytext91">
    <w:name w:val="Body text (91)_"/>
    <w:basedOn w:val="DefaultParagraphFont"/>
    <w:link w:val="Bodytext910"/>
    <w:uiPriority w:val="99"/>
    <w:locked/>
    <w:rPr>
      <w:rFonts w:ascii="Century Gothic" w:hAnsi="Century Gothic" w:cs="Century Gothic"/>
      <w:b/>
      <w:bCs/>
      <w:spacing w:val="-10"/>
      <w:sz w:val="19"/>
      <w:szCs w:val="19"/>
    </w:rPr>
  </w:style>
  <w:style w:type="character" w:customStyle="1" w:styleId="Bodytext91TimesNewRoman">
    <w:name w:val="Body text (91) + Times New Roman"/>
    <w:aliases w:val="11 pt1,Not Bold1,Spacing 0 pt1"/>
    <w:basedOn w:val="Bodytext91"/>
    <w:uiPriority w:val="99"/>
    <w:rPr>
      <w:rFonts w:ascii="Times New Roman" w:hAnsi="Times New Roman" w:cs="Times New Roman"/>
      <w:spacing w:val="1"/>
      <w:sz w:val="20"/>
      <w:szCs w:val="20"/>
    </w:rPr>
  </w:style>
  <w:style w:type="character" w:customStyle="1" w:styleId="Bodytext55">
    <w:name w:val="Body text (55)_"/>
    <w:basedOn w:val="DefaultParagraphFont"/>
    <w:link w:val="Bodytext551"/>
    <w:uiPriority w:val="99"/>
    <w:locked/>
    <w:rPr>
      <w:rFonts w:ascii="Times New Roman" w:hAnsi="Times New Roman" w:cs="Times New Roman"/>
      <w:spacing w:val="1"/>
      <w:sz w:val="20"/>
      <w:szCs w:val="20"/>
    </w:rPr>
  </w:style>
  <w:style w:type="character" w:customStyle="1" w:styleId="Bodytext550">
    <w:name w:val="Body text (55)"/>
    <w:basedOn w:val="Bodytext55"/>
    <w:uiPriority w:val="99"/>
    <w:rPr>
      <w:spacing w:val="-5"/>
      <w:sz w:val="21"/>
      <w:szCs w:val="21"/>
    </w:rPr>
  </w:style>
  <w:style w:type="character" w:customStyle="1" w:styleId="Bodytext500">
    <w:name w:val="Body text (50)_"/>
    <w:basedOn w:val="DefaultParagraphFont"/>
    <w:link w:val="Bodytext501"/>
    <w:uiPriority w:val="99"/>
    <w:locked/>
    <w:rPr>
      <w:rFonts w:ascii="Times New Roman" w:hAnsi="Times New Roman" w:cs="Times New Roman"/>
      <w:spacing w:val="-2"/>
      <w:sz w:val="20"/>
      <w:szCs w:val="20"/>
    </w:rPr>
  </w:style>
  <w:style w:type="character" w:customStyle="1" w:styleId="Bodytext92">
    <w:name w:val="Body text (92)_"/>
    <w:basedOn w:val="DefaultParagraphFont"/>
    <w:link w:val="Bodytext920"/>
    <w:uiPriority w:val="99"/>
    <w:locked/>
    <w:rPr>
      <w:rFonts w:ascii="Century Gothic" w:hAnsi="Century Gothic" w:cs="Century Gothic"/>
      <w:b/>
      <w:bCs/>
      <w:spacing w:val="-6"/>
      <w:sz w:val="18"/>
      <w:szCs w:val="18"/>
    </w:rPr>
  </w:style>
  <w:style w:type="character" w:customStyle="1" w:styleId="Bodytext93">
    <w:name w:val="Body text (93)_"/>
    <w:basedOn w:val="DefaultParagraphFont"/>
    <w:link w:val="Bodytext930"/>
    <w:uiPriority w:val="99"/>
    <w:locked/>
    <w:rPr>
      <w:rFonts w:ascii="FrankRuehl" w:cs="FrankRuehl"/>
      <w:spacing w:val="-4"/>
      <w:sz w:val="24"/>
      <w:szCs w:val="24"/>
      <w:lang w:bidi="he-IL"/>
    </w:rPr>
  </w:style>
  <w:style w:type="character" w:customStyle="1" w:styleId="Bodytext93CenturyGothic">
    <w:name w:val="Body text (93) + Century Gothic"/>
    <w:aliases w:val="9 pt,Bold3"/>
    <w:basedOn w:val="Bodytext93"/>
    <w:uiPriority w:val="99"/>
    <w:rPr>
      <w:rFonts w:ascii="Century Gothic" w:hAnsi="Century Gothic" w:cs="Century Gothic"/>
      <w:b/>
      <w:bCs/>
      <w:sz w:val="17"/>
      <w:szCs w:val="17"/>
    </w:rPr>
  </w:style>
  <w:style w:type="character" w:customStyle="1" w:styleId="Bodytext94">
    <w:name w:val="Body text (94)_"/>
    <w:basedOn w:val="DefaultParagraphFont"/>
    <w:link w:val="Bodytext940"/>
    <w:uiPriority w:val="99"/>
    <w:locked/>
    <w:rPr>
      <w:rFonts w:ascii="Century Gothic" w:hAnsi="Century Gothic" w:cs="Century Gothic"/>
      <w:b/>
      <w:bCs/>
      <w:spacing w:val="-6"/>
      <w:sz w:val="18"/>
      <w:szCs w:val="18"/>
    </w:rPr>
  </w:style>
  <w:style w:type="character" w:customStyle="1" w:styleId="Bodytext95">
    <w:name w:val="Body text (95)_"/>
    <w:basedOn w:val="DefaultParagraphFont"/>
    <w:link w:val="Bodytext950"/>
    <w:uiPriority w:val="99"/>
    <w:locked/>
    <w:rPr>
      <w:rFonts w:ascii="FrankRuehl" w:cs="FrankRuehl"/>
      <w:sz w:val="23"/>
      <w:szCs w:val="23"/>
      <w:lang w:bidi="he-IL"/>
    </w:rPr>
  </w:style>
  <w:style w:type="character" w:customStyle="1" w:styleId="Bodytext73">
    <w:name w:val="Body text (73)_"/>
    <w:basedOn w:val="DefaultParagraphFont"/>
    <w:link w:val="Bodytext731"/>
    <w:uiPriority w:val="99"/>
    <w:locked/>
    <w:rPr>
      <w:rFonts w:ascii="Times New Roman" w:hAnsi="Times New Roman" w:cs="Times New Roman"/>
      <w:spacing w:val="-3"/>
      <w:sz w:val="22"/>
      <w:szCs w:val="22"/>
    </w:rPr>
  </w:style>
  <w:style w:type="character" w:customStyle="1" w:styleId="Bodytext730">
    <w:name w:val="Body text (73)"/>
    <w:basedOn w:val="Bodytext73"/>
    <w:uiPriority w:val="99"/>
    <w:rPr>
      <w:spacing w:val="1"/>
      <w:sz w:val="20"/>
      <w:szCs w:val="20"/>
    </w:rPr>
  </w:style>
  <w:style w:type="character" w:customStyle="1" w:styleId="Bodytext56">
    <w:name w:val="Body text (56)_"/>
    <w:basedOn w:val="DefaultParagraphFont"/>
    <w:link w:val="Bodytext560"/>
    <w:uiPriority w:val="99"/>
    <w:locked/>
    <w:rPr>
      <w:rFonts w:ascii="Trebuchet MS" w:hAnsi="Trebuchet MS" w:cs="Trebuchet MS"/>
      <w:spacing w:val="-8"/>
      <w:sz w:val="20"/>
      <w:szCs w:val="20"/>
    </w:rPr>
  </w:style>
  <w:style w:type="character" w:customStyle="1" w:styleId="Bodytext5695pt">
    <w:name w:val="Body text (56) + 9.5 pt"/>
    <w:aliases w:val="Bold2"/>
    <w:basedOn w:val="Bodytext56"/>
    <w:uiPriority w:val="99"/>
    <w:rPr>
      <w:b/>
      <w:bCs/>
      <w:spacing w:val="-7"/>
      <w:sz w:val="18"/>
      <w:szCs w:val="18"/>
    </w:rPr>
  </w:style>
  <w:style w:type="character" w:customStyle="1" w:styleId="Bodytext28">
    <w:name w:val="Body text (28)_"/>
    <w:basedOn w:val="DefaultParagraphFont"/>
    <w:link w:val="Bodytext280"/>
    <w:uiPriority w:val="99"/>
    <w:locked/>
    <w:rPr>
      <w:rFonts w:ascii="Trebuchet MS" w:hAnsi="Trebuchet MS" w:cs="Trebuchet MS"/>
      <w:spacing w:val="-11"/>
      <w:sz w:val="19"/>
      <w:szCs w:val="19"/>
    </w:rPr>
  </w:style>
  <w:style w:type="character" w:customStyle="1" w:styleId="Bodytext28Spacing0pt">
    <w:name w:val="Body text (28) + Spacing 0 pt"/>
    <w:basedOn w:val="Bodytext28"/>
    <w:uiPriority w:val="99"/>
    <w:rPr>
      <w:spacing w:val="-6"/>
    </w:rPr>
  </w:style>
  <w:style w:type="character" w:customStyle="1" w:styleId="Bodytext58">
    <w:name w:val="Body text (58)_"/>
    <w:basedOn w:val="DefaultParagraphFont"/>
    <w:link w:val="Bodytext58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38">
    <w:name w:val="Body text (38)_"/>
    <w:basedOn w:val="DefaultParagraphFont"/>
    <w:link w:val="Bodytext381"/>
    <w:uiPriority w:val="99"/>
    <w:locked/>
    <w:rPr>
      <w:rFonts w:ascii="Trebuchet MS" w:hAnsi="Trebuchet MS" w:cs="Trebuchet MS"/>
      <w:spacing w:val="-7"/>
      <w:sz w:val="19"/>
      <w:szCs w:val="19"/>
    </w:rPr>
  </w:style>
  <w:style w:type="character" w:customStyle="1" w:styleId="Bodytext380">
    <w:name w:val="Body text (38)"/>
    <w:basedOn w:val="Bodytext38"/>
    <w:uiPriority w:val="99"/>
  </w:style>
  <w:style w:type="character" w:customStyle="1" w:styleId="Bodytext45">
    <w:name w:val="Body text (45)_"/>
    <w:basedOn w:val="DefaultParagraphFont"/>
    <w:link w:val="Bodytext451"/>
    <w:uiPriority w:val="99"/>
    <w:locked/>
    <w:rPr>
      <w:rFonts w:ascii="Trebuchet MS" w:hAnsi="Trebuchet MS" w:cs="Trebuchet MS"/>
      <w:spacing w:val="-9"/>
      <w:sz w:val="19"/>
      <w:szCs w:val="19"/>
    </w:rPr>
  </w:style>
  <w:style w:type="character" w:customStyle="1" w:styleId="Bodytext450">
    <w:name w:val="Body text (45)"/>
    <w:basedOn w:val="Bodytext45"/>
    <w:uiPriority w:val="99"/>
    <w:rPr>
      <w:spacing w:val="-8"/>
      <w:sz w:val="20"/>
      <w:szCs w:val="20"/>
    </w:rPr>
  </w:style>
  <w:style w:type="character" w:customStyle="1" w:styleId="Bodytext45Spacing0pt">
    <w:name w:val="Body text (45) + Spacing 0 pt"/>
    <w:basedOn w:val="Bodytext45"/>
    <w:uiPriority w:val="99"/>
    <w:rPr>
      <w:spacing w:val="-3"/>
    </w:rPr>
  </w:style>
  <w:style w:type="character" w:customStyle="1" w:styleId="Bodytext53">
    <w:name w:val="Body text (53)_"/>
    <w:basedOn w:val="DefaultParagraphFont"/>
    <w:link w:val="Bodytext530"/>
    <w:uiPriority w:val="99"/>
    <w:locked/>
    <w:rPr>
      <w:rFonts w:ascii="Trebuchet MS" w:hAnsi="Trebuchet MS" w:cs="Trebuchet MS"/>
      <w:spacing w:val="-9"/>
      <w:sz w:val="19"/>
      <w:szCs w:val="19"/>
    </w:rPr>
  </w:style>
  <w:style w:type="character" w:customStyle="1" w:styleId="Bodytext53Spacing0pt">
    <w:name w:val="Body text (53) + Spacing 0 pt"/>
    <w:basedOn w:val="Bodytext53"/>
    <w:uiPriority w:val="99"/>
    <w:rPr>
      <w:spacing w:val="-4"/>
    </w:rPr>
  </w:style>
  <w:style w:type="character" w:customStyle="1" w:styleId="Bodytext97">
    <w:name w:val="Body text (97)_"/>
    <w:basedOn w:val="DefaultParagraphFont"/>
    <w:link w:val="Bodytext970"/>
    <w:uiPriority w:val="99"/>
    <w:locked/>
    <w:rPr>
      <w:rFonts w:ascii="Times New Roman" w:hAnsi="Times New Roman" w:cs="Times New Roman"/>
      <w:b/>
      <w:bCs/>
      <w:spacing w:val="2"/>
      <w:sz w:val="19"/>
      <w:szCs w:val="19"/>
    </w:rPr>
  </w:style>
  <w:style w:type="character" w:customStyle="1" w:styleId="Bodytext63">
    <w:name w:val="Body text (63)_"/>
    <w:basedOn w:val="DefaultParagraphFont"/>
    <w:link w:val="Bodytext630"/>
    <w:uiPriority w:val="99"/>
    <w:locked/>
    <w:rPr>
      <w:rFonts w:ascii="Times New Roman" w:hAnsi="Times New Roman" w:cs="Times New Roman"/>
      <w:b/>
      <w:bCs/>
      <w:spacing w:val="6"/>
      <w:sz w:val="18"/>
      <w:szCs w:val="18"/>
    </w:rPr>
  </w:style>
  <w:style w:type="character" w:customStyle="1" w:styleId="Bodytext64">
    <w:name w:val="Body text (64)_"/>
    <w:basedOn w:val="DefaultParagraphFont"/>
    <w:link w:val="Bodytext640"/>
    <w:uiPriority w:val="99"/>
    <w:locked/>
    <w:rPr>
      <w:rFonts w:ascii="Times New Roman" w:hAnsi="Times New Roman" w:cs="Times New Roman"/>
      <w:spacing w:val="2"/>
      <w:sz w:val="20"/>
      <w:szCs w:val="20"/>
    </w:rPr>
  </w:style>
  <w:style w:type="character" w:customStyle="1" w:styleId="Headerorfooter11pt1">
    <w:name w:val="Header or footer + 11 pt1"/>
    <w:basedOn w:val="Headerorfooter"/>
    <w:uiPriority w:val="99"/>
    <w:rPr>
      <w:spacing w:val="-3"/>
      <w:sz w:val="21"/>
      <w:szCs w:val="21"/>
    </w:rPr>
  </w:style>
  <w:style w:type="character" w:customStyle="1" w:styleId="BodytextSmallCaps">
    <w:name w:val="Body text + Small Caps"/>
    <w:basedOn w:val="Bodytext"/>
    <w:uiPriority w:val="99"/>
    <w:rPr>
      <w:smallCaps/>
    </w:rPr>
  </w:style>
  <w:style w:type="character" w:customStyle="1" w:styleId="Bodytext15pt">
    <w:name w:val="Body text + 15 pt"/>
    <w:basedOn w:val="Bodytext"/>
    <w:uiPriority w:val="99"/>
    <w:rPr>
      <w:noProof/>
      <w:sz w:val="28"/>
      <w:szCs w:val="28"/>
    </w:rPr>
  </w:style>
  <w:style w:type="character" w:customStyle="1" w:styleId="Bodytext65">
    <w:name w:val="Body text (65)_"/>
    <w:basedOn w:val="DefaultParagraphFont"/>
    <w:link w:val="Bodytext65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Bodytext66">
    <w:name w:val="Body text (66)_"/>
    <w:basedOn w:val="DefaultParagraphFont"/>
    <w:link w:val="Bodytext660"/>
    <w:uiPriority w:val="99"/>
    <w:locked/>
    <w:rPr>
      <w:rFonts w:ascii="Times New Roman" w:hAnsi="Times New Roman" w:cs="Times New Roman"/>
      <w:spacing w:val="1"/>
      <w:sz w:val="20"/>
      <w:szCs w:val="20"/>
    </w:rPr>
  </w:style>
  <w:style w:type="character" w:customStyle="1" w:styleId="Bodytext5NotItalic">
    <w:name w:val="Body text (5) + Not Italic"/>
    <w:basedOn w:val="Bodytext5"/>
    <w:uiPriority w:val="99"/>
    <w:rPr>
      <w:spacing w:val="0"/>
      <w:u w:val="single"/>
    </w:rPr>
  </w:style>
  <w:style w:type="character" w:customStyle="1" w:styleId="Bodytext52">
    <w:name w:val="Body text (5)2"/>
    <w:basedOn w:val="Bodytext5"/>
    <w:uiPriority w:val="99"/>
    <w:rPr>
      <w:spacing w:val="9"/>
      <w:u w:val="single"/>
    </w:rPr>
  </w:style>
  <w:style w:type="character" w:customStyle="1" w:styleId="Bodytext85pt">
    <w:name w:val="Body text + 8.5 pt"/>
    <w:aliases w:val="Bold1,Small Caps"/>
    <w:basedOn w:val="Bodytext"/>
    <w:uiPriority w:val="99"/>
    <w:rPr>
      <w:b/>
      <w:bCs/>
      <w:smallCaps/>
      <w:noProof/>
      <w:sz w:val="16"/>
      <w:szCs w:val="16"/>
    </w:rPr>
  </w:style>
  <w:style w:type="character" w:customStyle="1" w:styleId="Bodytext8">
    <w:name w:val="Body text8"/>
    <w:basedOn w:val="Bodytext"/>
    <w:uiPriority w:val="99"/>
    <w:rPr>
      <w:u w:val="single"/>
    </w:rPr>
  </w:style>
  <w:style w:type="character" w:customStyle="1" w:styleId="Bodytext74">
    <w:name w:val="Body text7"/>
    <w:basedOn w:val="Bodytext"/>
    <w:uiPriority w:val="99"/>
  </w:style>
  <w:style w:type="character" w:customStyle="1" w:styleId="Bodytext61">
    <w:name w:val="Body text6"/>
    <w:basedOn w:val="Bodytext"/>
    <w:uiPriority w:val="99"/>
    <w:rPr>
      <w:spacing w:val="2"/>
    </w:rPr>
  </w:style>
  <w:style w:type="character" w:customStyle="1" w:styleId="Bodytext54">
    <w:name w:val="Body text5"/>
    <w:basedOn w:val="Bodytext"/>
    <w:uiPriority w:val="99"/>
    <w:rPr>
      <w:spacing w:val="21"/>
    </w:rPr>
  </w:style>
  <w:style w:type="character" w:customStyle="1" w:styleId="Bodytext4">
    <w:name w:val="Body text4"/>
    <w:basedOn w:val="Bodytext"/>
    <w:uiPriority w:val="99"/>
    <w:rPr>
      <w:spacing w:val="21"/>
    </w:rPr>
  </w:style>
  <w:style w:type="character" w:customStyle="1" w:styleId="Bodytext3">
    <w:name w:val="Body text3"/>
    <w:basedOn w:val="Bodytext"/>
    <w:uiPriority w:val="99"/>
    <w:rPr>
      <w:spacing w:val="21"/>
    </w:rPr>
  </w:style>
  <w:style w:type="character" w:customStyle="1" w:styleId="BodytextSpacing1pt">
    <w:name w:val="Body text + Spacing 1 pt"/>
    <w:basedOn w:val="Bodytext"/>
    <w:uiPriority w:val="99"/>
    <w:rPr>
      <w:spacing w:val="22"/>
    </w:rPr>
  </w:style>
  <w:style w:type="character" w:customStyle="1" w:styleId="Bodytext22">
    <w:name w:val="Body text2"/>
    <w:basedOn w:val="Bodytext"/>
    <w:uiPriority w:val="99"/>
  </w:style>
  <w:style w:type="character" w:customStyle="1" w:styleId="BodytextSpacing1pt2">
    <w:name w:val="Body text + Spacing 1 pt2"/>
    <w:basedOn w:val="Bodytext"/>
    <w:uiPriority w:val="99"/>
    <w:rPr>
      <w:spacing w:val="23"/>
    </w:rPr>
  </w:style>
  <w:style w:type="character" w:customStyle="1" w:styleId="BodytextSpacing1pt1">
    <w:name w:val="Body text + Spacing 1 pt1"/>
    <w:basedOn w:val="Bodytext"/>
    <w:uiPriority w:val="99"/>
    <w:rPr>
      <w:spacing w:val="20"/>
    </w:rPr>
  </w:style>
  <w:style w:type="paragraph" w:customStyle="1" w:styleId="Heading50">
    <w:name w:val="Heading #5"/>
    <w:basedOn w:val="Normal"/>
    <w:link w:val="Heading5"/>
    <w:uiPriority w:val="99"/>
    <w:pPr>
      <w:spacing w:after="2040" w:line="240" w:lineRule="atLeast"/>
      <w:outlineLvl w:val="4"/>
    </w:pPr>
    <w:rPr>
      <w:rFonts w:ascii="Times New Roman" w:hAnsi="Times New Roman" w:cs="Times New Roman"/>
      <w:color w:val="auto"/>
      <w:spacing w:val="2"/>
      <w:sz w:val="34"/>
      <w:szCs w:val="34"/>
    </w:rPr>
  </w:style>
  <w:style w:type="paragraph" w:customStyle="1" w:styleId="Heading80">
    <w:name w:val="Heading #8"/>
    <w:basedOn w:val="Normal"/>
    <w:link w:val="Heading8"/>
    <w:uiPriority w:val="99"/>
    <w:pPr>
      <w:spacing w:before="2040" w:after="600" w:line="658" w:lineRule="exact"/>
      <w:jc w:val="center"/>
      <w:outlineLvl w:val="7"/>
    </w:pPr>
    <w:rPr>
      <w:rFonts w:ascii="Times New Roman" w:hAnsi="Times New Roman" w:cs="Times New Roman"/>
      <w:color w:val="auto"/>
      <w:spacing w:val="-2"/>
      <w:sz w:val="28"/>
      <w:szCs w:val="28"/>
    </w:rPr>
  </w:style>
  <w:style w:type="paragraph" w:customStyle="1" w:styleId="Heading10">
    <w:name w:val="Heading #1"/>
    <w:basedOn w:val="Normal"/>
    <w:link w:val="Heading1"/>
    <w:uiPriority w:val="99"/>
    <w:pPr>
      <w:spacing w:before="600" w:after="4860" w:line="240" w:lineRule="atLeast"/>
      <w:jc w:val="center"/>
      <w:outlineLvl w:val="0"/>
    </w:pPr>
    <w:rPr>
      <w:rFonts w:ascii="Times New Roman" w:hAnsi="Times New Roman" w:cs="Times New Roman"/>
      <w:color w:val="auto"/>
      <w:spacing w:val="-1"/>
      <w:sz w:val="47"/>
      <w:szCs w:val="47"/>
    </w:rPr>
  </w:style>
  <w:style w:type="paragraph" w:customStyle="1" w:styleId="Bodytext1">
    <w:name w:val="Body text1"/>
    <w:basedOn w:val="Normal"/>
    <w:link w:val="Bodytext"/>
    <w:uiPriority w:val="99"/>
    <w:pPr>
      <w:spacing w:before="4860" w:line="286" w:lineRule="exact"/>
      <w:ind w:hanging="1460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Normal"/>
    <w:link w:val="Headerorfooter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60">
    <w:name w:val="Heading #6"/>
    <w:basedOn w:val="Normal"/>
    <w:link w:val="Heading6"/>
    <w:uiPriority w:val="99"/>
    <w:pPr>
      <w:spacing w:after="2040" w:line="240" w:lineRule="atLeast"/>
      <w:outlineLvl w:val="5"/>
    </w:pPr>
    <w:rPr>
      <w:rFonts w:ascii="Times New Roman" w:hAnsi="Times New Roman" w:cs="Times New Roman"/>
      <w:color w:val="auto"/>
      <w:spacing w:val="2"/>
      <w:sz w:val="34"/>
      <w:szCs w:val="34"/>
    </w:rPr>
  </w:style>
  <w:style w:type="paragraph" w:customStyle="1" w:styleId="Heading101">
    <w:name w:val="Heading #10"/>
    <w:basedOn w:val="Normal"/>
    <w:link w:val="Heading100"/>
    <w:uiPriority w:val="99"/>
    <w:pPr>
      <w:spacing w:before="2040" w:after="600" w:line="658" w:lineRule="exact"/>
      <w:jc w:val="center"/>
    </w:pPr>
    <w:rPr>
      <w:rFonts w:ascii="Times New Roman" w:hAnsi="Times New Roman" w:cs="Times New Roman"/>
      <w:color w:val="auto"/>
      <w:spacing w:val="-2"/>
      <w:sz w:val="28"/>
      <w:szCs w:val="28"/>
    </w:rPr>
  </w:style>
  <w:style w:type="paragraph" w:customStyle="1" w:styleId="Heading20">
    <w:name w:val="Heading #2"/>
    <w:basedOn w:val="Normal"/>
    <w:link w:val="Heading2"/>
    <w:uiPriority w:val="99"/>
    <w:pPr>
      <w:spacing w:before="600" w:after="4860" w:line="240" w:lineRule="atLeast"/>
      <w:jc w:val="center"/>
      <w:outlineLvl w:val="1"/>
    </w:pPr>
    <w:rPr>
      <w:rFonts w:ascii="Times New Roman" w:hAnsi="Times New Roman" w:cs="Times New Roman"/>
      <w:color w:val="auto"/>
      <w:spacing w:val="-1"/>
      <w:sz w:val="47"/>
      <w:szCs w:val="47"/>
    </w:rPr>
  </w:style>
  <w:style w:type="paragraph" w:customStyle="1" w:styleId="Other1">
    <w:name w:val="Other1"/>
    <w:basedOn w:val="Normal"/>
    <w:link w:val="Other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680">
    <w:name w:val="Body text (68)"/>
    <w:basedOn w:val="Normal"/>
    <w:link w:val="Bodytext68"/>
    <w:uiPriority w:val="99"/>
    <w:pPr>
      <w:spacing w:line="254" w:lineRule="exact"/>
    </w:pPr>
    <w:rPr>
      <w:rFonts w:ascii="Times New Roman" w:hAnsi="Times New Roman" w:cs="Times New Roman"/>
      <w:color w:val="auto"/>
      <w:spacing w:val="-2"/>
      <w:sz w:val="21"/>
      <w:szCs w:val="21"/>
    </w:rPr>
  </w:style>
  <w:style w:type="paragraph" w:customStyle="1" w:styleId="Bodytext21">
    <w:name w:val="Body text (2)1"/>
    <w:basedOn w:val="Normal"/>
    <w:link w:val="Bodytext2"/>
    <w:uiPriority w:val="99"/>
    <w:pPr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Bodytext710">
    <w:name w:val="Body text (71)"/>
    <w:basedOn w:val="Normal"/>
    <w:link w:val="Bodytext71"/>
    <w:uiPriority w:val="99"/>
    <w:pPr>
      <w:spacing w:line="278" w:lineRule="exact"/>
      <w:jc w:val="both"/>
    </w:pPr>
    <w:rPr>
      <w:rFonts w:ascii="Times New Roman" w:hAnsi="Times New Roman" w:cs="Times New Roman"/>
      <w:color w:val="auto"/>
      <w:spacing w:val="1"/>
      <w:sz w:val="22"/>
      <w:szCs w:val="22"/>
    </w:rPr>
  </w:style>
  <w:style w:type="paragraph" w:customStyle="1" w:styleId="Bodytext700">
    <w:name w:val="Body text (70)"/>
    <w:basedOn w:val="Normal"/>
    <w:link w:val="Bodytext70"/>
    <w:uiPriority w:val="99"/>
    <w:pPr>
      <w:spacing w:line="274" w:lineRule="exact"/>
      <w:jc w:val="both"/>
    </w:pPr>
    <w:rPr>
      <w:rFonts w:ascii="Times New Roman" w:hAnsi="Times New Roman" w:cs="Times New Roman"/>
      <w:b/>
      <w:bCs/>
      <w:color w:val="auto"/>
      <w:spacing w:val="-3"/>
      <w:sz w:val="22"/>
      <w:szCs w:val="22"/>
    </w:rPr>
  </w:style>
  <w:style w:type="paragraph" w:customStyle="1" w:styleId="Bodytext60">
    <w:name w:val="Body text (6)"/>
    <w:basedOn w:val="Normal"/>
    <w:link w:val="Bodytext6"/>
    <w:uiPriority w:val="99"/>
    <w:pPr>
      <w:spacing w:before="840" w:after="240" w:line="557" w:lineRule="exact"/>
      <w:jc w:val="both"/>
    </w:pPr>
    <w:rPr>
      <w:rFonts w:ascii="Times New Roman" w:hAnsi="Times New Roman" w:cs="Times New Roman"/>
      <w:b/>
      <w:bCs/>
      <w:color w:val="auto"/>
      <w:spacing w:val="-3"/>
      <w:sz w:val="21"/>
      <w:szCs w:val="21"/>
    </w:rPr>
  </w:style>
  <w:style w:type="paragraph" w:customStyle="1" w:styleId="Heading121">
    <w:name w:val="Heading #1 (2)1"/>
    <w:basedOn w:val="Normal"/>
    <w:link w:val="Heading12"/>
    <w:uiPriority w:val="99"/>
    <w:pPr>
      <w:spacing w:line="278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Bodytext770">
    <w:name w:val="Body text (77)"/>
    <w:basedOn w:val="Normal"/>
    <w:link w:val="Bodytext77"/>
    <w:uiPriority w:val="99"/>
    <w:pPr>
      <w:spacing w:after="240" w:line="278" w:lineRule="exact"/>
    </w:pPr>
    <w:rPr>
      <w:rFonts w:ascii="FrankRuehl" w:cs="FrankRuehl"/>
      <w:color w:val="auto"/>
      <w:spacing w:val="-19"/>
      <w:sz w:val="30"/>
      <w:szCs w:val="30"/>
      <w:lang w:bidi="he-IL"/>
    </w:rPr>
  </w:style>
  <w:style w:type="paragraph" w:customStyle="1" w:styleId="Bodytext780">
    <w:name w:val="Body text (78)"/>
    <w:basedOn w:val="Normal"/>
    <w:link w:val="Bodytext78"/>
    <w:uiPriority w:val="99"/>
    <w:pPr>
      <w:spacing w:before="240" w:line="240" w:lineRule="atLeast"/>
    </w:pPr>
    <w:rPr>
      <w:rFonts w:ascii="Times New Roman" w:hAnsi="Times New Roman" w:cs="Times New Roman"/>
      <w:b/>
      <w:bCs/>
      <w:color w:val="auto"/>
      <w:spacing w:val="-2"/>
      <w:sz w:val="23"/>
      <w:szCs w:val="23"/>
    </w:rPr>
  </w:style>
  <w:style w:type="paragraph" w:customStyle="1" w:styleId="Tableofcontents1">
    <w:name w:val="Table of contents1"/>
    <w:basedOn w:val="Normal"/>
    <w:link w:val="Tableofcontents"/>
    <w:uiPriority w:val="99"/>
    <w:pPr>
      <w:spacing w:before="300" w:line="514" w:lineRule="exact"/>
      <w:ind w:hanging="146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ableofcontents20">
    <w:name w:val="Table of contents (2)"/>
    <w:basedOn w:val="Normal"/>
    <w:link w:val="Tableofcontents2"/>
    <w:uiPriority w:val="99"/>
    <w:pPr>
      <w:spacing w:before="60" w:after="60" w:line="240" w:lineRule="atLeast"/>
    </w:pPr>
    <w:rPr>
      <w:rFonts w:ascii="Times New Roman" w:hAnsi="Times New Roman" w:cs="Times New Roman"/>
      <w:i/>
      <w:iCs/>
      <w:color w:val="auto"/>
      <w:spacing w:val="6"/>
      <w:sz w:val="20"/>
      <w:szCs w:val="20"/>
    </w:rPr>
  </w:style>
  <w:style w:type="paragraph" w:customStyle="1" w:styleId="Bodytext711">
    <w:name w:val="Body text (7)1"/>
    <w:basedOn w:val="Normal"/>
    <w:link w:val="Bodytext7"/>
    <w:uiPriority w:val="99"/>
    <w:pPr>
      <w:spacing w:before="60" w:after="60" w:line="240" w:lineRule="atLeast"/>
      <w:ind w:hanging="420"/>
      <w:jc w:val="both"/>
    </w:pPr>
    <w:rPr>
      <w:rFonts w:ascii="Times New Roman" w:hAnsi="Times New Roman" w:cs="Times New Roman"/>
      <w:color w:val="auto"/>
      <w:spacing w:val="-3"/>
      <w:sz w:val="22"/>
      <w:szCs w:val="22"/>
    </w:rPr>
  </w:style>
  <w:style w:type="paragraph" w:customStyle="1" w:styleId="Bodytext960">
    <w:name w:val="Body text (96)"/>
    <w:basedOn w:val="Normal"/>
    <w:link w:val="Bodytext96"/>
    <w:uiPriority w:val="99"/>
    <w:pPr>
      <w:spacing w:line="240" w:lineRule="atLeast"/>
    </w:pPr>
    <w:rPr>
      <w:rFonts w:ascii="Arial Unicode MS" w:eastAsia="Arial Unicode MS" w:cs="Arial Unicode MS"/>
      <w:i/>
      <w:iCs/>
      <w:noProof/>
      <w:color w:val="auto"/>
      <w:sz w:val="77"/>
      <w:szCs w:val="77"/>
    </w:rPr>
  </w:style>
  <w:style w:type="paragraph" w:customStyle="1" w:styleId="Bodytext121">
    <w:name w:val="Body text (12)"/>
    <w:basedOn w:val="Normal"/>
    <w:link w:val="Bodytext120"/>
    <w:uiPriority w:val="99"/>
    <w:pPr>
      <w:spacing w:after="480" w:line="259" w:lineRule="exact"/>
      <w:jc w:val="both"/>
    </w:pPr>
    <w:rPr>
      <w:rFonts w:ascii="Trebuchet MS" w:hAnsi="Trebuchet MS" w:cs="Trebuchet MS"/>
      <w:color w:val="auto"/>
      <w:spacing w:val="-9"/>
      <w:sz w:val="19"/>
      <w:szCs w:val="19"/>
    </w:rPr>
  </w:style>
  <w:style w:type="paragraph" w:customStyle="1" w:styleId="Bodytext131">
    <w:name w:val="Body text (13)"/>
    <w:basedOn w:val="Normal"/>
    <w:link w:val="Bodytext130"/>
    <w:uiPriority w:val="99"/>
    <w:pPr>
      <w:spacing w:after="240" w:line="259" w:lineRule="exact"/>
      <w:jc w:val="both"/>
    </w:pPr>
    <w:rPr>
      <w:rFonts w:ascii="Trebuchet MS" w:hAnsi="Trebuchet MS" w:cs="Trebuchet MS"/>
      <w:color w:val="auto"/>
      <w:spacing w:val="-7"/>
      <w:sz w:val="19"/>
      <w:szCs w:val="19"/>
    </w:rPr>
  </w:style>
  <w:style w:type="paragraph" w:customStyle="1" w:styleId="Bodytext141">
    <w:name w:val="Body text (14)"/>
    <w:basedOn w:val="Normal"/>
    <w:link w:val="Bodytext140"/>
    <w:uiPriority w:val="99"/>
    <w:pPr>
      <w:spacing w:before="300" w:line="254" w:lineRule="exact"/>
      <w:jc w:val="both"/>
    </w:pPr>
    <w:rPr>
      <w:rFonts w:ascii="Trebuchet MS" w:hAnsi="Trebuchet MS" w:cs="Trebuchet MS"/>
      <w:color w:val="auto"/>
      <w:spacing w:val="2"/>
      <w:sz w:val="17"/>
      <w:szCs w:val="17"/>
    </w:rPr>
  </w:style>
  <w:style w:type="paragraph" w:customStyle="1" w:styleId="Bodytext790">
    <w:name w:val="Body text (79)"/>
    <w:basedOn w:val="Normal"/>
    <w:link w:val="Bodytext79"/>
    <w:uiPriority w:val="99"/>
    <w:pPr>
      <w:spacing w:after="6900" w:line="518" w:lineRule="exact"/>
      <w:jc w:val="both"/>
    </w:pPr>
    <w:rPr>
      <w:rFonts w:ascii="Times New Roman" w:hAnsi="Times New Roman" w:cs="Times New Roman"/>
      <w:b/>
      <w:bCs/>
      <w:color w:val="auto"/>
      <w:spacing w:val="1"/>
      <w:sz w:val="19"/>
      <w:szCs w:val="19"/>
    </w:rPr>
  </w:style>
  <w:style w:type="paragraph" w:customStyle="1" w:styleId="Bodytext800">
    <w:name w:val="Body text (80)"/>
    <w:basedOn w:val="Normal"/>
    <w:link w:val="Bodytext80"/>
    <w:uiPriority w:val="99"/>
    <w:pPr>
      <w:spacing w:before="6900" w:line="514" w:lineRule="exact"/>
      <w:jc w:val="both"/>
    </w:pPr>
    <w:rPr>
      <w:rFonts w:ascii="Times New Roman" w:hAnsi="Times New Roman" w:cs="Times New Roman"/>
      <w:b/>
      <w:bCs/>
      <w:color w:val="auto"/>
      <w:spacing w:val="2"/>
      <w:sz w:val="19"/>
      <w:szCs w:val="19"/>
    </w:rPr>
  </w:style>
  <w:style w:type="paragraph" w:customStyle="1" w:styleId="Bodytext161">
    <w:name w:val="Body text (16)"/>
    <w:basedOn w:val="Normal"/>
    <w:link w:val="Bodytext160"/>
    <w:uiPriority w:val="99"/>
    <w:pPr>
      <w:spacing w:before="300" w:after="300" w:line="240" w:lineRule="atLeast"/>
    </w:pPr>
    <w:rPr>
      <w:rFonts w:ascii="Times New Roman" w:hAnsi="Times New Roman" w:cs="Times New Roman"/>
      <w:b/>
      <w:bCs/>
      <w:color w:val="auto"/>
      <w:spacing w:val="5"/>
      <w:sz w:val="18"/>
      <w:szCs w:val="18"/>
    </w:rPr>
  </w:style>
  <w:style w:type="paragraph" w:customStyle="1" w:styleId="Bodytext151">
    <w:name w:val="Body text (15)1"/>
    <w:basedOn w:val="Normal"/>
    <w:link w:val="Bodytext150"/>
    <w:uiPriority w:val="99"/>
    <w:pPr>
      <w:spacing w:after="420" w:line="77" w:lineRule="exact"/>
    </w:pPr>
    <w:rPr>
      <w:rFonts w:ascii="Times New Roman" w:hAnsi="Times New Roman" w:cs="Times New Roman"/>
      <w:b/>
      <w:bCs/>
      <w:color w:val="auto"/>
      <w:spacing w:val="5"/>
      <w:sz w:val="18"/>
      <w:szCs w:val="18"/>
    </w:rPr>
  </w:style>
  <w:style w:type="paragraph" w:customStyle="1" w:styleId="Bodytext810">
    <w:name w:val="Body text (81)"/>
    <w:basedOn w:val="Normal"/>
    <w:link w:val="Bodytext81"/>
    <w:uiPriority w:val="99"/>
    <w:pPr>
      <w:spacing w:before="600" w:after="600" w:line="240" w:lineRule="atLeast"/>
      <w:jc w:val="both"/>
    </w:pPr>
    <w:rPr>
      <w:rFonts w:ascii="Impact" w:hAnsi="Impact" w:cs="Impact"/>
      <w:color w:val="auto"/>
      <w:spacing w:val="-2"/>
      <w:sz w:val="19"/>
      <w:szCs w:val="19"/>
    </w:rPr>
  </w:style>
  <w:style w:type="paragraph" w:customStyle="1" w:styleId="Bodytext820">
    <w:name w:val="Body text (82)"/>
    <w:basedOn w:val="Normal"/>
    <w:link w:val="Bodytext82"/>
    <w:uiPriority w:val="99"/>
    <w:pPr>
      <w:spacing w:line="552" w:lineRule="exact"/>
      <w:jc w:val="both"/>
    </w:pPr>
    <w:rPr>
      <w:rFonts w:ascii="Impact" w:hAnsi="Impact" w:cs="Impact"/>
      <w:color w:val="auto"/>
      <w:spacing w:val="12"/>
      <w:sz w:val="20"/>
      <w:szCs w:val="20"/>
    </w:rPr>
  </w:style>
  <w:style w:type="paragraph" w:customStyle="1" w:styleId="Bodytext830">
    <w:name w:val="Body text (83)"/>
    <w:basedOn w:val="Normal"/>
    <w:link w:val="Bodytext83"/>
    <w:uiPriority w:val="99"/>
    <w:pPr>
      <w:spacing w:after="240" w:line="552" w:lineRule="exact"/>
      <w:jc w:val="both"/>
    </w:pPr>
    <w:rPr>
      <w:rFonts w:ascii="Impact" w:hAnsi="Impact" w:cs="Impact"/>
      <w:color w:val="auto"/>
      <w:spacing w:val="5"/>
      <w:sz w:val="20"/>
      <w:szCs w:val="20"/>
    </w:rPr>
  </w:style>
  <w:style w:type="paragraph" w:customStyle="1" w:styleId="Bodytext211">
    <w:name w:val="Body text (21)"/>
    <w:basedOn w:val="Normal"/>
    <w:link w:val="Bodytext210"/>
    <w:uiPriority w:val="99"/>
    <w:pPr>
      <w:spacing w:before="240" w:line="854" w:lineRule="exact"/>
      <w:jc w:val="both"/>
    </w:pPr>
    <w:rPr>
      <w:rFonts w:ascii="Times New Roman" w:hAnsi="Times New Roman" w:cs="Times New Roman"/>
      <w:b/>
      <w:bCs/>
      <w:color w:val="auto"/>
      <w:spacing w:val="2"/>
      <w:sz w:val="19"/>
      <w:szCs w:val="19"/>
    </w:rPr>
  </w:style>
  <w:style w:type="paragraph" w:customStyle="1" w:styleId="Bodytext51">
    <w:name w:val="Body text (5)1"/>
    <w:basedOn w:val="Normal"/>
    <w:link w:val="Bodytext5"/>
    <w:uiPriority w:val="99"/>
    <w:pPr>
      <w:spacing w:after="840" w:line="240" w:lineRule="atLeast"/>
    </w:pPr>
    <w:rPr>
      <w:rFonts w:ascii="Times New Roman" w:hAnsi="Times New Roman" w:cs="Times New Roman"/>
      <w:i/>
      <w:iCs/>
      <w:color w:val="auto"/>
      <w:spacing w:val="6"/>
      <w:sz w:val="20"/>
      <w:szCs w:val="20"/>
    </w:rPr>
  </w:style>
  <w:style w:type="paragraph" w:customStyle="1" w:styleId="Bodytext250">
    <w:name w:val="Body text (25)"/>
    <w:basedOn w:val="Normal"/>
    <w:link w:val="Bodytext25"/>
    <w:uiPriority w:val="99"/>
    <w:pPr>
      <w:spacing w:before="300" w:line="264" w:lineRule="exact"/>
      <w:jc w:val="both"/>
    </w:pPr>
    <w:rPr>
      <w:rFonts w:ascii="Times New Roman" w:hAnsi="Times New Roman" w:cs="Times New Roman"/>
      <w:color w:val="auto"/>
      <w:spacing w:val="-1"/>
      <w:sz w:val="21"/>
      <w:szCs w:val="21"/>
    </w:rPr>
  </w:style>
  <w:style w:type="paragraph" w:customStyle="1" w:styleId="Bodytext840">
    <w:name w:val="Body text (84)"/>
    <w:basedOn w:val="Normal"/>
    <w:link w:val="Bodytext84"/>
    <w:uiPriority w:val="99"/>
    <w:pPr>
      <w:spacing w:line="254" w:lineRule="exact"/>
      <w:jc w:val="both"/>
    </w:pPr>
    <w:rPr>
      <w:rFonts w:ascii="Tahoma" w:hAnsi="Tahoma" w:cs="Tahoma"/>
      <w:color w:val="auto"/>
      <w:spacing w:val="-4"/>
      <w:sz w:val="18"/>
      <w:szCs w:val="18"/>
    </w:rPr>
  </w:style>
  <w:style w:type="paragraph" w:customStyle="1" w:styleId="Bodytext850">
    <w:name w:val="Body text (85)"/>
    <w:basedOn w:val="Normal"/>
    <w:link w:val="Bodytext85"/>
    <w:uiPriority w:val="99"/>
    <w:pPr>
      <w:spacing w:before="540" w:after="540" w:line="240" w:lineRule="atLeast"/>
      <w:jc w:val="both"/>
    </w:pPr>
    <w:rPr>
      <w:rFonts w:ascii="FrankRuehl" w:cs="FrankRuehl"/>
      <w:color w:val="auto"/>
      <w:spacing w:val="-3"/>
      <w:sz w:val="23"/>
      <w:szCs w:val="23"/>
      <w:lang w:bidi="he-IL"/>
    </w:rPr>
  </w:style>
  <w:style w:type="paragraph" w:customStyle="1" w:styleId="Bodytext290">
    <w:name w:val="Body text (29)"/>
    <w:basedOn w:val="Normal"/>
    <w:link w:val="Bodytext29"/>
    <w:uiPriority w:val="99"/>
    <w:pPr>
      <w:spacing w:before="540" w:after="300" w:line="240" w:lineRule="atLeast"/>
      <w:jc w:val="both"/>
    </w:pPr>
    <w:rPr>
      <w:rFonts w:ascii="FrankRuehl" w:cs="FrankRuehl"/>
      <w:b/>
      <w:bCs/>
      <w:color w:val="auto"/>
      <w:lang w:bidi="he-IL"/>
    </w:rPr>
  </w:style>
  <w:style w:type="paragraph" w:customStyle="1" w:styleId="Bodytext860">
    <w:name w:val="Body text (86)"/>
    <w:basedOn w:val="Normal"/>
    <w:link w:val="Bodytext86"/>
    <w:uiPriority w:val="99"/>
    <w:pPr>
      <w:spacing w:before="300" w:after="60" w:line="240" w:lineRule="atLeast"/>
      <w:jc w:val="both"/>
    </w:pPr>
    <w:rPr>
      <w:rFonts w:ascii="FrankRuehl" w:cs="FrankRuehl"/>
      <w:color w:val="auto"/>
      <w:spacing w:val="-5"/>
      <w:lang w:bidi="he-IL"/>
    </w:rPr>
  </w:style>
  <w:style w:type="paragraph" w:customStyle="1" w:styleId="Bodytext870">
    <w:name w:val="Body text (87)"/>
    <w:basedOn w:val="Normal"/>
    <w:link w:val="Bodytext87"/>
    <w:uiPriority w:val="99"/>
    <w:pPr>
      <w:spacing w:before="300" w:after="60" w:line="240" w:lineRule="atLeast"/>
      <w:jc w:val="both"/>
    </w:pPr>
    <w:rPr>
      <w:rFonts w:ascii="FrankRuehl" w:cs="FrankRuehl"/>
      <w:color w:val="auto"/>
      <w:spacing w:val="-4"/>
      <w:lang w:bidi="he-IL"/>
    </w:rPr>
  </w:style>
  <w:style w:type="paragraph" w:customStyle="1" w:styleId="Bodytext880">
    <w:name w:val="Body text (88)"/>
    <w:basedOn w:val="Normal"/>
    <w:link w:val="Bodytext88"/>
    <w:uiPriority w:val="99"/>
    <w:pPr>
      <w:spacing w:before="300" w:after="60" w:line="240" w:lineRule="atLeast"/>
      <w:jc w:val="both"/>
    </w:pPr>
    <w:rPr>
      <w:rFonts w:ascii="FrankRuehl" w:cs="FrankRuehl"/>
      <w:color w:val="auto"/>
      <w:spacing w:val="-2"/>
      <w:sz w:val="23"/>
      <w:szCs w:val="23"/>
      <w:lang w:bidi="he-IL"/>
    </w:rPr>
  </w:style>
  <w:style w:type="paragraph" w:customStyle="1" w:styleId="Bodytext330">
    <w:name w:val="Body text (33)"/>
    <w:basedOn w:val="Normal"/>
    <w:link w:val="Bodytext33"/>
    <w:uiPriority w:val="99"/>
    <w:pPr>
      <w:spacing w:before="300" w:after="240" w:line="259" w:lineRule="exact"/>
      <w:jc w:val="both"/>
    </w:pPr>
    <w:rPr>
      <w:rFonts w:ascii="Times New Roman" w:hAnsi="Times New Roman" w:cs="Times New Roman"/>
      <w:b/>
      <w:bCs/>
      <w:color w:val="auto"/>
      <w:spacing w:val="-1"/>
      <w:sz w:val="19"/>
      <w:szCs w:val="19"/>
    </w:rPr>
  </w:style>
  <w:style w:type="paragraph" w:customStyle="1" w:styleId="Bodytext340">
    <w:name w:val="Body text (34)"/>
    <w:basedOn w:val="Normal"/>
    <w:link w:val="Bodytext34"/>
    <w:uiPriority w:val="99"/>
    <w:pPr>
      <w:spacing w:before="240" w:after="300" w:line="240" w:lineRule="atLeast"/>
      <w:jc w:val="both"/>
    </w:pPr>
    <w:rPr>
      <w:rFonts w:ascii="Times New Roman" w:hAnsi="Times New Roman" w:cs="Times New Roman"/>
      <w:b/>
      <w:bCs/>
      <w:color w:val="auto"/>
      <w:spacing w:val="2"/>
      <w:sz w:val="19"/>
      <w:szCs w:val="19"/>
    </w:rPr>
  </w:style>
  <w:style w:type="paragraph" w:customStyle="1" w:styleId="Bodytext890">
    <w:name w:val="Body text (89)"/>
    <w:basedOn w:val="Normal"/>
    <w:link w:val="Bodytext89"/>
    <w:uiPriority w:val="99"/>
    <w:pPr>
      <w:spacing w:line="254" w:lineRule="exact"/>
      <w:jc w:val="both"/>
    </w:pPr>
    <w:rPr>
      <w:rFonts w:ascii="Garamond" w:hAnsi="Garamond" w:cs="Garamond"/>
      <w:b/>
      <w:bCs/>
      <w:color w:val="auto"/>
      <w:spacing w:val="3"/>
      <w:sz w:val="19"/>
      <w:szCs w:val="19"/>
    </w:rPr>
  </w:style>
  <w:style w:type="paragraph" w:customStyle="1" w:styleId="Bodytext360">
    <w:name w:val="Body text (36)"/>
    <w:basedOn w:val="Normal"/>
    <w:link w:val="Bodytext36"/>
    <w:uiPriority w:val="99"/>
    <w:pPr>
      <w:spacing w:line="254" w:lineRule="exact"/>
      <w:jc w:val="both"/>
    </w:pPr>
    <w:rPr>
      <w:rFonts w:ascii="Times New Roman" w:hAnsi="Times New Roman" w:cs="Times New Roman"/>
      <w:b/>
      <w:bCs/>
      <w:color w:val="auto"/>
      <w:spacing w:val="8"/>
      <w:sz w:val="17"/>
      <w:szCs w:val="17"/>
    </w:rPr>
  </w:style>
  <w:style w:type="paragraph" w:customStyle="1" w:styleId="Bodytext370">
    <w:name w:val="Body text (37)"/>
    <w:basedOn w:val="Normal"/>
    <w:link w:val="Bodytext37"/>
    <w:uiPriority w:val="99"/>
    <w:pPr>
      <w:spacing w:line="518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621">
    <w:name w:val="Body text (62)1"/>
    <w:basedOn w:val="Normal"/>
    <w:link w:val="Bodytext62"/>
    <w:uiPriority w:val="99"/>
    <w:pPr>
      <w:spacing w:line="259" w:lineRule="exact"/>
      <w:jc w:val="both"/>
    </w:pPr>
    <w:rPr>
      <w:rFonts w:ascii="Times New Roman" w:hAnsi="Times New Roman" w:cs="Times New Roman"/>
      <w:b/>
      <w:bCs/>
      <w:color w:val="auto"/>
      <w:spacing w:val="2"/>
      <w:sz w:val="19"/>
      <w:szCs w:val="19"/>
    </w:rPr>
  </w:style>
  <w:style w:type="paragraph" w:customStyle="1" w:styleId="Bodytext390">
    <w:name w:val="Body text (39)"/>
    <w:basedOn w:val="Normal"/>
    <w:link w:val="Bodytext39"/>
    <w:uiPriority w:val="99"/>
    <w:pPr>
      <w:spacing w:line="259" w:lineRule="exact"/>
      <w:jc w:val="both"/>
    </w:pPr>
    <w:rPr>
      <w:rFonts w:ascii="Times New Roman" w:hAnsi="Times New Roman" w:cs="Times New Roman"/>
      <w:color w:val="auto"/>
      <w:spacing w:val="1"/>
      <w:sz w:val="20"/>
      <w:szCs w:val="20"/>
    </w:rPr>
  </w:style>
  <w:style w:type="paragraph" w:customStyle="1" w:styleId="Bodytext410">
    <w:name w:val="Body text (41)"/>
    <w:basedOn w:val="Normal"/>
    <w:link w:val="Bodytext41"/>
    <w:uiPriority w:val="99"/>
    <w:pPr>
      <w:spacing w:line="259" w:lineRule="exact"/>
    </w:pPr>
    <w:rPr>
      <w:rFonts w:ascii="Times New Roman" w:hAnsi="Times New Roman" w:cs="Times New Roman"/>
      <w:color w:val="auto"/>
      <w:spacing w:val="-9"/>
      <w:sz w:val="21"/>
      <w:szCs w:val="21"/>
    </w:rPr>
  </w:style>
  <w:style w:type="paragraph" w:customStyle="1" w:styleId="Bodytext420">
    <w:name w:val="Body text (42)"/>
    <w:basedOn w:val="Normal"/>
    <w:link w:val="Bodytext42"/>
    <w:uiPriority w:val="99"/>
    <w:pPr>
      <w:spacing w:line="254" w:lineRule="exact"/>
      <w:jc w:val="both"/>
    </w:pPr>
    <w:rPr>
      <w:rFonts w:ascii="Times New Roman" w:hAnsi="Times New Roman" w:cs="Times New Roman"/>
      <w:color w:val="auto"/>
      <w:spacing w:val="-9"/>
      <w:sz w:val="22"/>
      <w:szCs w:val="22"/>
    </w:rPr>
  </w:style>
  <w:style w:type="paragraph" w:customStyle="1" w:styleId="Bodytext400">
    <w:name w:val="Body text (40)"/>
    <w:basedOn w:val="Normal"/>
    <w:link w:val="Bodytext40"/>
    <w:uiPriority w:val="99"/>
    <w:pPr>
      <w:spacing w:line="240" w:lineRule="atLeast"/>
    </w:pPr>
    <w:rPr>
      <w:rFonts w:ascii="Times New Roman" w:hAnsi="Times New Roman" w:cs="Times New Roman"/>
      <w:color w:val="auto"/>
      <w:spacing w:val="3"/>
      <w:sz w:val="20"/>
      <w:szCs w:val="20"/>
    </w:rPr>
  </w:style>
  <w:style w:type="paragraph" w:customStyle="1" w:styleId="Bodytext900">
    <w:name w:val="Body text (90)"/>
    <w:basedOn w:val="Normal"/>
    <w:link w:val="Bodytext90"/>
    <w:uiPriority w:val="99"/>
    <w:pPr>
      <w:spacing w:after="300" w:line="240" w:lineRule="atLeast"/>
      <w:jc w:val="both"/>
    </w:pPr>
    <w:rPr>
      <w:rFonts w:ascii="Century Gothic" w:hAnsi="Century Gothic" w:cs="Century Gothic"/>
      <w:b/>
      <w:bCs/>
      <w:color w:val="auto"/>
      <w:spacing w:val="-7"/>
      <w:sz w:val="18"/>
      <w:szCs w:val="18"/>
    </w:rPr>
  </w:style>
  <w:style w:type="paragraph" w:customStyle="1" w:styleId="Bodytext301">
    <w:name w:val="Body text (30)1"/>
    <w:basedOn w:val="Normal"/>
    <w:link w:val="Bodytext30"/>
    <w:uiPriority w:val="99"/>
    <w:pPr>
      <w:spacing w:before="300" w:after="60" w:line="240" w:lineRule="atLeast"/>
      <w:jc w:val="both"/>
    </w:pPr>
    <w:rPr>
      <w:rFonts w:ascii="Times New Roman" w:hAnsi="Times New Roman" w:cs="Times New Roman"/>
      <w:color w:val="auto"/>
      <w:spacing w:val="-7"/>
      <w:sz w:val="22"/>
      <w:szCs w:val="22"/>
    </w:rPr>
  </w:style>
  <w:style w:type="paragraph" w:customStyle="1" w:styleId="Bodytext461">
    <w:name w:val="Body text (46)1"/>
    <w:basedOn w:val="Normal"/>
    <w:link w:val="Bodytext46"/>
    <w:uiPriority w:val="99"/>
    <w:pPr>
      <w:spacing w:before="60" w:after="300" w:line="240" w:lineRule="atLeast"/>
      <w:jc w:val="both"/>
    </w:pPr>
    <w:rPr>
      <w:rFonts w:ascii="Times New Roman" w:hAnsi="Times New Roman" w:cs="Times New Roman"/>
      <w:color w:val="auto"/>
      <w:spacing w:val="-9"/>
      <w:sz w:val="22"/>
      <w:szCs w:val="22"/>
    </w:rPr>
  </w:style>
  <w:style w:type="paragraph" w:customStyle="1" w:styleId="Bodytext910">
    <w:name w:val="Body text (91)"/>
    <w:basedOn w:val="Normal"/>
    <w:link w:val="Bodytext91"/>
    <w:uiPriority w:val="99"/>
    <w:pPr>
      <w:spacing w:before="300" w:line="259" w:lineRule="exact"/>
      <w:jc w:val="both"/>
    </w:pPr>
    <w:rPr>
      <w:rFonts w:ascii="Century Gothic" w:hAnsi="Century Gothic" w:cs="Century Gothic"/>
      <w:b/>
      <w:bCs/>
      <w:color w:val="auto"/>
      <w:spacing w:val="-10"/>
      <w:sz w:val="19"/>
      <w:szCs w:val="19"/>
    </w:rPr>
  </w:style>
  <w:style w:type="paragraph" w:customStyle="1" w:styleId="Bodytext551">
    <w:name w:val="Body text (55)1"/>
    <w:basedOn w:val="Normal"/>
    <w:link w:val="Bodytext55"/>
    <w:uiPriority w:val="99"/>
    <w:pPr>
      <w:spacing w:line="240" w:lineRule="atLeast"/>
    </w:pPr>
    <w:rPr>
      <w:rFonts w:ascii="Times New Roman" w:hAnsi="Times New Roman" w:cs="Times New Roman"/>
      <w:color w:val="auto"/>
      <w:spacing w:val="1"/>
      <w:sz w:val="20"/>
      <w:szCs w:val="20"/>
    </w:rPr>
  </w:style>
  <w:style w:type="paragraph" w:customStyle="1" w:styleId="Bodytext501">
    <w:name w:val="Body text (50)"/>
    <w:basedOn w:val="Normal"/>
    <w:link w:val="Bodytext500"/>
    <w:uiPriority w:val="99"/>
    <w:pPr>
      <w:spacing w:line="259" w:lineRule="exact"/>
    </w:pPr>
    <w:rPr>
      <w:rFonts w:ascii="Times New Roman" w:hAnsi="Times New Roman" w:cs="Times New Roman"/>
      <w:color w:val="auto"/>
      <w:spacing w:val="-2"/>
      <w:sz w:val="20"/>
      <w:szCs w:val="20"/>
    </w:rPr>
  </w:style>
  <w:style w:type="paragraph" w:customStyle="1" w:styleId="Bodytext920">
    <w:name w:val="Body text (92)"/>
    <w:basedOn w:val="Normal"/>
    <w:link w:val="Bodytext92"/>
    <w:uiPriority w:val="99"/>
    <w:pPr>
      <w:spacing w:line="259" w:lineRule="exact"/>
    </w:pPr>
    <w:rPr>
      <w:rFonts w:ascii="Century Gothic" w:hAnsi="Century Gothic" w:cs="Century Gothic"/>
      <w:b/>
      <w:bCs/>
      <w:color w:val="auto"/>
      <w:spacing w:val="-6"/>
      <w:sz w:val="18"/>
      <w:szCs w:val="18"/>
    </w:rPr>
  </w:style>
  <w:style w:type="paragraph" w:customStyle="1" w:styleId="Bodytext930">
    <w:name w:val="Body text (93)"/>
    <w:basedOn w:val="Normal"/>
    <w:link w:val="Bodytext93"/>
    <w:uiPriority w:val="99"/>
    <w:pPr>
      <w:spacing w:line="259" w:lineRule="exact"/>
      <w:jc w:val="both"/>
    </w:pPr>
    <w:rPr>
      <w:rFonts w:ascii="FrankRuehl" w:cs="FrankRuehl"/>
      <w:color w:val="auto"/>
      <w:spacing w:val="-4"/>
      <w:lang w:bidi="he-IL"/>
    </w:rPr>
  </w:style>
  <w:style w:type="paragraph" w:customStyle="1" w:styleId="Bodytext940">
    <w:name w:val="Body text (94)"/>
    <w:basedOn w:val="Normal"/>
    <w:link w:val="Bodytext94"/>
    <w:uiPriority w:val="99"/>
    <w:pPr>
      <w:spacing w:before="1080" w:line="254" w:lineRule="exact"/>
    </w:pPr>
    <w:rPr>
      <w:rFonts w:ascii="Century Gothic" w:hAnsi="Century Gothic" w:cs="Century Gothic"/>
      <w:b/>
      <w:bCs/>
      <w:color w:val="auto"/>
      <w:spacing w:val="-6"/>
      <w:sz w:val="18"/>
      <w:szCs w:val="18"/>
    </w:rPr>
  </w:style>
  <w:style w:type="paragraph" w:customStyle="1" w:styleId="Bodytext950">
    <w:name w:val="Body text (95)"/>
    <w:basedOn w:val="Normal"/>
    <w:link w:val="Bodytext95"/>
    <w:uiPriority w:val="99"/>
    <w:pPr>
      <w:spacing w:line="254" w:lineRule="exact"/>
    </w:pPr>
    <w:rPr>
      <w:rFonts w:ascii="FrankRuehl" w:cs="FrankRuehl"/>
      <w:color w:val="auto"/>
      <w:spacing w:val="-1"/>
      <w:sz w:val="23"/>
      <w:szCs w:val="23"/>
      <w:lang w:bidi="he-IL"/>
    </w:rPr>
  </w:style>
  <w:style w:type="paragraph" w:customStyle="1" w:styleId="Bodytext731">
    <w:name w:val="Body text (73)1"/>
    <w:basedOn w:val="Normal"/>
    <w:link w:val="Bodytext73"/>
    <w:uiPriority w:val="99"/>
    <w:pPr>
      <w:spacing w:line="240" w:lineRule="atLeast"/>
    </w:pPr>
    <w:rPr>
      <w:rFonts w:ascii="Times New Roman" w:hAnsi="Times New Roman" w:cs="Times New Roman"/>
      <w:color w:val="auto"/>
      <w:spacing w:val="-3"/>
      <w:sz w:val="22"/>
      <w:szCs w:val="22"/>
    </w:rPr>
  </w:style>
  <w:style w:type="paragraph" w:customStyle="1" w:styleId="Bodytext560">
    <w:name w:val="Body text (56)"/>
    <w:basedOn w:val="Normal"/>
    <w:link w:val="Bodytext56"/>
    <w:uiPriority w:val="99"/>
    <w:pPr>
      <w:spacing w:before="300" w:after="180" w:line="254" w:lineRule="exact"/>
      <w:jc w:val="both"/>
    </w:pPr>
    <w:rPr>
      <w:rFonts w:ascii="Trebuchet MS" w:hAnsi="Trebuchet MS" w:cs="Trebuchet MS"/>
      <w:color w:val="auto"/>
      <w:spacing w:val="-8"/>
      <w:sz w:val="20"/>
      <w:szCs w:val="20"/>
    </w:rPr>
  </w:style>
  <w:style w:type="paragraph" w:customStyle="1" w:styleId="Bodytext280">
    <w:name w:val="Body text (28)"/>
    <w:basedOn w:val="Normal"/>
    <w:link w:val="Bodytext28"/>
    <w:uiPriority w:val="99"/>
    <w:pPr>
      <w:spacing w:before="540" w:after="540" w:line="240" w:lineRule="atLeast"/>
      <w:jc w:val="both"/>
    </w:pPr>
    <w:rPr>
      <w:rFonts w:ascii="Trebuchet MS" w:hAnsi="Trebuchet MS" w:cs="Trebuchet MS"/>
      <w:color w:val="auto"/>
      <w:spacing w:val="-11"/>
      <w:sz w:val="19"/>
      <w:szCs w:val="19"/>
    </w:rPr>
  </w:style>
  <w:style w:type="paragraph" w:customStyle="1" w:styleId="Bodytext580">
    <w:name w:val="Body text (58)"/>
    <w:basedOn w:val="Normal"/>
    <w:link w:val="Bodytext58"/>
    <w:uiPriority w:val="99"/>
    <w:pPr>
      <w:spacing w:after="300" w:line="240" w:lineRule="atLeast"/>
      <w:jc w:val="both"/>
    </w:pPr>
    <w:rPr>
      <w:rFonts w:ascii="Times New Roman" w:hAnsi="Times New Roman" w:cs="Times New Roman"/>
      <w:color w:val="auto"/>
      <w:spacing w:val="-1"/>
      <w:sz w:val="21"/>
      <w:szCs w:val="21"/>
    </w:rPr>
  </w:style>
  <w:style w:type="paragraph" w:customStyle="1" w:styleId="Bodytext381">
    <w:name w:val="Body text (38)1"/>
    <w:basedOn w:val="Normal"/>
    <w:link w:val="Bodytext38"/>
    <w:uiPriority w:val="99"/>
    <w:pPr>
      <w:spacing w:line="514" w:lineRule="exact"/>
      <w:jc w:val="both"/>
    </w:pPr>
    <w:rPr>
      <w:rFonts w:ascii="Trebuchet MS" w:hAnsi="Trebuchet MS" w:cs="Trebuchet MS"/>
      <w:color w:val="auto"/>
      <w:spacing w:val="-7"/>
      <w:sz w:val="19"/>
      <w:szCs w:val="19"/>
    </w:rPr>
  </w:style>
  <w:style w:type="paragraph" w:customStyle="1" w:styleId="Bodytext451">
    <w:name w:val="Body text (45)1"/>
    <w:basedOn w:val="Normal"/>
    <w:link w:val="Bodytext45"/>
    <w:uiPriority w:val="99"/>
    <w:pPr>
      <w:spacing w:after="300" w:line="240" w:lineRule="atLeast"/>
      <w:jc w:val="both"/>
    </w:pPr>
    <w:rPr>
      <w:rFonts w:ascii="Trebuchet MS" w:hAnsi="Trebuchet MS" w:cs="Trebuchet MS"/>
      <w:color w:val="auto"/>
      <w:spacing w:val="-9"/>
      <w:sz w:val="19"/>
      <w:szCs w:val="19"/>
    </w:rPr>
  </w:style>
  <w:style w:type="paragraph" w:customStyle="1" w:styleId="Bodytext530">
    <w:name w:val="Body text (53)"/>
    <w:basedOn w:val="Normal"/>
    <w:link w:val="Bodytext53"/>
    <w:uiPriority w:val="99"/>
    <w:pPr>
      <w:spacing w:line="254" w:lineRule="exact"/>
    </w:pPr>
    <w:rPr>
      <w:rFonts w:ascii="Trebuchet MS" w:hAnsi="Trebuchet MS" w:cs="Trebuchet MS"/>
      <w:color w:val="auto"/>
      <w:spacing w:val="-9"/>
      <w:sz w:val="19"/>
      <w:szCs w:val="19"/>
    </w:rPr>
  </w:style>
  <w:style w:type="paragraph" w:customStyle="1" w:styleId="Bodytext970">
    <w:name w:val="Body text (97)"/>
    <w:basedOn w:val="Normal"/>
    <w:link w:val="Bodytext97"/>
    <w:uiPriority w:val="99"/>
    <w:pPr>
      <w:spacing w:line="259" w:lineRule="exact"/>
      <w:jc w:val="both"/>
    </w:pPr>
    <w:rPr>
      <w:rFonts w:ascii="Times New Roman" w:hAnsi="Times New Roman" w:cs="Times New Roman"/>
      <w:b/>
      <w:bCs/>
      <w:color w:val="auto"/>
      <w:spacing w:val="2"/>
      <w:sz w:val="19"/>
      <w:szCs w:val="19"/>
    </w:rPr>
  </w:style>
  <w:style w:type="paragraph" w:customStyle="1" w:styleId="Bodytext630">
    <w:name w:val="Body text (63)"/>
    <w:basedOn w:val="Normal"/>
    <w:link w:val="Bodytext63"/>
    <w:uiPriority w:val="99"/>
    <w:pPr>
      <w:spacing w:before="180" w:line="240" w:lineRule="atLeast"/>
      <w:jc w:val="both"/>
    </w:pPr>
    <w:rPr>
      <w:rFonts w:ascii="Times New Roman" w:hAnsi="Times New Roman" w:cs="Times New Roman"/>
      <w:b/>
      <w:bCs/>
      <w:color w:val="auto"/>
      <w:spacing w:val="6"/>
      <w:sz w:val="18"/>
      <w:szCs w:val="18"/>
    </w:rPr>
  </w:style>
  <w:style w:type="paragraph" w:customStyle="1" w:styleId="Bodytext640">
    <w:name w:val="Body text (64)"/>
    <w:basedOn w:val="Normal"/>
    <w:link w:val="Bodytext64"/>
    <w:uiPriority w:val="99"/>
    <w:pPr>
      <w:spacing w:before="840" w:after="540" w:line="240" w:lineRule="atLeast"/>
      <w:jc w:val="both"/>
    </w:pPr>
    <w:rPr>
      <w:rFonts w:ascii="Times New Roman" w:hAnsi="Times New Roman" w:cs="Times New Roman"/>
      <w:color w:val="auto"/>
      <w:spacing w:val="2"/>
      <w:sz w:val="20"/>
      <w:szCs w:val="20"/>
    </w:rPr>
  </w:style>
  <w:style w:type="paragraph" w:customStyle="1" w:styleId="Bodytext650">
    <w:name w:val="Body text (65)"/>
    <w:basedOn w:val="Normal"/>
    <w:link w:val="Bodytext65"/>
    <w:uiPriority w:val="99"/>
    <w:pPr>
      <w:spacing w:after="1080" w:line="240" w:lineRule="atLeast"/>
      <w:jc w:val="both"/>
    </w:pPr>
    <w:rPr>
      <w:rFonts w:ascii="Times New Roman" w:hAnsi="Times New Roman" w:cs="Times New Roman"/>
      <w:color w:val="auto"/>
      <w:spacing w:val="-1"/>
      <w:sz w:val="20"/>
      <w:szCs w:val="20"/>
    </w:rPr>
  </w:style>
  <w:style w:type="paragraph" w:customStyle="1" w:styleId="Bodytext660">
    <w:name w:val="Body text (66)"/>
    <w:basedOn w:val="Normal"/>
    <w:link w:val="Bodytext66"/>
    <w:uiPriority w:val="99"/>
    <w:pPr>
      <w:spacing w:before="1080" w:after="1080" w:line="240" w:lineRule="atLeast"/>
      <w:jc w:val="both"/>
    </w:pPr>
    <w:rPr>
      <w:rFonts w:ascii="Times New Roman" w:hAnsi="Times New Roman" w:cs="Times New Roman"/>
      <w:color w:val="auto"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10092</Words>
  <Characters>57528</Characters>
  <Application>Microsoft Office Word</Application>
  <DocSecurity>0</DocSecurity>
  <Lines>479</Lines>
  <Paragraphs>134</Paragraphs>
  <ScaleCrop>false</ScaleCrop>
  <Company/>
  <LinksUpToDate>false</LinksUpToDate>
  <CharactersWithSpaces>67486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Kesse</dc:creator>
  <cp:lastModifiedBy>Erich Kesse</cp:lastModifiedBy>
  <cp:revision>2</cp:revision>
  <dcterms:created xsi:type="dcterms:W3CDTF">2014-07-26T16:43:00Z</dcterms:created>
  <dcterms:modified xsi:type="dcterms:W3CDTF">2014-07-26T16:43:00Z</dcterms:modified>
</cp:coreProperties>
</file>